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5D563D" w:rsidRPr="00981D8C" w:rsidTr="005D563D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D563D" w:rsidRPr="00981D8C" w:rsidRDefault="005D563D" w:rsidP="005D563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81D8C">
              <w:rPr>
                <w:rFonts w:ascii="Times New Roman" w:eastAsia="Arial Unicode MS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924480" behindDoc="0" locked="0" layoutInCell="1" allowOverlap="1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19050</wp:posOffset>
                  </wp:positionV>
                  <wp:extent cx="447675" cy="561975"/>
                  <wp:effectExtent l="19050" t="0" r="9525" b="0"/>
                  <wp:wrapNone/>
                  <wp:docPr id="109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D563D" w:rsidRPr="00A81096" w:rsidRDefault="00A81096" w:rsidP="00A81096">
            <w:pPr>
              <w:tabs>
                <w:tab w:val="left" w:pos="5760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32"/>
                <w:szCs w:val="32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ab/>
            </w:r>
          </w:p>
          <w:p w:rsidR="005D563D" w:rsidRPr="00981D8C" w:rsidRDefault="005D563D" w:rsidP="005D563D">
            <w:pPr>
              <w:tabs>
                <w:tab w:val="left" w:pos="3795"/>
              </w:tabs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81D8C">
              <w:rPr>
                <w:rFonts w:ascii="Times New Roman" w:eastAsia="Arial Unicode MS" w:hAnsi="Times New Roman"/>
                <w:b/>
                <w:sz w:val="28"/>
                <w:szCs w:val="28"/>
              </w:rPr>
              <w:tab/>
            </w:r>
          </w:p>
          <w:p w:rsidR="005D563D" w:rsidRPr="00981D8C" w:rsidRDefault="005D563D" w:rsidP="005D563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81D8C">
              <w:rPr>
                <w:rFonts w:ascii="Times New Roman" w:eastAsia="Arial Unicode MS" w:hAnsi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  <w:p w:rsidR="005D563D" w:rsidRPr="00981D8C" w:rsidRDefault="005D563D" w:rsidP="005D563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ГРАЧЕВСКИЙ</w:t>
            </w:r>
            <w:r w:rsidRPr="00981D8C">
              <w:rPr>
                <w:rFonts w:ascii="Times New Roman" w:eastAsia="Arial Unicode MS" w:hAnsi="Times New Roman"/>
                <w:b/>
                <w:sz w:val="28"/>
                <w:szCs w:val="28"/>
              </w:rPr>
              <w:t xml:space="preserve"> РАЙОН ОРЕНБУРГСКОЙ ОБЛАСТИ</w:t>
            </w:r>
          </w:p>
          <w:p w:rsidR="005D563D" w:rsidRPr="00981D8C" w:rsidRDefault="005D563D" w:rsidP="004B29C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</w:rPr>
            </w:pPr>
            <w:r w:rsidRPr="00981D8C">
              <w:rPr>
                <w:rFonts w:ascii="Times New Roman" w:eastAsia="Arial Unicode MS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981D8C" w:rsidRPr="00981D8C" w:rsidRDefault="005645EF" w:rsidP="00981D8C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08.11.2019</w:t>
      </w:r>
      <w:r w:rsidR="00981D8C" w:rsidRPr="00981D8C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                 </w:t>
      </w:r>
      <w:r w:rsidR="00932F7F">
        <w:rPr>
          <w:rFonts w:ascii="Times New Roman" w:eastAsia="Arial Unicode MS" w:hAnsi="Times New Roman"/>
          <w:sz w:val="24"/>
          <w:szCs w:val="24"/>
        </w:rPr>
        <w:t xml:space="preserve">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№ 594 п</w:t>
      </w:r>
    </w:p>
    <w:p w:rsidR="00981D8C" w:rsidRDefault="00981D8C" w:rsidP="00981D8C">
      <w:pPr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r w:rsidRPr="00981D8C">
        <w:rPr>
          <w:rFonts w:ascii="Times New Roman" w:eastAsia="Arial Unicode MS" w:hAnsi="Times New Roman"/>
          <w:sz w:val="24"/>
          <w:szCs w:val="24"/>
        </w:rPr>
        <w:t>с. Грачевка</w:t>
      </w:r>
    </w:p>
    <w:p w:rsidR="00E67D7C" w:rsidRDefault="00932F7F" w:rsidP="00932F7F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932F7F">
        <w:rPr>
          <w:rFonts w:ascii="Times New Roman" w:eastAsia="Arial Unicode MS" w:hAnsi="Times New Roman"/>
          <w:color w:val="000000"/>
          <w:sz w:val="28"/>
          <w:szCs w:val="28"/>
        </w:rPr>
        <w:t>Об утверждении административного регламента</w:t>
      </w:r>
    </w:p>
    <w:p w:rsidR="00E67D7C" w:rsidRDefault="00932F7F" w:rsidP="00932F7F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932F7F">
        <w:rPr>
          <w:rFonts w:ascii="Times New Roman" w:eastAsia="Arial Unicode MS" w:hAnsi="Times New Roman"/>
          <w:color w:val="000000"/>
          <w:sz w:val="28"/>
          <w:szCs w:val="28"/>
        </w:rPr>
        <w:t xml:space="preserve"> по предоставлению муниципальной услуги «Постановка на учет, выдача направления</w:t>
      </w:r>
      <w:r w:rsidR="00E67D7C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932F7F">
        <w:rPr>
          <w:rFonts w:ascii="Times New Roman" w:eastAsia="Arial Unicode MS" w:hAnsi="Times New Roman"/>
          <w:color w:val="000000"/>
          <w:sz w:val="28"/>
          <w:szCs w:val="28"/>
        </w:rPr>
        <w:t>для зачисления ребенка, в том числе в порядке</w:t>
      </w:r>
    </w:p>
    <w:p w:rsidR="00932F7F" w:rsidRPr="00932F7F" w:rsidRDefault="00932F7F" w:rsidP="00932F7F">
      <w:pPr>
        <w:spacing w:after="0" w:line="240" w:lineRule="auto"/>
        <w:ind w:firstLine="567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932F7F">
        <w:rPr>
          <w:rFonts w:ascii="Times New Roman" w:eastAsia="Arial Unicode MS" w:hAnsi="Times New Roman"/>
          <w:color w:val="000000"/>
          <w:sz w:val="28"/>
          <w:szCs w:val="28"/>
        </w:rPr>
        <w:t>перевода,</w:t>
      </w:r>
      <w:r w:rsidR="00E67D7C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932F7F">
        <w:rPr>
          <w:rFonts w:ascii="Times New Roman" w:eastAsia="Arial Unicode MS" w:hAnsi="Times New Roman"/>
          <w:color w:val="000000"/>
          <w:sz w:val="28"/>
          <w:szCs w:val="28"/>
        </w:rPr>
        <w:t>в образовательную организацию, осуществляющую</w:t>
      </w:r>
      <w:r w:rsidR="00E67D7C">
        <w:rPr>
          <w:rFonts w:ascii="Times New Roman" w:eastAsia="Arial Unicode MS" w:hAnsi="Times New Roman"/>
          <w:color w:val="000000"/>
          <w:sz w:val="28"/>
          <w:szCs w:val="28"/>
        </w:rPr>
        <w:t xml:space="preserve"> д</w:t>
      </w:r>
      <w:r w:rsidRPr="00932F7F">
        <w:rPr>
          <w:rFonts w:ascii="Times New Roman" w:eastAsia="Arial Unicode MS" w:hAnsi="Times New Roman"/>
          <w:color w:val="000000"/>
          <w:sz w:val="28"/>
          <w:szCs w:val="28"/>
        </w:rPr>
        <w:t>еятельность</w:t>
      </w:r>
      <w:r w:rsidR="00E67D7C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932F7F">
        <w:rPr>
          <w:rFonts w:ascii="Times New Roman" w:eastAsia="Arial Unicode MS" w:hAnsi="Times New Roman"/>
          <w:color w:val="000000"/>
          <w:sz w:val="28"/>
          <w:szCs w:val="28"/>
        </w:rPr>
        <w:t>по образовательной программе дошкольного образования»</w:t>
      </w:r>
    </w:p>
    <w:p w:rsidR="00932F7F" w:rsidRDefault="00932F7F" w:rsidP="00932F7F">
      <w:pPr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E67D7C" w:rsidRPr="00E67D7C" w:rsidRDefault="00E67D7C" w:rsidP="00E67D7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 w:rsidRPr="00E67D7C">
        <w:rPr>
          <w:rFonts w:ascii="Times New Roman" w:eastAsia="Arial Unicode MS" w:hAnsi="Times New Roman"/>
          <w:sz w:val="28"/>
          <w:szCs w:val="28"/>
        </w:rPr>
        <w:t xml:space="preserve">В соответствии с  Федеральным  законом  от  21.07.2010 № 210-ФЗ            "Об организации предоставления государственных и муниципальных услуг»,       </w:t>
      </w:r>
      <w:r w:rsidR="005D563D" w:rsidRPr="005D563D">
        <w:rPr>
          <w:rFonts w:ascii="Times New Roman" w:eastAsia="Arial Unicode MS" w:hAnsi="Times New Roman"/>
          <w:sz w:val="28"/>
          <w:szCs w:val="28"/>
        </w:rPr>
        <w:t xml:space="preserve">протоколом № 12-пр от 22.05.2018 заседания комиссии при Правительстве Оренбургской области по использованию информационных технологий </w:t>
      </w:r>
      <w:r w:rsidR="00E50DAF">
        <w:rPr>
          <w:rFonts w:ascii="Times New Roman" w:eastAsia="Arial Unicode MS" w:hAnsi="Times New Roman"/>
          <w:sz w:val="28"/>
          <w:szCs w:val="28"/>
        </w:rPr>
        <w:t xml:space="preserve">        </w:t>
      </w:r>
      <w:r w:rsidR="005D563D" w:rsidRPr="005D563D">
        <w:rPr>
          <w:rFonts w:ascii="Times New Roman" w:eastAsia="Arial Unicode MS" w:hAnsi="Times New Roman"/>
          <w:sz w:val="28"/>
          <w:szCs w:val="28"/>
        </w:rPr>
        <w:t xml:space="preserve">в деятельности органов исполнительной власти Оренбургской области </w:t>
      </w:r>
      <w:r w:rsidR="00E50DAF">
        <w:rPr>
          <w:rFonts w:ascii="Times New Roman" w:eastAsia="Arial Unicode MS" w:hAnsi="Times New Roman"/>
          <w:sz w:val="28"/>
          <w:szCs w:val="28"/>
        </w:rPr>
        <w:t xml:space="preserve">           </w:t>
      </w:r>
      <w:r w:rsidR="005D563D" w:rsidRPr="005D563D">
        <w:rPr>
          <w:rFonts w:ascii="Times New Roman" w:eastAsia="Arial Unicode MS" w:hAnsi="Times New Roman"/>
          <w:sz w:val="28"/>
          <w:szCs w:val="28"/>
        </w:rPr>
        <w:t>и подведомственных им учреждений</w:t>
      </w:r>
      <w:r w:rsidR="005D563D">
        <w:rPr>
          <w:rFonts w:ascii="Times New Roman" w:eastAsia="Arial Unicode MS" w:hAnsi="Times New Roman"/>
          <w:sz w:val="28"/>
          <w:szCs w:val="28"/>
        </w:rPr>
        <w:t xml:space="preserve">, </w:t>
      </w:r>
      <w:r w:rsidRPr="00E67D7C">
        <w:rPr>
          <w:rFonts w:ascii="Times New Roman" w:eastAsia="Arial Unicode MS" w:hAnsi="Times New Roman"/>
          <w:sz w:val="28"/>
          <w:szCs w:val="28"/>
        </w:rPr>
        <w:t>в целях повышения эффективности муниципального  управления и оптимизации процесса оказания муниципальных услуг, руководствуясь Уставом муниципального образования Грачевский район Оренбургской области п о с т а н о в л я ю:</w:t>
      </w:r>
    </w:p>
    <w:p w:rsidR="00E67D7C" w:rsidRPr="00E67D7C" w:rsidRDefault="00E67D7C" w:rsidP="00E67D7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 w:rsidRPr="00E67D7C">
        <w:rPr>
          <w:rFonts w:ascii="Times New Roman" w:eastAsia="Arial Unicode MS" w:hAnsi="Times New Roman"/>
          <w:sz w:val="28"/>
          <w:szCs w:val="28"/>
        </w:rPr>
        <w:t xml:space="preserve">1.Утвердить административный регламент по предоставлению муниципальной услуги  «Постановка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образования» </w:t>
      </w:r>
      <w:r w:rsidR="00E361FD">
        <w:rPr>
          <w:rFonts w:ascii="Times New Roman" w:eastAsia="Arial Unicode MS" w:hAnsi="Times New Roman"/>
          <w:sz w:val="28"/>
          <w:szCs w:val="28"/>
        </w:rPr>
        <w:t xml:space="preserve">(далее – Регламент) </w:t>
      </w:r>
      <w:r w:rsidRPr="00E67D7C">
        <w:rPr>
          <w:rFonts w:ascii="Times New Roman" w:eastAsia="Arial Unicode MS" w:hAnsi="Times New Roman"/>
          <w:sz w:val="28"/>
          <w:szCs w:val="28"/>
        </w:rPr>
        <w:t>согласно приложению</w:t>
      </w:r>
      <w:r w:rsidR="00E361FD">
        <w:rPr>
          <w:rFonts w:ascii="Times New Roman" w:eastAsia="Arial Unicode MS" w:hAnsi="Times New Roman"/>
          <w:sz w:val="28"/>
          <w:szCs w:val="28"/>
        </w:rPr>
        <w:t xml:space="preserve">            к постановлению</w:t>
      </w:r>
      <w:r w:rsidRPr="00E67D7C">
        <w:rPr>
          <w:rFonts w:ascii="Times New Roman" w:eastAsia="Arial Unicode MS" w:hAnsi="Times New Roman"/>
          <w:sz w:val="28"/>
          <w:szCs w:val="28"/>
        </w:rPr>
        <w:t xml:space="preserve">.   </w:t>
      </w:r>
    </w:p>
    <w:p w:rsidR="00E67D7C" w:rsidRDefault="00E67D7C" w:rsidP="00E67D7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 w:rsidRPr="00E67D7C">
        <w:rPr>
          <w:rFonts w:ascii="Times New Roman" w:eastAsia="Arial Unicode MS" w:hAnsi="Times New Roman"/>
          <w:sz w:val="28"/>
          <w:szCs w:val="28"/>
        </w:rPr>
        <w:t xml:space="preserve">2.Начальнику отдела образования администрации Грачевского района Оренбургской области (Н.В. Гревцова) организовать выполнение </w:t>
      </w:r>
      <w:r w:rsidR="00E361FD">
        <w:rPr>
          <w:rFonts w:ascii="Times New Roman" w:eastAsia="Arial Unicode MS" w:hAnsi="Times New Roman"/>
          <w:sz w:val="28"/>
          <w:szCs w:val="28"/>
        </w:rPr>
        <w:t>Р</w:t>
      </w:r>
      <w:r w:rsidRPr="00E67D7C">
        <w:rPr>
          <w:rFonts w:ascii="Times New Roman" w:eastAsia="Arial Unicode MS" w:hAnsi="Times New Roman"/>
          <w:sz w:val="28"/>
          <w:szCs w:val="28"/>
        </w:rPr>
        <w:t>егламента.</w:t>
      </w:r>
    </w:p>
    <w:p w:rsidR="00E50DAF" w:rsidRDefault="00E50DAF" w:rsidP="00E67D7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  <w:t>3.Признать утратившим силу</w:t>
      </w:r>
      <w:r w:rsidR="004B29C0">
        <w:rPr>
          <w:rFonts w:ascii="Times New Roman" w:eastAsia="Arial Unicode MS" w:hAnsi="Times New Roman"/>
          <w:sz w:val="28"/>
          <w:szCs w:val="28"/>
        </w:rPr>
        <w:t xml:space="preserve"> </w:t>
      </w:r>
      <w:r w:rsidR="004B29C0" w:rsidRPr="004B29C0">
        <w:rPr>
          <w:rFonts w:ascii="Times New Roman" w:eastAsia="Arial Unicode MS" w:hAnsi="Times New Roman"/>
          <w:sz w:val="28"/>
          <w:szCs w:val="28"/>
        </w:rPr>
        <w:t>постановление администрации муниципального образовани</w:t>
      </w:r>
      <w:r w:rsidRPr="004B29C0">
        <w:rPr>
          <w:rFonts w:ascii="Times New Roman" w:eastAsia="Arial Unicode MS" w:hAnsi="Times New Roman"/>
          <w:sz w:val="28"/>
          <w:szCs w:val="28"/>
        </w:rPr>
        <w:t>я Грачевский район Оренбургской области от 11.05.2012 № 371п «Об утверждении административного регламента по предоставлению муниципальной услуги «Предоставление общедоступного бесплатного дошкольного образования»</w:t>
      </w:r>
      <w:r w:rsidR="004B29C0">
        <w:rPr>
          <w:rFonts w:ascii="Times New Roman" w:eastAsia="Arial Unicode MS" w:hAnsi="Times New Roman"/>
          <w:sz w:val="28"/>
          <w:szCs w:val="28"/>
        </w:rPr>
        <w:t>.</w:t>
      </w:r>
    </w:p>
    <w:p w:rsidR="00E67D7C" w:rsidRPr="00E67D7C" w:rsidRDefault="00E67D7C" w:rsidP="00E67D7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 w:rsidR="00E50DAF">
        <w:rPr>
          <w:rFonts w:ascii="Times New Roman" w:eastAsia="Arial Unicode MS" w:hAnsi="Times New Roman"/>
          <w:sz w:val="28"/>
          <w:szCs w:val="28"/>
        </w:rPr>
        <w:t>4</w:t>
      </w:r>
      <w:r w:rsidRPr="00E67D7C">
        <w:rPr>
          <w:rFonts w:ascii="Times New Roman" w:eastAsia="Arial Unicode MS" w:hAnsi="Times New Roman"/>
          <w:sz w:val="28"/>
          <w:szCs w:val="28"/>
        </w:rPr>
        <w:t xml:space="preserve">.Контроль за исполнением  </w:t>
      </w:r>
      <w:r w:rsidR="00E361FD">
        <w:rPr>
          <w:rFonts w:ascii="Times New Roman" w:eastAsia="Arial Unicode MS" w:hAnsi="Times New Roman"/>
          <w:sz w:val="28"/>
          <w:szCs w:val="28"/>
        </w:rPr>
        <w:t xml:space="preserve">настоящего </w:t>
      </w:r>
      <w:r w:rsidRPr="00E67D7C">
        <w:rPr>
          <w:rFonts w:ascii="Times New Roman" w:eastAsia="Arial Unicode MS" w:hAnsi="Times New Roman"/>
          <w:sz w:val="28"/>
          <w:szCs w:val="28"/>
        </w:rPr>
        <w:t>постановления возложить на заместителя главы администрации района по социальным вопросам</w:t>
      </w:r>
      <w:r w:rsidR="00E361FD">
        <w:rPr>
          <w:rFonts w:ascii="Times New Roman" w:eastAsia="Arial Unicode MS" w:hAnsi="Times New Roman"/>
          <w:sz w:val="28"/>
          <w:szCs w:val="28"/>
        </w:rPr>
        <w:t xml:space="preserve">          </w:t>
      </w:r>
      <w:r w:rsidRPr="00E67D7C">
        <w:rPr>
          <w:rFonts w:ascii="Times New Roman" w:eastAsia="Arial Unicode MS" w:hAnsi="Times New Roman"/>
          <w:sz w:val="28"/>
          <w:szCs w:val="28"/>
        </w:rPr>
        <w:t xml:space="preserve"> Л.И. Антонову.</w:t>
      </w:r>
    </w:p>
    <w:p w:rsidR="00981D8C" w:rsidRDefault="00E67D7C" w:rsidP="00E67D7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 w:rsidR="00E50DAF">
        <w:rPr>
          <w:rFonts w:ascii="Times New Roman" w:eastAsia="Arial Unicode MS" w:hAnsi="Times New Roman"/>
          <w:sz w:val="28"/>
          <w:szCs w:val="28"/>
        </w:rPr>
        <w:t>5</w:t>
      </w:r>
      <w:r w:rsidRPr="00E67D7C">
        <w:rPr>
          <w:rFonts w:ascii="Times New Roman" w:eastAsia="Arial Unicode MS" w:hAnsi="Times New Roman"/>
          <w:sz w:val="28"/>
          <w:szCs w:val="28"/>
        </w:rPr>
        <w:t>.Постановление вступает в силу со дня его официального опубликования на сайте www.право-грачевка</w:t>
      </w:r>
      <w:r w:rsidR="00E50DAF" w:rsidRPr="00E67D7C">
        <w:rPr>
          <w:rFonts w:ascii="Times New Roman" w:eastAsia="Arial Unicode MS" w:hAnsi="Times New Roman"/>
          <w:sz w:val="28"/>
          <w:szCs w:val="28"/>
        </w:rPr>
        <w:t>.р</w:t>
      </w:r>
      <w:r w:rsidRPr="00E67D7C">
        <w:rPr>
          <w:rFonts w:ascii="Times New Roman" w:eastAsia="Arial Unicode MS" w:hAnsi="Times New Roman"/>
          <w:sz w:val="28"/>
          <w:szCs w:val="28"/>
        </w:rPr>
        <w:t xml:space="preserve">ф и подлежит размещению на официальном информационном сайте администрации </w:t>
      </w:r>
      <w:r w:rsidR="003069D5">
        <w:rPr>
          <w:rFonts w:ascii="Times New Roman" w:eastAsia="Arial Unicode MS" w:hAnsi="Times New Roman"/>
          <w:sz w:val="28"/>
          <w:szCs w:val="28"/>
        </w:rPr>
        <w:t xml:space="preserve">муниципального образования </w:t>
      </w:r>
      <w:r w:rsidRPr="00E67D7C">
        <w:rPr>
          <w:rFonts w:ascii="Times New Roman" w:eastAsia="Arial Unicode MS" w:hAnsi="Times New Roman"/>
          <w:sz w:val="28"/>
          <w:szCs w:val="28"/>
        </w:rPr>
        <w:t>Грачевск</w:t>
      </w:r>
      <w:r w:rsidR="003069D5">
        <w:rPr>
          <w:rFonts w:ascii="Times New Roman" w:eastAsia="Arial Unicode MS" w:hAnsi="Times New Roman"/>
          <w:sz w:val="28"/>
          <w:szCs w:val="28"/>
        </w:rPr>
        <w:t>ий</w:t>
      </w:r>
      <w:r w:rsidRPr="00E67D7C">
        <w:rPr>
          <w:rFonts w:ascii="Times New Roman" w:eastAsia="Arial Unicode MS" w:hAnsi="Times New Roman"/>
          <w:sz w:val="28"/>
          <w:szCs w:val="28"/>
        </w:rPr>
        <w:t xml:space="preserve"> район</w:t>
      </w:r>
      <w:r w:rsidR="003069D5">
        <w:rPr>
          <w:rFonts w:ascii="Times New Roman" w:eastAsia="Arial Unicode MS" w:hAnsi="Times New Roman"/>
          <w:sz w:val="28"/>
          <w:szCs w:val="28"/>
        </w:rPr>
        <w:t xml:space="preserve"> Оренбургской области</w:t>
      </w:r>
      <w:r w:rsidRPr="00E67D7C">
        <w:rPr>
          <w:rFonts w:ascii="Times New Roman" w:eastAsia="Arial Unicode MS" w:hAnsi="Times New Roman"/>
          <w:sz w:val="28"/>
          <w:szCs w:val="28"/>
        </w:rPr>
        <w:t>.</w:t>
      </w:r>
    </w:p>
    <w:p w:rsidR="00E67D7C" w:rsidRDefault="00E67D7C" w:rsidP="00E67D7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81D8C" w:rsidRPr="00981D8C" w:rsidRDefault="00981D8C" w:rsidP="00981D8C">
      <w:pPr>
        <w:spacing w:after="0" w:line="240" w:lineRule="auto"/>
        <w:rPr>
          <w:rStyle w:val="apple-style-span"/>
          <w:rFonts w:ascii="Times New Roman" w:eastAsia="Arial Unicode MS" w:hAnsi="Times New Roman"/>
          <w:sz w:val="28"/>
          <w:szCs w:val="28"/>
        </w:rPr>
      </w:pPr>
      <w:r w:rsidRPr="00981D8C">
        <w:rPr>
          <w:rStyle w:val="apple-style-span"/>
          <w:rFonts w:ascii="Times New Roman" w:eastAsia="Arial Unicode MS" w:hAnsi="Times New Roman"/>
          <w:sz w:val="28"/>
          <w:szCs w:val="28"/>
        </w:rPr>
        <w:t xml:space="preserve">Глава района                                                                                    </w:t>
      </w:r>
      <w:r>
        <w:rPr>
          <w:rStyle w:val="apple-style-span"/>
          <w:rFonts w:ascii="Times New Roman" w:eastAsia="Arial Unicode MS" w:hAnsi="Times New Roman"/>
          <w:sz w:val="28"/>
          <w:szCs w:val="28"/>
        </w:rPr>
        <w:t>О.М. Свиридов</w:t>
      </w:r>
      <w:r w:rsidRPr="00981D8C">
        <w:rPr>
          <w:rStyle w:val="apple-style-span"/>
          <w:rFonts w:ascii="Times New Roman" w:eastAsia="Arial Unicode MS" w:hAnsi="Times New Roman"/>
          <w:sz w:val="28"/>
          <w:szCs w:val="28"/>
        </w:rPr>
        <w:t xml:space="preserve"> </w:t>
      </w:r>
    </w:p>
    <w:p w:rsidR="00E361FD" w:rsidRDefault="00E361FD" w:rsidP="00E67D7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81D8C" w:rsidRDefault="00981D8C" w:rsidP="00E67D7C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81D8C">
        <w:rPr>
          <w:rFonts w:ascii="Times New Roman" w:eastAsia="Arial Unicode MS" w:hAnsi="Times New Roman"/>
          <w:sz w:val="28"/>
          <w:szCs w:val="28"/>
        </w:rPr>
        <w:t>Разослано:</w:t>
      </w:r>
      <w:r w:rsidR="004B29C0">
        <w:rPr>
          <w:rFonts w:ascii="Times New Roman" w:eastAsia="Arial Unicode MS" w:hAnsi="Times New Roman"/>
          <w:sz w:val="28"/>
          <w:szCs w:val="28"/>
        </w:rPr>
        <w:t xml:space="preserve"> </w:t>
      </w:r>
      <w:r w:rsidR="00E67D7C" w:rsidRPr="00E67D7C">
        <w:rPr>
          <w:rFonts w:ascii="Times New Roman" w:eastAsia="Arial Unicode MS" w:hAnsi="Times New Roman"/>
          <w:sz w:val="28"/>
          <w:szCs w:val="28"/>
        </w:rPr>
        <w:t>Антоновой Л.И., отделу образования, отделу экономики, организационно-правовому отделу-2.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981D8C" w:rsidRPr="00981D8C" w:rsidTr="008443AF">
        <w:tc>
          <w:tcPr>
            <w:tcW w:w="5778" w:type="dxa"/>
          </w:tcPr>
          <w:p w:rsidR="00981D8C" w:rsidRPr="00981D8C" w:rsidRDefault="00981D8C" w:rsidP="00981D8C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3792" w:type="dxa"/>
          </w:tcPr>
          <w:p w:rsidR="004B29C0" w:rsidRDefault="004B29C0" w:rsidP="008443A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981D8C" w:rsidRPr="00981D8C" w:rsidRDefault="00981D8C" w:rsidP="008443A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81D8C">
              <w:rPr>
                <w:rFonts w:ascii="Times New Roman" w:eastAsia="Arial Unicode MS" w:hAnsi="Times New Roman"/>
                <w:sz w:val="28"/>
                <w:szCs w:val="28"/>
              </w:rPr>
              <w:t xml:space="preserve">Приложение </w:t>
            </w:r>
          </w:p>
          <w:p w:rsidR="00981D8C" w:rsidRPr="00981D8C" w:rsidRDefault="00981D8C" w:rsidP="008443A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81D8C">
              <w:rPr>
                <w:rFonts w:ascii="Times New Roman" w:eastAsia="Arial Unicode MS" w:hAnsi="Times New Roman"/>
                <w:sz w:val="28"/>
                <w:szCs w:val="28"/>
              </w:rPr>
              <w:t xml:space="preserve">к постановлению </w:t>
            </w:r>
          </w:p>
          <w:p w:rsidR="00981D8C" w:rsidRPr="00981D8C" w:rsidRDefault="00981D8C" w:rsidP="008443A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981D8C">
              <w:rPr>
                <w:rFonts w:ascii="Times New Roman" w:eastAsia="Arial Unicode MS" w:hAnsi="Times New Roman"/>
                <w:sz w:val="28"/>
                <w:szCs w:val="28"/>
              </w:rPr>
              <w:t>администрации района</w:t>
            </w:r>
          </w:p>
          <w:p w:rsidR="00981D8C" w:rsidRPr="00981D8C" w:rsidRDefault="005645EF" w:rsidP="008443A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от 08.11.2019  </w:t>
            </w:r>
            <w:bookmarkStart w:id="0" w:name="_GoBack"/>
            <w:bookmarkEnd w:id="0"/>
            <w:r w:rsidR="00981D8C" w:rsidRPr="00981D8C">
              <w:rPr>
                <w:rFonts w:ascii="Times New Roman" w:eastAsia="Arial Unicode MS" w:hAnsi="Times New Roman"/>
                <w:sz w:val="28"/>
                <w:szCs w:val="28"/>
              </w:rPr>
              <w:t xml:space="preserve">  № </w:t>
            </w:r>
            <w:r>
              <w:rPr>
                <w:rFonts w:ascii="Times New Roman" w:eastAsia="Arial Unicode MS" w:hAnsi="Times New Roman"/>
                <w:sz w:val="28"/>
                <w:szCs w:val="28"/>
              </w:rPr>
              <w:t>594 п</w:t>
            </w:r>
          </w:p>
          <w:p w:rsidR="00981D8C" w:rsidRPr="00981D8C" w:rsidRDefault="00981D8C" w:rsidP="00981D8C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C646F4" w:rsidRDefault="00C646F4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B47" w:rsidRPr="00C646F4" w:rsidRDefault="000B6B47" w:rsidP="00C646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6F4" w:rsidRPr="00C646F4" w:rsidRDefault="00C646F4" w:rsidP="00C64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6F4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  <w:r w:rsidR="00E67D7C">
        <w:rPr>
          <w:rFonts w:ascii="Times New Roman" w:hAnsi="Times New Roman"/>
          <w:b/>
          <w:sz w:val="28"/>
          <w:szCs w:val="28"/>
        </w:rPr>
        <w:t xml:space="preserve">по </w:t>
      </w:r>
      <w:r w:rsidRPr="00C646F4">
        <w:rPr>
          <w:rFonts w:ascii="Times New Roman" w:hAnsi="Times New Roman"/>
          <w:b/>
          <w:sz w:val="28"/>
          <w:szCs w:val="28"/>
        </w:rPr>
        <w:t>предоставлени</w:t>
      </w:r>
      <w:r w:rsidR="00E67D7C">
        <w:rPr>
          <w:rFonts w:ascii="Times New Roman" w:hAnsi="Times New Roman"/>
          <w:b/>
          <w:sz w:val="28"/>
          <w:szCs w:val="28"/>
        </w:rPr>
        <w:t>ю</w:t>
      </w:r>
      <w:r w:rsidRPr="00C646F4">
        <w:rPr>
          <w:rFonts w:ascii="Times New Roman" w:hAnsi="Times New Roman"/>
          <w:b/>
          <w:sz w:val="28"/>
          <w:szCs w:val="28"/>
        </w:rPr>
        <w:t xml:space="preserve"> </w:t>
      </w:r>
    </w:p>
    <w:p w:rsidR="000B6B47" w:rsidRDefault="00C646F4" w:rsidP="00E67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6F4">
        <w:rPr>
          <w:rFonts w:ascii="Times New Roman" w:hAnsi="Times New Roman"/>
          <w:b/>
          <w:sz w:val="28"/>
          <w:szCs w:val="28"/>
        </w:rPr>
        <w:t>муниципальной услуги «Постановка на учет, выдача направления для зачисления ребенка</w:t>
      </w:r>
      <w:r w:rsidR="0045110C">
        <w:rPr>
          <w:rFonts w:ascii="Times New Roman" w:hAnsi="Times New Roman"/>
          <w:b/>
          <w:sz w:val="28"/>
          <w:szCs w:val="28"/>
        </w:rPr>
        <w:t xml:space="preserve">, </w:t>
      </w:r>
      <w:r w:rsidRPr="00C646F4">
        <w:rPr>
          <w:rFonts w:ascii="Times New Roman" w:hAnsi="Times New Roman"/>
          <w:b/>
          <w:sz w:val="28"/>
          <w:szCs w:val="28"/>
        </w:rPr>
        <w:t>в том числе в порядке перевода</w:t>
      </w:r>
      <w:r w:rsidR="0045110C">
        <w:rPr>
          <w:rFonts w:ascii="Times New Roman" w:hAnsi="Times New Roman"/>
          <w:b/>
          <w:sz w:val="28"/>
          <w:szCs w:val="28"/>
        </w:rPr>
        <w:t>,</w:t>
      </w:r>
      <w:r w:rsidRPr="00C646F4">
        <w:rPr>
          <w:rFonts w:ascii="Times New Roman" w:hAnsi="Times New Roman"/>
          <w:b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</w:t>
      </w:r>
    </w:p>
    <w:p w:rsidR="00E67D7C" w:rsidRDefault="00E67D7C" w:rsidP="00E67D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6F4" w:rsidRPr="00C646F4" w:rsidRDefault="00C646F4" w:rsidP="00102CEF">
      <w:pPr>
        <w:pStyle w:val="30"/>
        <w:shd w:val="clear" w:color="auto" w:fill="auto"/>
        <w:spacing w:after="0" w:line="240" w:lineRule="auto"/>
        <w:ind w:firstLine="709"/>
        <w:jc w:val="center"/>
        <w:rPr>
          <w:rStyle w:val="3"/>
          <w:b/>
          <w:bCs/>
          <w:sz w:val="28"/>
          <w:szCs w:val="28"/>
        </w:rPr>
      </w:pPr>
      <w:r w:rsidRPr="00C646F4">
        <w:rPr>
          <w:rStyle w:val="3"/>
          <w:b/>
          <w:bCs/>
          <w:sz w:val="28"/>
          <w:szCs w:val="28"/>
        </w:rPr>
        <w:t>Основные термины, понятия, определения, сокращения</w:t>
      </w:r>
    </w:p>
    <w:p w:rsidR="0045110C" w:rsidRPr="00C646F4" w:rsidRDefault="004511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Административный регламент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 административный регламент предоставления муниципальной услуги </w:t>
      </w:r>
      <w:r w:rsidRPr="00C646F4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</w:t>
      </w:r>
      <w:r w:rsidRPr="00725F0E">
        <w:rPr>
          <w:rFonts w:ascii="Times New Roman" w:hAnsi="Times New Roman"/>
          <w:sz w:val="28"/>
          <w:szCs w:val="28"/>
        </w:rPr>
        <w:t>.</w:t>
      </w:r>
    </w:p>
    <w:p w:rsidR="0045110C" w:rsidRPr="00C646F4" w:rsidRDefault="0045110C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  <w:shd w:val="clear" w:color="auto" w:fill="auto"/>
        </w:rPr>
        <w:t>АИС ГМУСО</w:t>
      </w:r>
      <w:r w:rsidR="009F07B7">
        <w:rPr>
          <w:rStyle w:val="2"/>
          <w:sz w:val="28"/>
          <w:szCs w:val="28"/>
          <w:shd w:val="clear" w:color="auto" w:fill="auto"/>
        </w:rPr>
        <w:t xml:space="preserve"> (система)</w:t>
      </w:r>
      <w:r w:rsidRPr="00C646F4">
        <w:rPr>
          <w:rStyle w:val="2"/>
          <w:sz w:val="28"/>
          <w:szCs w:val="28"/>
          <w:shd w:val="clear" w:color="auto" w:fill="auto"/>
        </w:rPr>
        <w:t xml:space="preserve"> – автоматизированная информационная система «Государственные </w:t>
      </w:r>
      <w:r w:rsidRPr="00725F0E">
        <w:rPr>
          <w:rStyle w:val="2"/>
          <w:sz w:val="28"/>
          <w:szCs w:val="28"/>
          <w:shd w:val="clear" w:color="auto" w:fill="auto"/>
        </w:rPr>
        <w:t>(</w:t>
      </w:r>
      <w:r w:rsidRPr="00C646F4">
        <w:rPr>
          <w:rStyle w:val="2"/>
          <w:sz w:val="28"/>
          <w:szCs w:val="28"/>
          <w:shd w:val="clear" w:color="auto" w:fill="auto"/>
        </w:rPr>
        <w:t>муниципальные</w:t>
      </w:r>
      <w:r w:rsidRPr="00725F0E">
        <w:rPr>
          <w:rStyle w:val="2"/>
          <w:sz w:val="28"/>
          <w:szCs w:val="28"/>
          <w:shd w:val="clear" w:color="auto" w:fill="auto"/>
        </w:rPr>
        <w:t>)</w:t>
      </w:r>
      <w:r w:rsidRPr="00C646F4">
        <w:rPr>
          <w:rStyle w:val="2"/>
          <w:sz w:val="28"/>
          <w:szCs w:val="28"/>
          <w:shd w:val="clear" w:color="auto" w:fill="auto"/>
        </w:rPr>
        <w:t xml:space="preserve"> услуги </w:t>
      </w:r>
      <w:r>
        <w:rPr>
          <w:rStyle w:val="2"/>
          <w:sz w:val="28"/>
          <w:szCs w:val="28"/>
          <w:shd w:val="clear" w:color="auto" w:fill="auto"/>
        </w:rPr>
        <w:t>в сфере</w:t>
      </w:r>
      <w:r w:rsidRPr="00C646F4">
        <w:rPr>
          <w:rStyle w:val="2"/>
          <w:sz w:val="28"/>
          <w:szCs w:val="28"/>
          <w:shd w:val="clear" w:color="auto" w:fill="auto"/>
        </w:rPr>
        <w:t xml:space="preserve"> образования</w:t>
      </w:r>
      <w:r w:rsidR="004310EF">
        <w:rPr>
          <w:rStyle w:val="2"/>
          <w:sz w:val="28"/>
          <w:szCs w:val="28"/>
          <w:shd w:val="clear" w:color="auto" w:fill="auto"/>
        </w:rPr>
        <w:t xml:space="preserve"> </w:t>
      </w:r>
      <w:r>
        <w:rPr>
          <w:rStyle w:val="2"/>
          <w:sz w:val="28"/>
          <w:szCs w:val="28"/>
          <w:shd w:val="clear" w:color="auto" w:fill="auto"/>
        </w:rPr>
        <w:t>Оренбургской области</w:t>
      </w:r>
      <w:r w:rsidRPr="00C646F4">
        <w:rPr>
          <w:rStyle w:val="2"/>
          <w:sz w:val="28"/>
          <w:szCs w:val="28"/>
          <w:shd w:val="clear" w:color="auto" w:fill="auto"/>
        </w:rPr>
        <w:t>».</w:t>
      </w:r>
    </w:p>
    <w:p w:rsidR="00C646F4" w:rsidRPr="00147A96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95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Доступность дошкольного образования </w:t>
      </w:r>
      <w:r w:rsidR="0033118C">
        <w:rPr>
          <w:rStyle w:val="2"/>
          <w:sz w:val="28"/>
          <w:szCs w:val="28"/>
        </w:rPr>
        <w:t>–</w:t>
      </w:r>
      <w:r w:rsidR="004310EF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 xml:space="preserve">это выраженное в процентах отношение численности детей, получающих дошкольное образование, к сумме численности детей, получающих дошкольное образование, и численности детей, находящихся в очереди на получение дошкольного образования. </w:t>
      </w:r>
    </w:p>
    <w:p w:rsidR="00EB75B4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  <w:shd w:val="clear" w:color="auto" w:fill="auto"/>
        </w:rPr>
        <w:t xml:space="preserve">ЕПГУ – Единый портал государственных </w:t>
      </w:r>
      <w:r>
        <w:rPr>
          <w:rStyle w:val="2"/>
          <w:sz w:val="28"/>
          <w:szCs w:val="28"/>
          <w:shd w:val="clear" w:color="auto" w:fill="auto"/>
        </w:rPr>
        <w:t xml:space="preserve">и муниципальных </w:t>
      </w:r>
      <w:r w:rsidRPr="00C646F4">
        <w:rPr>
          <w:rStyle w:val="2"/>
          <w:sz w:val="28"/>
          <w:szCs w:val="28"/>
          <w:shd w:val="clear" w:color="auto" w:fill="auto"/>
        </w:rPr>
        <w:t>услуг</w:t>
      </w:r>
      <w:r>
        <w:rPr>
          <w:rStyle w:val="2"/>
          <w:sz w:val="28"/>
          <w:szCs w:val="28"/>
          <w:shd w:val="clear" w:color="auto" w:fill="auto"/>
        </w:rPr>
        <w:t xml:space="preserve"> (</w:t>
      </w:r>
      <w:hyperlink r:id="rId9" w:history="1">
        <w:r w:rsidRPr="00227C6C">
          <w:rPr>
            <w:rStyle w:val="a3"/>
            <w:sz w:val="28"/>
            <w:szCs w:val="28"/>
            <w:lang w:val="en-US"/>
          </w:rPr>
          <w:t>http</w:t>
        </w:r>
        <w:r w:rsidRPr="00227C6C">
          <w:rPr>
            <w:rStyle w:val="a3"/>
            <w:sz w:val="28"/>
            <w:szCs w:val="28"/>
          </w:rPr>
          <w:t>://www.</w:t>
        </w:r>
        <w:r w:rsidRPr="00227C6C">
          <w:rPr>
            <w:rStyle w:val="a3"/>
            <w:sz w:val="28"/>
            <w:szCs w:val="28"/>
            <w:lang w:val="en-US"/>
          </w:rPr>
          <w:t>gosuslugi</w:t>
        </w:r>
        <w:r w:rsidRPr="00227C6C">
          <w:rPr>
            <w:rStyle w:val="a3"/>
            <w:sz w:val="28"/>
            <w:szCs w:val="28"/>
          </w:rPr>
          <w:t>.</w:t>
        </w:r>
        <w:r w:rsidRPr="00227C6C"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2"/>
          <w:sz w:val="28"/>
          <w:szCs w:val="28"/>
          <w:shd w:val="clear" w:color="auto" w:fill="auto"/>
        </w:rPr>
        <w:t>)</w:t>
      </w:r>
      <w:r w:rsidRPr="00C646F4">
        <w:rPr>
          <w:rStyle w:val="2"/>
          <w:sz w:val="28"/>
          <w:szCs w:val="28"/>
          <w:shd w:val="clear" w:color="auto" w:fill="auto"/>
        </w:rPr>
        <w:t>.</w:t>
      </w:r>
    </w:p>
    <w:p w:rsidR="00EB75B4" w:rsidRPr="00C646F4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bCs/>
          <w:sz w:val="28"/>
          <w:szCs w:val="28"/>
        </w:rPr>
        <w:t xml:space="preserve">ЕСИА </w:t>
      </w:r>
      <w:r w:rsidR="0011054C">
        <w:rPr>
          <w:bCs/>
          <w:sz w:val="28"/>
          <w:szCs w:val="28"/>
        </w:rPr>
        <w:t>–</w:t>
      </w:r>
      <w:r w:rsidRPr="00C646F4">
        <w:rPr>
          <w:bCs/>
          <w:sz w:val="28"/>
          <w:szCs w:val="28"/>
        </w:rPr>
        <w:t xml:space="preserve"> единая система идентификации и аутентификации.</w:t>
      </w:r>
    </w:p>
    <w:p w:rsidR="0045110C" w:rsidRPr="00C646F4" w:rsidRDefault="0045110C">
      <w:pPr>
        <w:pStyle w:val="21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Заявитель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 родитель или иной законный представитель ребенка, желающий устроить его на обучение в ДОО, а также </w:t>
      </w:r>
      <w:r w:rsidRPr="00C646F4">
        <w:rPr>
          <w:sz w:val="28"/>
          <w:szCs w:val="28"/>
        </w:rPr>
        <w:t xml:space="preserve">доверенное лицо, подтверждающее свое правомочие на обращение за получением муниципальной услуги нотариально удостоверенной или приравненной к ней доверенностью, выданной родителем (законным представителем) ребенка. </w:t>
      </w:r>
    </w:p>
    <w:p w:rsidR="00C646F4" w:rsidRPr="00147A96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709"/>
          <w:tab w:val="left" w:pos="957"/>
          <w:tab w:val="left" w:pos="993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Заявление </w:t>
      </w:r>
      <w:r w:rsidR="00153D70">
        <w:rPr>
          <w:rStyle w:val="2"/>
          <w:sz w:val="28"/>
          <w:szCs w:val="28"/>
        </w:rPr>
        <w:t xml:space="preserve">(запрос) </w:t>
      </w:r>
      <w:r w:rsidR="0011054C">
        <w:rPr>
          <w:rStyle w:val="2"/>
          <w:sz w:val="28"/>
          <w:szCs w:val="28"/>
        </w:rPr>
        <w:t>–</w:t>
      </w:r>
      <w:r w:rsidR="004310EF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 xml:space="preserve">заявление родителя (законного представителя или доверенного лица) </w:t>
      </w:r>
      <w:r w:rsidRPr="00B741DD">
        <w:rPr>
          <w:rStyle w:val="2"/>
          <w:sz w:val="28"/>
          <w:szCs w:val="28"/>
        </w:rPr>
        <w:t>о постановке ребенка на учет</w:t>
      </w:r>
      <w:r w:rsidRPr="00C646F4">
        <w:rPr>
          <w:rStyle w:val="2"/>
          <w:sz w:val="28"/>
          <w:szCs w:val="28"/>
        </w:rPr>
        <w:t xml:space="preserve"> для зачисления в образовательную организацию, осуществляющую деятельность по образовательной программе дошкольного образования (далее – дошкольная образовательная организация, ДОО)</w:t>
      </w:r>
      <w:r w:rsidR="00F97648">
        <w:rPr>
          <w:rStyle w:val="2"/>
          <w:sz w:val="28"/>
          <w:szCs w:val="28"/>
        </w:rPr>
        <w:t>, в том числе в порядке перевода</w:t>
      </w:r>
      <w:r w:rsidR="00B741DD">
        <w:rPr>
          <w:rStyle w:val="2"/>
          <w:sz w:val="28"/>
          <w:szCs w:val="28"/>
        </w:rPr>
        <w:t xml:space="preserve"> (внесение изменений в ранее поданное заявление)</w:t>
      </w:r>
      <w:r w:rsidRPr="00C646F4">
        <w:rPr>
          <w:rStyle w:val="2"/>
          <w:sz w:val="28"/>
          <w:szCs w:val="28"/>
        </w:rPr>
        <w:t>.</w:t>
      </w:r>
    </w:p>
    <w:p w:rsidR="00EB75B4" w:rsidRPr="00147A96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Исходная организация – ДОО, в которой ребенок обучается.</w:t>
      </w:r>
    </w:p>
    <w:p w:rsidR="00EB75B4" w:rsidRPr="00147A96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Летний период приема детей </w:t>
      </w:r>
      <w:r w:rsidR="00F04D71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 с 15 июня по 31 августа.</w:t>
      </w:r>
    </w:p>
    <w:p w:rsidR="00EB75B4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– профиль пользователя ЕПГУ (Регионального </w:t>
      </w:r>
      <w:r>
        <w:rPr>
          <w:sz w:val="28"/>
          <w:szCs w:val="28"/>
        </w:rPr>
        <w:lastRenderedPageBreak/>
        <w:t>портала)</w:t>
      </w:r>
      <w:r w:rsidR="0011054C">
        <w:rPr>
          <w:sz w:val="28"/>
          <w:szCs w:val="28"/>
        </w:rPr>
        <w:t>,</w:t>
      </w:r>
      <w:r>
        <w:rPr>
          <w:sz w:val="28"/>
          <w:szCs w:val="28"/>
        </w:rPr>
        <w:t xml:space="preserve"> где хранятся его личные данные.</w:t>
      </w:r>
    </w:p>
    <w:p w:rsidR="00EB75B4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– муниципальное образование.</w:t>
      </w:r>
    </w:p>
    <w:p w:rsidR="0091419B" w:rsidRPr="00C646F4" w:rsidRDefault="0091419B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80603">
        <w:rPr>
          <w:sz w:val="28"/>
          <w:szCs w:val="28"/>
        </w:rPr>
        <w:t>МОУО – муниципальный орган</w:t>
      </w:r>
      <w:r w:rsidRPr="00183BDD">
        <w:rPr>
          <w:sz w:val="28"/>
          <w:szCs w:val="28"/>
        </w:rPr>
        <w:t>, осуществляющий управление в сфере образования.</w:t>
      </w:r>
    </w:p>
    <w:p w:rsidR="00EB75B4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  <w:shd w:val="clear" w:color="auto" w:fill="auto"/>
        </w:rPr>
        <w:t>МФЦ – многофункциональный центр</w:t>
      </w:r>
      <w:r>
        <w:rPr>
          <w:rStyle w:val="2"/>
          <w:sz w:val="28"/>
          <w:szCs w:val="28"/>
          <w:shd w:val="clear" w:color="auto" w:fill="auto"/>
        </w:rPr>
        <w:t xml:space="preserve"> предоставления государственных и муниципальных услуг</w:t>
      </w:r>
      <w:r w:rsidRPr="00C646F4">
        <w:rPr>
          <w:rStyle w:val="2"/>
          <w:sz w:val="28"/>
          <w:szCs w:val="28"/>
          <w:shd w:val="clear" w:color="auto" w:fill="auto"/>
        </w:rPr>
        <w:t>.</w:t>
      </w:r>
    </w:p>
    <w:p w:rsidR="005A650D" w:rsidRDefault="005A650D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  <w:shd w:val="clear" w:color="auto" w:fill="auto"/>
        </w:rPr>
        <w:t xml:space="preserve">Образовательная организация, </w:t>
      </w:r>
      <w:r w:rsidR="00180603" w:rsidRPr="00102CEF">
        <w:rPr>
          <w:sz w:val="28"/>
          <w:szCs w:val="28"/>
        </w:rPr>
        <w:t>осуществляющ</w:t>
      </w:r>
      <w:r>
        <w:rPr>
          <w:sz w:val="28"/>
          <w:szCs w:val="28"/>
        </w:rPr>
        <w:t>ая</w:t>
      </w:r>
      <w:r w:rsidR="00180603" w:rsidRPr="00102CEF">
        <w:rPr>
          <w:sz w:val="28"/>
          <w:szCs w:val="28"/>
        </w:rPr>
        <w:t xml:space="preserve"> деятельность по образовательной программе дошкольного образования</w:t>
      </w:r>
      <w:r w:rsidR="0011054C">
        <w:rPr>
          <w:sz w:val="28"/>
          <w:szCs w:val="28"/>
        </w:rPr>
        <w:t>,</w:t>
      </w:r>
      <w:r>
        <w:rPr>
          <w:sz w:val="28"/>
          <w:szCs w:val="28"/>
        </w:rPr>
        <w:t xml:space="preserve"> – дошкольная образовательная организация, ДОО.</w:t>
      </w:r>
    </w:p>
    <w:p w:rsidR="00C646F4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Принимающая организация – организация, осуществляющая образовательную деятельность по образовательным программам соответствующих уровня и направленности, в которую осуществляется перевод.</w:t>
      </w:r>
    </w:p>
    <w:p w:rsidR="00EB75B4" w:rsidRPr="00102CEF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Приоритетная дошкольная образовательная организация </w:t>
      </w:r>
      <w:r w:rsidR="0011054C">
        <w:rPr>
          <w:rStyle w:val="2"/>
          <w:sz w:val="28"/>
          <w:szCs w:val="28"/>
        </w:rPr>
        <w:t>–</w:t>
      </w:r>
      <w:r w:rsidRPr="00C646F4">
        <w:rPr>
          <w:rStyle w:val="2"/>
          <w:sz w:val="28"/>
          <w:szCs w:val="28"/>
        </w:rPr>
        <w:t xml:space="preserve"> ДОО указанная заявителем и являющаяся наиболее предпочтительной для зачисления.</w:t>
      </w:r>
    </w:p>
    <w:p w:rsidR="003728C3" w:rsidRPr="003728C3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34D49">
        <w:rPr>
          <w:rStyle w:val="2"/>
          <w:sz w:val="28"/>
          <w:szCs w:val="28"/>
        </w:rPr>
        <w:t>Портал – ЕПГУ, РПГУ, сайт</w:t>
      </w:r>
      <w:r w:rsidR="002E268E">
        <w:rPr>
          <w:rStyle w:val="2"/>
          <w:sz w:val="28"/>
          <w:szCs w:val="28"/>
        </w:rPr>
        <w:t xml:space="preserve"> АИС</w:t>
      </w:r>
      <w:r w:rsidRPr="00C34D49">
        <w:rPr>
          <w:rStyle w:val="2"/>
          <w:sz w:val="28"/>
          <w:szCs w:val="28"/>
        </w:rPr>
        <w:t xml:space="preserve"> ГМУСО.</w:t>
      </w:r>
    </w:p>
    <w:p w:rsidR="00C646F4" w:rsidRPr="00102CEF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63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Распределение детей </w:t>
      </w:r>
      <w:r w:rsidR="0011054C">
        <w:rPr>
          <w:rStyle w:val="2"/>
          <w:sz w:val="28"/>
          <w:szCs w:val="28"/>
        </w:rPr>
        <w:t>–</w:t>
      </w:r>
      <w:r w:rsidR="004310EF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EB75B4" w:rsidRPr="007F4965" w:rsidRDefault="00EB75B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7F4965">
        <w:rPr>
          <w:rStyle w:val="2"/>
          <w:sz w:val="28"/>
          <w:szCs w:val="28"/>
          <w:shd w:val="clear" w:color="auto" w:fill="auto"/>
        </w:rPr>
        <w:t xml:space="preserve">Региональный портал – </w:t>
      </w:r>
      <w:r w:rsidRPr="00677F67">
        <w:rPr>
          <w:sz w:val="28"/>
          <w:szCs w:val="28"/>
        </w:rPr>
        <w:t>подсистема АИС</w:t>
      </w:r>
      <w:r>
        <w:rPr>
          <w:sz w:val="28"/>
          <w:szCs w:val="28"/>
        </w:rPr>
        <w:t>ГМУСО</w:t>
      </w:r>
      <w:r w:rsidR="004310EF">
        <w:rPr>
          <w:sz w:val="28"/>
          <w:szCs w:val="28"/>
        </w:rPr>
        <w:t xml:space="preserve"> </w:t>
      </w:r>
      <w:r w:rsidRPr="007F4965">
        <w:rPr>
          <w:rStyle w:val="2"/>
          <w:sz w:val="28"/>
          <w:szCs w:val="28"/>
          <w:shd w:val="clear" w:color="auto" w:fill="auto"/>
        </w:rPr>
        <w:t>«</w:t>
      </w:r>
      <w:r>
        <w:rPr>
          <w:rStyle w:val="2"/>
          <w:sz w:val="28"/>
          <w:szCs w:val="28"/>
          <w:shd w:val="clear" w:color="auto" w:fill="auto"/>
        </w:rPr>
        <w:t>Портал электронных услуг</w:t>
      </w:r>
      <w:r w:rsidRPr="007F4965">
        <w:rPr>
          <w:rStyle w:val="2"/>
          <w:sz w:val="28"/>
          <w:szCs w:val="28"/>
          <w:shd w:val="clear" w:color="auto" w:fill="auto"/>
        </w:rPr>
        <w:t xml:space="preserve"> Оренбургской области в сфере образования</w:t>
      </w:r>
      <w:r>
        <w:rPr>
          <w:rStyle w:val="2"/>
          <w:sz w:val="28"/>
          <w:szCs w:val="28"/>
          <w:shd w:val="clear" w:color="auto" w:fill="auto"/>
        </w:rPr>
        <w:t xml:space="preserve">» </w:t>
      </w:r>
      <w:r w:rsidR="00A251FE">
        <w:rPr>
          <w:rStyle w:val="2"/>
          <w:sz w:val="28"/>
          <w:szCs w:val="28"/>
          <w:shd w:val="clear" w:color="auto" w:fill="auto"/>
        </w:rPr>
        <w:t>(</w:t>
      </w:r>
      <w:hyperlink r:id="rId10" w:history="1">
        <w:r w:rsidR="00A251FE" w:rsidRPr="00AC3B0F">
          <w:rPr>
            <w:rStyle w:val="a3"/>
            <w:sz w:val="28"/>
            <w:szCs w:val="28"/>
            <w:lang w:val="en-US"/>
          </w:rPr>
          <w:t>http</w:t>
        </w:r>
        <w:r w:rsidR="00A251FE" w:rsidRPr="00AC3B0F">
          <w:rPr>
            <w:rStyle w:val="a3"/>
            <w:sz w:val="28"/>
            <w:szCs w:val="28"/>
          </w:rPr>
          <w:t>://</w:t>
        </w:r>
        <w:r w:rsidR="00A251FE" w:rsidRPr="00AC3B0F">
          <w:rPr>
            <w:rStyle w:val="a3"/>
            <w:sz w:val="28"/>
            <w:szCs w:val="28"/>
            <w:lang w:val="en-US"/>
          </w:rPr>
          <w:t>edu</w:t>
        </w:r>
        <w:r w:rsidR="00A251FE" w:rsidRPr="00AC3B0F">
          <w:rPr>
            <w:rStyle w:val="a3"/>
            <w:sz w:val="28"/>
            <w:szCs w:val="28"/>
          </w:rPr>
          <w:t>.</w:t>
        </w:r>
        <w:r w:rsidR="00A251FE" w:rsidRPr="00AC3B0F">
          <w:rPr>
            <w:rStyle w:val="a3"/>
            <w:sz w:val="28"/>
            <w:szCs w:val="28"/>
            <w:lang w:val="en-US"/>
          </w:rPr>
          <w:t>orb</w:t>
        </w:r>
        <w:r w:rsidR="00A251FE" w:rsidRPr="00AC3B0F">
          <w:rPr>
            <w:rStyle w:val="a3"/>
            <w:sz w:val="28"/>
            <w:szCs w:val="28"/>
          </w:rPr>
          <w:t>.</w:t>
        </w:r>
        <w:r w:rsidR="00A251FE" w:rsidRPr="00AC3B0F">
          <w:rPr>
            <w:rStyle w:val="a3"/>
            <w:sz w:val="28"/>
            <w:szCs w:val="28"/>
            <w:lang w:val="en-US"/>
          </w:rPr>
          <w:t>ru</w:t>
        </w:r>
      </w:hyperlink>
      <w:r w:rsidR="00A251FE">
        <w:rPr>
          <w:rStyle w:val="2"/>
          <w:sz w:val="28"/>
          <w:szCs w:val="28"/>
          <w:shd w:val="clear" w:color="auto" w:fill="auto"/>
        </w:rPr>
        <w:t>)</w:t>
      </w:r>
      <w:r w:rsidRPr="00725F0E">
        <w:rPr>
          <w:rStyle w:val="2"/>
          <w:sz w:val="28"/>
          <w:szCs w:val="28"/>
          <w:shd w:val="clear" w:color="auto" w:fill="auto"/>
        </w:rPr>
        <w:t>.</w:t>
      </w:r>
    </w:p>
    <w:p w:rsidR="00EB75B4" w:rsidRPr="005F5323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34D49">
        <w:rPr>
          <w:rStyle w:val="2"/>
          <w:sz w:val="28"/>
          <w:szCs w:val="28"/>
        </w:rPr>
        <w:t xml:space="preserve">Регистрация заявления </w:t>
      </w:r>
      <w:r w:rsidR="0011054C">
        <w:rPr>
          <w:rStyle w:val="2"/>
          <w:sz w:val="28"/>
          <w:szCs w:val="28"/>
        </w:rPr>
        <w:t>–</w:t>
      </w:r>
      <w:r w:rsidR="004310EF">
        <w:rPr>
          <w:rStyle w:val="2"/>
          <w:sz w:val="28"/>
          <w:szCs w:val="28"/>
        </w:rPr>
        <w:t xml:space="preserve"> </w:t>
      </w:r>
      <w:r w:rsidRPr="00C34D49">
        <w:rPr>
          <w:rStyle w:val="2"/>
          <w:sz w:val="28"/>
          <w:szCs w:val="28"/>
        </w:rPr>
        <w:t>процесс внесения информации о заявлении.</w:t>
      </w:r>
      <w:r w:rsidR="004310EF">
        <w:rPr>
          <w:rStyle w:val="2"/>
          <w:sz w:val="28"/>
          <w:szCs w:val="28"/>
        </w:rPr>
        <w:t xml:space="preserve"> </w:t>
      </w:r>
      <w:r w:rsidR="00EB75B4">
        <w:rPr>
          <w:bCs/>
          <w:sz w:val="28"/>
          <w:szCs w:val="28"/>
        </w:rPr>
        <w:t>Сайт ГМУСО – сайт АИС ГМУСО для доступа к услугам посредством интерфейса.</w:t>
      </w:r>
    </w:p>
    <w:p w:rsidR="00391241" w:rsidRPr="00147A96" w:rsidRDefault="0039124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bCs/>
          <w:sz w:val="28"/>
          <w:szCs w:val="28"/>
        </w:rPr>
        <w:t xml:space="preserve">СМЭВ </w:t>
      </w:r>
      <w:r w:rsidR="0011054C">
        <w:rPr>
          <w:bCs/>
          <w:sz w:val="28"/>
          <w:szCs w:val="28"/>
        </w:rPr>
        <w:t>–</w:t>
      </w:r>
      <w:r w:rsidRPr="00C646F4">
        <w:rPr>
          <w:bCs/>
          <w:sz w:val="28"/>
          <w:szCs w:val="28"/>
        </w:rPr>
        <w:t xml:space="preserve"> система межведомственного электронного взаимодействия.</w:t>
      </w:r>
    </w:p>
    <w:p w:rsidR="00391241" w:rsidRPr="005F5323" w:rsidRDefault="00391241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С</w:t>
      </w:r>
      <w:r w:rsidRPr="003A54E5">
        <w:rPr>
          <w:rFonts w:cs="Times New Roman"/>
          <w:sz w:val="28"/>
          <w:szCs w:val="28"/>
        </w:rPr>
        <w:t>оглашение о взаимодействии</w:t>
      </w:r>
      <w:r w:rsidR="004310EF">
        <w:rPr>
          <w:rFonts w:cs="Times New Roman"/>
          <w:sz w:val="28"/>
          <w:szCs w:val="28"/>
        </w:rPr>
        <w:t xml:space="preserve"> </w:t>
      </w:r>
      <w:r w:rsidR="0011054C">
        <w:rPr>
          <w:rFonts w:cs="Times New Roman"/>
          <w:sz w:val="28"/>
          <w:szCs w:val="28"/>
        </w:rPr>
        <w:t>–</w:t>
      </w:r>
      <w:r w:rsidR="004310EF">
        <w:rPr>
          <w:rFonts w:cs="Times New Roman"/>
          <w:sz w:val="28"/>
          <w:szCs w:val="28"/>
        </w:rPr>
        <w:t xml:space="preserve"> </w:t>
      </w:r>
      <w:r w:rsidRPr="003A54E5">
        <w:rPr>
          <w:rFonts w:cs="Times New Roman"/>
          <w:sz w:val="28"/>
          <w:szCs w:val="28"/>
        </w:rPr>
        <w:t>соглашени</w:t>
      </w:r>
      <w:r>
        <w:rPr>
          <w:rFonts w:cs="Times New Roman"/>
          <w:sz w:val="28"/>
          <w:szCs w:val="28"/>
        </w:rPr>
        <w:t>е</w:t>
      </w:r>
      <w:r w:rsidRPr="003A54E5">
        <w:rPr>
          <w:rFonts w:cs="Times New Roman"/>
          <w:sz w:val="28"/>
          <w:szCs w:val="28"/>
        </w:rPr>
        <w:t xml:space="preserve"> о взаимодействии</w:t>
      </w:r>
      <w:r w:rsidR="0011054C">
        <w:rPr>
          <w:rFonts w:cs="Times New Roman"/>
          <w:sz w:val="28"/>
          <w:szCs w:val="28"/>
        </w:rPr>
        <w:t>,</w:t>
      </w:r>
      <w:r w:rsidRPr="003A54E5">
        <w:rPr>
          <w:rFonts w:cs="Times New Roman"/>
          <w:sz w:val="28"/>
          <w:szCs w:val="28"/>
        </w:rPr>
        <w:t xml:space="preserve"> заключенн</w:t>
      </w:r>
      <w:r w:rsidR="0011054C">
        <w:rPr>
          <w:rFonts w:cs="Times New Roman"/>
          <w:sz w:val="28"/>
          <w:szCs w:val="28"/>
        </w:rPr>
        <w:t>ое</w:t>
      </w:r>
      <w:r w:rsidRPr="003A54E5">
        <w:rPr>
          <w:rFonts w:cs="Times New Roman"/>
          <w:sz w:val="28"/>
          <w:szCs w:val="28"/>
        </w:rPr>
        <w:t xml:space="preserve"> между </w:t>
      </w:r>
      <w:r w:rsidRPr="00180603">
        <w:rPr>
          <w:rFonts w:eastAsia="Times New Roman" w:cs="Times New Roman"/>
          <w:sz w:val="28"/>
          <w:szCs w:val="28"/>
          <w:lang w:eastAsia="ru-RU"/>
        </w:rPr>
        <w:t>МФЦ</w:t>
      </w:r>
      <w:r w:rsidRPr="003A54E5">
        <w:rPr>
          <w:rFonts w:cs="Times New Roman"/>
          <w:sz w:val="28"/>
          <w:szCs w:val="28"/>
        </w:rPr>
        <w:t xml:space="preserve"> и органом местного самоуправления</w:t>
      </w:r>
      <w:r>
        <w:rPr>
          <w:rFonts w:cs="Times New Roman"/>
          <w:sz w:val="28"/>
          <w:szCs w:val="28"/>
        </w:rPr>
        <w:t>.</w:t>
      </w:r>
    </w:p>
    <w:p w:rsidR="00DA2A94" w:rsidRPr="00F01FD3" w:rsidRDefault="00DA2A9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921E0">
        <w:rPr>
          <w:rFonts w:cs="Times New Roman"/>
          <w:sz w:val="28"/>
          <w:szCs w:val="28"/>
        </w:rPr>
        <w:t xml:space="preserve">Специалист </w:t>
      </w:r>
      <w:r w:rsidR="0033118C">
        <w:rPr>
          <w:rFonts w:cs="Times New Roman"/>
          <w:sz w:val="28"/>
          <w:szCs w:val="28"/>
        </w:rPr>
        <w:t>–</w:t>
      </w:r>
      <w:r w:rsidR="004310EF">
        <w:rPr>
          <w:rFonts w:cs="Times New Roman"/>
          <w:sz w:val="28"/>
          <w:szCs w:val="28"/>
        </w:rPr>
        <w:t xml:space="preserve"> </w:t>
      </w:r>
      <w:r w:rsidRPr="003921E0">
        <w:rPr>
          <w:sz w:val="28"/>
          <w:szCs w:val="28"/>
        </w:rPr>
        <w:t>специалист МФЦ, работники организаций, участвующие в предоставлении муниципальной услуги</w:t>
      </w:r>
      <w:r w:rsidRPr="003921E0">
        <w:rPr>
          <w:rStyle w:val="2"/>
          <w:sz w:val="28"/>
          <w:szCs w:val="28"/>
        </w:rPr>
        <w:t xml:space="preserve">, осуществляющие </w:t>
      </w:r>
      <w:r w:rsidRPr="003921E0">
        <w:rPr>
          <w:sz w:val="28"/>
          <w:szCs w:val="28"/>
        </w:rPr>
        <w:t>прием и обработку документов, представленных для получения муниципальной услуги и осуществляющие выдачу документов, полученных от органа местного самоуправления по результатам рассмотрения предоставленных заявителем документов</w:t>
      </w:r>
      <w:r w:rsidR="007E464A" w:rsidRPr="003921E0">
        <w:rPr>
          <w:sz w:val="28"/>
          <w:szCs w:val="28"/>
        </w:rPr>
        <w:t>.</w:t>
      </w:r>
    </w:p>
    <w:p w:rsidR="00DA2A94" w:rsidRPr="00452202" w:rsidRDefault="00DA2A9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C646F4">
        <w:rPr>
          <w:rFonts w:cs="Times New Roman"/>
          <w:sz w:val="28"/>
          <w:szCs w:val="28"/>
        </w:rPr>
        <w:t>полномоченное должностное лицо</w:t>
      </w:r>
      <w:r w:rsidR="004310EF">
        <w:rPr>
          <w:rFonts w:cs="Times New Roman"/>
          <w:sz w:val="28"/>
          <w:szCs w:val="28"/>
        </w:rPr>
        <w:t xml:space="preserve"> </w:t>
      </w:r>
      <w:r w:rsidR="0011054C">
        <w:rPr>
          <w:rFonts w:cs="Times New Roman"/>
          <w:sz w:val="28"/>
          <w:szCs w:val="28"/>
        </w:rPr>
        <w:t>–</w:t>
      </w:r>
      <w:r w:rsidR="004310EF">
        <w:rPr>
          <w:rFonts w:cs="Times New Roman"/>
          <w:sz w:val="28"/>
          <w:szCs w:val="28"/>
        </w:rPr>
        <w:t xml:space="preserve"> </w:t>
      </w:r>
      <w:r w:rsidRPr="00C646F4">
        <w:rPr>
          <w:rFonts w:cs="Times New Roman"/>
          <w:sz w:val="28"/>
          <w:szCs w:val="28"/>
        </w:rPr>
        <w:t xml:space="preserve">работник </w:t>
      </w:r>
      <w:r w:rsidRPr="00B64F53">
        <w:rPr>
          <w:rFonts w:cs="Times New Roman"/>
          <w:sz w:val="28"/>
          <w:szCs w:val="28"/>
        </w:rPr>
        <w:t xml:space="preserve">МОУО, назначенный </w:t>
      </w:r>
      <w:r w:rsidRPr="00C646F4">
        <w:rPr>
          <w:rFonts w:cs="Times New Roman"/>
          <w:sz w:val="28"/>
          <w:szCs w:val="28"/>
        </w:rPr>
        <w:t>ответственным за прием заявлений и документов</w:t>
      </w:r>
      <w:r>
        <w:rPr>
          <w:rFonts w:cs="Times New Roman"/>
          <w:sz w:val="28"/>
          <w:szCs w:val="28"/>
        </w:rPr>
        <w:t>.</w:t>
      </w:r>
    </w:p>
    <w:p w:rsidR="00C646F4" w:rsidRPr="00C646F4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Учебный год </w:t>
      </w:r>
      <w:r w:rsidR="0011054C">
        <w:rPr>
          <w:rStyle w:val="2"/>
          <w:sz w:val="28"/>
          <w:szCs w:val="28"/>
        </w:rPr>
        <w:t>–</w:t>
      </w:r>
      <w:r w:rsidR="004310EF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период с 1 сентября по 31 августа.</w:t>
      </w:r>
    </w:p>
    <w:p w:rsidR="0091419B" w:rsidRPr="00C646F4" w:rsidRDefault="00C646F4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  <w:shd w:val="clear" w:color="auto" w:fill="auto"/>
        </w:rPr>
      </w:pPr>
      <w:r w:rsidRPr="000E04FB">
        <w:rPr>
          <w:rStyle w:val="2"/>
          <w:sz w:val="28"/>
          <w:szCs w:val="28"/>
        </w:rPr>
        <w:t xml:space="preserve">Учет детей </w:t>
      </w:r>
      <w:r w:rsidR="0011054C">
        <w:rPr>
          <w:rStyle w:val="2"/>
          <w:sz w:val="28"/>
          <w:szCs w:val="28"/>
        </w:rPr>
        <w:t>–</w:t>
      </w:r>
      <w:r w:rsidR="004310EF">
        <w:rPr>
          <w:rStyle w:val="2"/>
          <w:sz w:val="28"/>
          <w:szCs w:val="28"/>
        </w:rPr>
        <w:t xml:space="preserve"> </w:t>
      </w:r>
      <w:r w:rsidRPr="000E04FB">
        <w:rPr>
          <w:rStyle w:val="2"/>
          <w:sz w:val="28"/>
          <w:szCs w:val="28"/>
        </w:rPr>
        <w:t xml:space="preserve">формирование поименного электронного списка детей, нуждающихся в дошкольном образовании и/или присмотре и уходе. </w:t>
      </w:r>
    </w:p>
    <w:p w:rsidR="0091419B" w:rsidRPr="000B6B47" w:rsidRDefault="0091419B">
      <w:pPr>
        <w:pStyle w:val="21"/>
        <w:numPr>
          <w:ilvl w:val="0"/>
          <w:numId w:val="1"/>
        </w:numPr>
        <w:shd w:val="clear" w:color="auto" w:fill="auto"/>
        <w:tabs>
          <w:tab w:val="left" w:pos="1029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>
        <w:rPr>
          <w:rStyle w:val="2"/>
          <w:sz w:val="28"/>
          <w:szCs w:val="28"/>
        </w:rPr>
        <w:t>ЭП – усиленная квалифицированная электронная подпись.</w:t>
      </w:r>
    </w:p>
    <w:p w:rsidR="000B6B47" w:rsidRDefault="000B6B47">
      <w:pPr>
        <w:rPr>
          <w:rStyle w:val="2"/>
          <w:rFonts w:eastAsiaTheme="minorHAnsi" w:cstheme="minorBidi"/>
          <w:sz w:val="28"/>
          <w:szCs w:val="28"/>
        </w:rPr>
      </w:pPr>
      <w:r>
        <w:rPr>
          <w:rStyle w:val="2"/>
          <w:sz w:val="28"/>
          <w:szCs w:val="28"/>
        </w:rPr>
        <w:br w:type="page"/>
      </w:r>
    </w:p>
    <w:p w:rsidR="00C646F4" w:rsidRPr="00C646F4" w:rsidRDefault="00C646F4" w:rsidP="004310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646F4" w:rsidRDefault="00C646F4" w:rsidP="004310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646F4" w:rsidRPr="00C646F4" w:rsidRDefault="00B728A2">
      <w:pPr>
        <w:spacing w:after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rStyle w:val="2"/>
          <w:sz w:val="28"/>
          <w:szCs w:val="28"/>
        </w:rPr>
        <w:t xml:space="preserve">1. </w:t>
      </w:r>
      <w:r w:rsidR="00C646F4" w:rsidRPr="00C646F4">
        <w:rPr>
          <w:rStyle w:val="2"/>
          <w:sz w:val="28"/>
          <w:szCs w:val="28"/>
        </w:rPr>
        <w:t xml:space="preserve">Административный регламент предоставления муниципальной услуги </w:t>
      </w:r>
      <w:r w:rsidR="00C646F4" w:rsidRPr="00C646F4">
        <w:rPr>
          <w:rFonts w:ascii="Times New Roman" w:hAnsi="Times New Roman"/>
          <w:sz w:val="28"/>
          <w:szCs w:val="28"/>
        </w:rPr>
        <w:t>«Постановка на учет, выдача направления для зачисления ребенка</w:t>
      </w:r>
      <w:r w:rsidR="00147A96">
        <w:rPr>
          <w:rFonts w:ascii="Times New Roman" w:hAnsi="Times New Roman"/>
          <w:sz w:val="28"/>
          <w:szCs w:val="28"/>
        </w:rPr>
        <w:t>,</w:t>
      </w:r>
      <w:r w:rsidR="004310EF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образования»</w:t>
      </w:r>
      <w:r w:rsidR="004310EF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(сокращенное наименование</w:t>
      </w:r>
      <w:r w:rsidR="008F3E31">
        <w:rPr>
          <w:rFonts w:ascii="Times New Roman" w:hAnsi="Times New Roman"/>
          <w:sz w:val="28"/>
          <w:szCs w:val="28"/>
        </w:rPr>
        <w:t>:</w:t>
      </w:r>
      <w:r w:rsidR="00C646F4" w:rsidRPr="00C646F4">
        <w:rPr>
          <w:rFonts w:ascii="Times New Roman" w:hAnsi="Times New Roman"/>
          <w:sz w:val="28"/>
          <w:szCs w:val="28"/>
        </w:rPr>
        <w:t xml:space="preserve"> «Запись в детский сад»</w:t>
      </w:r>
      <w:r w:rsidR="00C646F4" w:rsidRPr="00C646F4">
        <w:rPr>
          <w:rStyle w:val="2"/>
          <w:sz w:val="28"/>
          <w:szCs w:val="28"/>
        </w:rPr>
        <w:t xml:space="preserve">) определяет сроки и последовательность действий (далее </w:t>
      </w:r>
      <w:r w:rsidR="0011054C">
        <w:rPr>
          <w:rStyle w:val="2"/>
          <w:sz w:val="28"/>
          <w:szCs w:val="28"/>
        </w:rPr>
        <w:t>–</w:t>
      </w:r>
      <w:r w:rsidR="004310EF">
        <w:rPr>
          <w:rStyle w:val="2"/>
          <w:sz w:val="28"/>
          <w:szCs w:val="28"/>
        </w:rPr>
        <w:t xml:space="preserve"> </w:t>
      </w:r>
      <w:r w:rsidR="00C646F4" w:rsidRPr="00C646F4">
        <w:rPr>
          <w:rStyle w:val="2"/>
          <w:sz w:val="28"/>
          <w:szCs w:val="28"/>
        </w:rPr>
        <w:t xml:space="preserve">административная процедура) при осуществлении полномочий по предоставлению муниципальной услуги по постановке </w:t>
      </w:r>
      <w:r w:rsidR="00147A96" w:rsidRPr="00C646F4">
        <w:rPr>
          <w:rFonts w:ascii="Times New Roman" w:hAnsi="Times New Roman"/>
          <w:sz w:val="28"/>
          <w:szCs w:val="28"/>
        </w:rPr>
        <w:t>на учет, выдач</w:t>
      </w:r>
      <w:r w:rsidR="00147A96">
        <w:rPr>
          <w:rFonts w:ascii="Times New Roman" w:hAnsi="Times New Roman"/>
          <w:sz w:val="28"/>
          <w:szCs w:val="28"/>
        </w:rPr>
        <w:t>е</w:t>
      </w:r>
      <w:r w:rsidR="00147A96" w:rsidRPr="00C646F4">
        <w:rPr>
          <w:rFonts w:ascii="Times New Roman" w:hAnsi="Times New Roman"/>
          <w:sz w:val="28"/>
          <w:szCs w:val="28"/>
        </w:rPr>
        <w:t xml:space="preserve"> направления для зачисления ребенка</w:t>
      </w:r>
      <w:r w:rsidR="00147A96">
        <w:rPr>
          <w:rFonts w:ascii="Times New Roman" w:hAnsi="Times New Roman"/>
          <w:sz w:val="28"/>
          <w:szCs w:val="28"/>
        </w:rPr>
        <w:t xml:space="preserve">, </w:t>
      </w:r>
      <w:r w:rsidR="00147A96" w:rsidRPr="00C646F4">
        <w:rPr>
          <w:rFonts w:ascii="Times New Roman" w:hAnsi="Times New Roman"/>
          <w:sz w:val="28"/>
          <w:szCs w:val="28"/>
        </w:rPr>
        <w:t>в том числе в порядке перевода</w:t>
      </w:r>
      <w:r w:rsidR="00147A96">
        <w:rPr>
          <w:rFonts w:ascii="Times New Roman" w:hAnsi="Times New Roman"/>
          <w:sz w:val="28"/>
          <w:szCs w:val="28"/>
        </w:rPr>
        <w:t>,</w:t>
      </w:r>
      <w:r w:rsidR="00147A96" w:rsidRPr="00C646F4">
        <w:rPr>
          <w:rFonts w:ascii="Times New Roman" w:hAnsi="Times New Roman"/>
          <w:sz w:val="28"/>
          <w:szCs w:val="28"/>
        </w:rPr>
        <w:t xml:space="preserve"> в образовательную организацию, осуществляющую деятельность по образовательной программе дошкольного образования</w:t>
      </w:r>
      <w:r w:rsidR="004310EF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Style w:val="2"/>
          <w:sz w:val="28"/>
          <w:szCs w:val="28"/>
        </w:rPr>
        <w:t>(далее</w:t>
      </w:r>
      <w:r w:rsidR="00135DF9">
        <w:rPr>
          <w:rStyle w:val="2"/>
          <w:sz w:val="28"/>
          <w:szCs w:val="28"/>
        </w:rPr>
        <w:t xml:space="preserve"> </w:t>
      </w:r>
      <w:r w:rsidR="0011054C">
        <w:rPr>
          <w:rStyle w:val="2"/>
          <w:sz w:val="28"/>
          <w:szCs w:val="28"/>
        </w:rPr>
        <w:t>–</w:t>
      </w:r>
      <w:r w:rsidR="008443AF">
        <w:rPr>
          <w:rStyle w:val="2"/>
          <w:sz w:val="28"/>
          <w:szCs w:val="28"/>
        </w:rPr>
        <w:t xml:space="preserve"> </w:t>
      </w:r>
      <w:r w:rsidR="00C646F4" w:rsidRPr="00C646F4">
        <w:rPr>
          <w:rStyle w:val="2"/>
          <w:sz w:val="28"/>
          <w:szCs w:val="28"/>
        </w:rPr>
        <w:t>муниципальная услуга). Административный регламент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 июля 2010 года №210-ФЗ «Об организации предоставления государственных и муниципальных услуг».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 w:rsidP="004310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646F4" w:rsidRPr="00C646F4" w:rsidRDefault="00C646F4">
      <w:pPr>
        <w:pStyle w:val="21"/>
        <w:shd w:val="clear" w:color="auto" w:fill="auto"/>
        <w:tabs>
          <w:tab w:val="left" w:pos="12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2. Получателями муниципальной услуги являются: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граждане Российской Федерации, лица без гражданства и иностранные граждане (родители, опекуны или иные законные представители ребенка), на которых в соответствии с законодательством возложена обязанность по воспитанию детей в возрасте от рождения до 8 лет (далее </w:t>
      </w:r>
      <w:r w:rsidR="0011054C">
        <w:rPr>
          <w:rStyle w:val="2"/>
          <w:sz w:val="28"/>
          <w:szCs w:val="28"/>
        </w:rPr>
        <w:t>–</w:t>
      </w:r>
      <w:r w:rsidR="004310EF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заявитель), постоянно или временно проживающие на территории Российской Федерации.</w:t>
      </w:r>
    </w:p>
    <w:p w:rsidR="00C646F4" w:rsidRPr="00C646F4" w:rsidRDefault="00B728A2" w:rsidP="00102CEF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3</w:t>
      </w:r>
      <w:r w:rsidR="004310EF">
        <w:rPr>
          <w:rStyle w:val="2"/>
          <w:sz w:val="28"/>
          <w:szCs w:val="28"/>
        </w:rPr>
        <w:t>.</w:t>
      </w:r>
      <w:r w:rsidR="00FE2814">
        <w:rPr>
          <w:rStyle w:val="2"/>
          <w:sz w:val="28"/>
          <w:szCs w:val="28"/>
        </w:rPr>
        <w:t xml:space="preserve"> </w:t>
      </w:r>
      <w:r w:rsidR="00C646F4" w:rsidRPr="00C646F4">
        <w:rPr>
          <w:rStyle w:val="2"/>
          <w:sz w:val="28"/>
          <w:szCs w:val="28"/>
        </w:rPr>
        <w:t>Право на внеочередное или первоочередное предоставление места в дошкольных образовательных организациях</w:t>
      </w:r>
      <w:bookmarkStart w:id="1" w:name="bookmark0"/>
      <w:r w:rsidR="004310EF">
        <w:rPr>
          <w:rStyle w:val="2"/>
          <w:sz w:val="28"/>
          <w:szCs w:val="28"/>
        </w:rPr>
        <w:t xml:space="preserve"> </w:t>
      </w:r>
      <w:r w:rsidR="004310EF" w:rsidRPr="004310EF">
        <w:rPr>
          <w:rStyle w:val="2"/>
          <w:sz w:val="28"/>
          <w:szCs w:val="28"/>
        </w:rPr>
        <w:t>Грачевского района</w:t>
      </w:r>
      <w:bookmarkEnd w:id="1"/>
      <w:r w:rsidR="004310EF">
        <w:rPr>
          <w:rStyle w:val="2"/>
          <w:sz w:val="28"/>
          <w:szCs w:val="28"/>
        </w:rPr>
        <w:t xml:space="preserve"> </w:t>
      </w:r>
      <w:r w:rsidR="00C646F4" w:rsidRPr="00C646F4">
        <w:rPr>
          <w:rStyle w:val="2"/>
          <w:sz w:val="28"/>
          <w:szCs w:val="28"/>
        </w:rPr>
        <w:t>устанавливается в соответствии с федеральным законодательством (приложение № 1).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 w:rsidP="004310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646F4" w:rsidRPr="001116D4" w:rsidRDefault="004310EF" w:rsidP="001116D4">
      <w:pPr>
        <w:pStyle w:val="21"/>
        <w:shd w:val="clear" w:color="auto" w:fill="auto"/>
        <w:tabs>
          <w:tab w:val="left" w:pos="1402"/>
        </w:tabs>
        <w:spacing w:before="0" w:line="240" w:lineRule="auto"/>
        <w:ind w:firstLine="709"/>
        <w:jc w:val="both"/>
        <w:rPr>
          <w:sz w:val="20"/>
          <w:szCs w:val="20"/>
          <w:highlight w:val="yellow"/>
        </w:rPr>
      </w:pPr>
      <w:r>
        <w:rPr>
          <w:rStyle w:val="2"/>
          <w:sz w:val="28"/>
          <w:szCs w:val="28"/>
        </w:rPr>
        <w:t>3.</w:t>
      </w:r>
      <w:r w:rsidR="00C646F4" w:rsidRPr="00C646F4">
        <w:rPr>
          <w:rStyle w:val="2"/>
          <w:sz w:val="28"/>
          <w:szCs w:val="28"/>
        </w:rPr>
        <w:t xml:space="preserve"> Информирование о порядке предоставления муниципальной услуги осуществляет</w:t>
      </w:r>
      <w:r>
        <w:rPr>
          <w:rStyle w:val="2"/>
          <w:sz w:val="28"/>
          <w:szCs w:val="28"/>
        </w:rPr>
        <w:t xml:space="preserve"> </w:t>
      </w:r>
      <w:r w:rsidRPr="001116D4">
        <w:rPr>
          <w:rStyle w:val="2"/>
          <w:sz w:val="28"/>
          <w:szCs w:val="28"/>
        </w:rPr>
        <w:t>Отдел образования администрации Грачевск</w:t>
      </w:r>
      <w:r w:rsidR="008443AF">
        <w:rPr>
          <w:rStyle w:val="2"/>
          <w:sz w:val="28"/>
          <w:szCs w:val="28"/>
        </w:rPr>
        <w:t>ого</w:t>
      </w:r>
      <w:r w:rsidR="001116D4" w:rsidRPr="001116D4">
        <w:rPr>
          <w:rStyle w:val="2"/>
          <w:sz w:val="28"/>
          <w:szCs w:val="28"/>
        </w:rPr>
        <w:t xml:space="preserve"> район</w:t>
      </w:r>
      <w:r w:rsidR="008443AF">
        <w:rPr>
          <w:rStyle w:val="2"/>
          <w:sz w:val="28"/>
          <w:szCs w:val="28"/>
        </w:rPr>
        <w:t>а</w:t>
      </w:r>
      <w:r w:rsidRPr="001116D4">
        <w:rPr>
          <w:rStyle w:val="2"/>
          <w:sz w:val="28"/>
          <w:szCs w:val="28"/>
        </w:rPr>
        <w:t xml:space="preserve"> Оренбургской области</w:t>
      </w:r>
      <w:r w:rsidR="00744424">
        <w:rPr>
          <w:rStyle w:val="2"/>
          <w:sz w:val="28"/>
          <w:szCs w:val="28"/>
        </w:rPr>
        <w:t xml:space="preserve"> (далее – ОО)</w:t>
      </w:r>
      <w:r w:rsidR="001116D4" w:rsidRPr="001116D4">
        <w:rPr>
          <w:rStyle w:val="2"/>
          <w:sz w:val="28"/>
          <w:szCs w:val="28"/>
        </w:rPr>
        <w:t>:</w:t>
      </w:r>
    </w:p>
    <w:p w:rsidR="00C646F4" w:rsidRPr="001116D4" w:rsidRDefault="00C646F4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"/>
          <w:spacing w:val="-10"/>
          <w:sz w:val="28"/>
          <w:szCs w:val="28"/>
        </w:rPr>
      </w:pPr>
      <w:r w:rsidRPr="001116D4">
        <w:rPr>
          <w:rStyle w:val="2"/>
          <w:sz w:val="28"/>
          <w:szCs w:val="28"/>
        </w:rPr>
        <w:t xml:space="preserve">почтовый адрес: </w:t>
      </w:r>
      <w:r w:rsidR="004310EF" w:rsidRPr="001116D4">
        <w:rPr>
          <w:rStyle w:val="2"/>
          <w:sz w:val="28"/>
          <w:szCs w:val="28"/>
        </w:rPr>
        <w:t>461800, Оренбургская область, Грачевский район,</w:t>
      </w:r>
      <w:r w:rsidR="008443AF">
        <w:rPr>
          <w:rStyle w:val="2"/>
          <w:sz w:val="28"/>
          <w:szCs w:val="28"/>
        </w:rPr>
        <w:t xml:space="preserve">     </w:t>
      </w:r>
      <w:r w:rsidR="004310EF" w:rsidRPr="001116D4">
        <w:rPr>
          <w:rStyle w:val="2"/>
          <w:sz w:val="28"/>
          <w:szCs w:val="28"/>
        </w:rPr>
        <w:t xml:space="preserve"> с. Грачевка, ул. </w:t>
      </w:r>
      <w:r w:rsidR="00EC2CB5">
        <w:rPr>
          <w:rStyle w:val="2"/>
          <w:sz w:val="28"/>
          <w:szCs w:val="28"/>
        </w:rPr>
        <w:t>Советская</w:t>
      </w:r>
      <w:r w:rsidR="004310EF" w:rsidRPr="001116D4">
        <w:rPr>
          <w:rStyle w:val="2"/>
          <w:sz w:val="28"/>
          <w:szCs w:val="28"/>
        </w:rPr>
        <w:t>, д. 2</w:t>
      </w:r>
      <w:r w:rsidR="00135DF9">
        <w:rPr>
          <w:rStyle w:val="2"/>
          <w:sz w:val="28"/>
          <w:szCs w:val="28"/>
        </w:rPr>
        <w:t>а</w:t>
      </w:r>
      <w:r w:rsidR="00EC2CB5">
        <w:rPr>
          <w:rStyle w:val="2"/>
          <w:sz w:val="28"/>
          <w:szCs w:val="28"/>
        </w:rPr>
        <w:t>.</w:t>
      </w:r>
    </w:p>
    <w:p w:rsidR="00C646F4" w:rsidRPr="001116D4" w:rsidRDefault="00C646F4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1116D4">
        <w:rPr>
          <w:rStyle w:val="2"/>
          <w:sz w:val="28"/>
          <w:szCs w:val="28"/>
        </w:rPr>
        <w:t>адрес официального сайта</w:t>
      </w:r>
      <w:r w:rsidR="001116D4" w:rsidRPr="001116D4">
        <w:rPr>
          <w:rStyle w:val="2"/>
          <w:sz w:val="28"/>
          <w:szCs w:val="28"/>
        </w:rPr>
        <w:t>:</w:t>
      </w:r>
      <w:r w:rsidRPr="001116D4">
        <w:rPr>
          <w:rStyle w:val="2"/>
          <w:sz w:val="28"/>
          <w:szCs w:val="28"/>
        </w:rPr>
        <w:t xml:space="preserve"> </w:t>
      </w:r>
      <w:hyperlink r:id="rId11" w:history="1">
        <w:r w:rsidR="001116D4" w:rsidRPr="001116D4">
          <w:rPr>
            <w:rStyle w:val="a3"/>
            <w:sz w:val="28"/>
            <w:szCs w:val="28"/>
            <w:shd w:val="clear" w:color="auto" w:fill="FFFFFF"/>
          </w:rPr>
          <w:t>http://grachroo.ucoz.ru/</w:t>
        </w:r>
      </w:hyperlink>
    </w:p>
    <w:p w:rsidR="00C646F4" w:rsidRPr="001116D4" w:rsidRDefault="00C646F4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1116D4">
        <w:rPr>
          <w:rStyle w:val="2"/>
          <w:sz w:val="28"/>
          <w:szCs w:val="28"/>
        </w:rPr>
        <w:t xml:space="preserve">адрес электронной почты: </w:t>
      </w:r>
      <w:r w:rsidR="004310EF" w:rsidRPr="001116D4">
        <w:rPr>
          <w:rStyle w:val="2"/>
          <w:sz w:val="28"/>
          <w:szCs w:val="28"/>
        </w:rPr>
        <w:t>56ouo21@obraz-orenburg.ru</w:t>
      </w:r>
    </w:p>
    <w:p w:rsidR="00C646F4" w:rsidRPr="001116D4" w:rsidRDefault="00C646F4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1116D4">
        <w:rPr>
          <w:rStyle w:val="2"/>
          <w:sz w:val="28"/>
          <w:szCs w:val="28"/>
        </w:rPr>
        <w:t xml:space="preserve">справочный телефон: </w:t>
      </w:r>
      <w:r w:rsidR="004310EF" w:rsidRPr="001116D4">
        <w:rPr>
          <w:rStyle w:val="2"/>
          <w:sz w:val="28"/>
          <w:szCs w:val="28"/>
        </w:rPr>
        <w:t>8(35344) 2-29-09</w:t>
      </w:r>
      <w:r w:rsidR="001116D4" w:rsidRPr="001116D4">
        <w:rPr>
          <w:rStyle w:val="2"/>
          <w:sz w:val="28"/>
          <w:szCs w:val="28"/>
        </w:rPr>
        <w:t>, 2-10-76</w:t>
      </w:r>
    </w:p>
    <w:p w:rsidR="00C646F4" w:rsidRPr="001116D4" w:rsidRDefault="00C646F4">
      <w:pPr>
        <w:pStyle w:val="21"/>
        <w:shd w:val="clear" w:color="auto" w:fill="auto"/>
        <w:tabs>
          <w:tab w:val="left" w:leader="underscore" w:pos="3974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1116D4">
        <w:rPr>
          <w:rStyle w:val="2"/>
          <w:sz w:val="28"/>
          <w:szCs w:val="28"/>
        </w:rPr>
        <w:t>факс:</w:t>
      </w:r>
      <w:r w:rsidR="004310EF" w:rsidRPr="001116D4">
        <w:rPr>
          <w:rStyle w:val="2"/>
          <w:sz w:val="28"/>
          <w:szCs w:val="28"/>
        </w:rPr>
        <w:t xml:space="preserve"> 8(35344) 2-10-76</w:t>
      </w:r>
    </w:p>
    <w:p w:rsidR="00C646F4" w:rsidRPr="00C646F4" w:rsidRDefault="00C646F4">
      <w:pPr>
        <w:pStyle w:val="21"/>
        <w:shd w:val="clear" w:color="auto" w:fill="auto"/>
        <w:tabs>
          <w:tab w:val="left" w:leader="underscore" w:pos="84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116D4">
        <w:rPr>
          <w:rStyle w:val="2"/>
          <w:sz w:val="28"/>
          <w:szCs w:val="28"/>
        </w:rPr>
        <w:t>график работы:</w:t>
      </w:r>
      <w:r w:rsidR="004310EF" w:rsidRPr="001116D4">
        <w:rPr>
          <w:rStyle w:val="2"/>
          <w:sz w:val="28"/>
          <w:szCs w:val="28"/>
        </w:rPr>
        <w:t xml:space="preserve"> ежедневно с 09:00 до 17:00, выходные: суббота, воскресенье.</w:t>
      </w:r>
    </w:p>
    <w:p w:rsidR="00C646F4" w:rsidRPr="00C646F4" w:rsidRDefault="00B7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646F4" w:rsidRPr="003A54E5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нахождения, графике работы, контактных телефонах </w:t>
      </w:r>
      <w:r w:rsidR="00391241">
        <w:rPr>
          <w:rFonts w:ascii="Times New Roman" w:hAnsi="Times New Roman" w:cs="Times New Roman"/>
          <w:sz w:val="28"/>
          <w:szCs w:val="28"/>
        </w:rPr>
        <w:t>МОУО</w:t>
      </w:r>
      <w:r w:rsidR="00180603" w:rsidRPr="00102CEF">
        <w:rPr>
          <w:rFonts w:ascii="Times New Roman" w:hAnsi="Times New Roman" w:cs="Times New Roman"/>
          <w:sz w:val="28"/>
          <w:szCs w:val="28"/>
        </w:rPr>
        <w:t xml:space="preserve">, </w:t>
      </w:r>
      <w:r w:rsidR="004A51E1" w:rsidRPr="003A54E5">
        <w:rPr>
          <w:rFonts w:ascii="Times New Roman" w:hAnsi="Times New Roman" w:cs="Times New Roman"/>
          <w:sz w:val="28"/>
          <w:szCs w:val="28"/>
        </w:rPr>
        <w:t>МФЦ</w:t>
      </w:r>
      <w:r w:rsidR="00C646F4" w:rsidRPr="003A54E5">
        <w:rPr>
          <w:rFonts w:ascii="Times New Roman" w:hAnsi="Times New Roman" w:cs="Times New Roman"/>
          <w:sz w:val="28"/>
          <w:szCs w:val="28"/>
        </w:rPr>
        <w:t>, участвующ</w:t>
      </w:r>
      <w:r w:rsidR="00180603" w:rsidRPr="00102CEF">
        <w:rPr>
          <w:rFonts w:ascii="Times New Roman" w:hAnsi="Times New Roman" w:cs="Times New Roman"/>
          <w:sz w:val="28"/>
          <w:szCs w:val="28"/>
        </w:rPr>
        <w:t>его</w:t>
      </w:r>
      <w:r w:rsidR="00C646F4" w:rsidRPr="003A54E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</w:t>
      </w:r>
      <w:r w:rsidR="00C646F4" w:rsidRPr="001116D4">
        <w:rPr>
          <w:rFonts w:ascii="Times New Roman" w:hAnsi="Times New Roman" w:cs="Times New Roman"/>
          <w:sz w:val="28"/>
          <w:szCs w:val="28"/>
        </w:rPr>
        <w:t>(при наличии соглашений о взаимодействии)</w:t>
      </w:r>
      <w:r w:rsidR="00C646F4" w:rsidRPr="003A54E5">
        <w:rPr>
          <w:rFonts w:ascii="Times New Roman" w:hAnsi="Times New Roman" w:cs="Times New Roman"/>
          <w:sz w:val="28"/>
          <w:szCs w:val="28"/>
        </w:rPr>
        <w:t xml:space="preserve">, а также иных организаций, участвующих в предоставлении муниципальной услуги, </w:t>
      </w:r>
      <w:r w:rsidR="00C646F4" w:rsidRPr="00723677">
        <w:rPr>
          <w:rFonts w:ascii="Times New Roman" w:hAnsi="Times New Roman" w:cs="Times New Roman"/>
          <w:sz w:val="28"/>
          <w:szCs w:val="28"/>
        </w:rPr>
        <w:t xml:space="preserve">указывается на официальном сайте </w:t>
      </w:r>
      <w:r w:rsidR="00744424" w:rsidRPr="00723677">
        <w:rPr>
          <w:rFonts w:ascii="Times New Roman" w:hAnsi="Times New Roman" w:cs="Times New Roman"/>
          <w:sz w:val="28"/>
          <w:szCs w:val="28"/>
        </w:rPr>
        <w:t>ОО</w:t>
      </w:r>
      <w:r w:rsidR="00180603" w:rsidRPr="00102CEF">
        <w:rPr>
          <w:rFonts w:ascii="Times New Roman" w:hAnsi="Times New Roman" w:cs="Times New Roman"/>
          <w:sz w:val="28"/>
          <w:szCs w:val="28"/>
        </w:rPr>
        <w:t>,</w:t>
      </w:r>
      <w:r w:rsidR="004310EF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3A54E5">
        <w:rPr>
          <w:rFonts w:ascii="Times New Roman" w:hAnsi="Times New Roman" w:cs="Times New Roman"/>
          <w:sz w:val="28"/>
          <w:szCs w:val="28"/>
        </w:rPr>
        <w:t>МФЦ, организаций, участвующих в предоставлении муниципальной услуги, и на их информационных стендах.</w:t>
      </w:r>
    </w:p>
    <w:p w:rsidR="00C646F4" w:rsidRPr="00C646F4" w:rsidRDefault="00B728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6F4" w:rsidRPr="00C646F4">
        <w:rPr>
          <w:rFonts w:ascii="Times New Roman" w:hAnsi="Times New Roman" w:cs="Times New Roman"/>
          <w:sz w:val="28"/>
          <w:szCs w:val="28"/>
        </w:rPr>
        <w:t>. Информация о муниципальной услуге, размещаемая на сайте и информационных стендах</w:t>
      </w:r>
      <w:r w:rsidR="00266964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содержит следующие сведения: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050C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6F4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место нахождения, график (режим) работы, номера телефонов, адреса электронной почты организаций, участвующих в оказании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порядок предоставления </w:t>
      </w:r>
      <w:r w:rsidR="00050C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6F4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категория получателей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образец заявления для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перечень категорий граждан, имеющих право на внеочередной или первоочередной порядок получения </w:t>
      </w:r>
      <w:r w:rsidR="00050C8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646F4">
        <w:rPr>
          <w:rFonts w:ascii="Times New Roman" w:hAnsi="Times New Roman" w:cs="Times New Roman"/>
          <w:sz w:val="28"/>
          <w:szCs w:val="28"/>
        </w:rPr>
        <w:t>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основания для отказа в приеме документов для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иные вопросы предоставления муниципальной услуги.</w:t>
      </w:r>
    </w:p>
    <w:p w:rsidR="00C646F4" w:rsidRDefault="00B728A2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646F4" w:rsidRPr="00C646F4">
        <w:rPr>
          <w:rFonts w:ascii="Times New Roman" w:hAnsi="Times New Roman"/>
          <w:sz w:val="28"/>
          <w:szCs w:val="28"/>
        </w:rPr>
        <w:t xml:space="preserve">. Информация о муниципальной услуге, в том числе о ходе ее предоставления, может быть получена в электронной форме через Портал (при условии наличия регистрации заявителя на ЕПГУ), </w:t>
      </w:r>
      <w:r w:rsidR="004A51E1">
        <w:rPr>
          <w:rFonts w:ascii="Times New Roman" w:hAnsi="Times New Roman"/>
          <w:sz w:val="28"/>
          <w:szCs w:val="28"/>
        </w:rPr>
        <w:t xml:space="preserve">Региональный портал, </w:t>
      </w:r>
      <w:r w:rsidR="00C646F4" w:rsidRPr="00C646F4">
        <w:rPr>
          <w:rFonts w:ascii="Times New Roman" w:hAnsi="Times New Roman"/>
          <w:sz w:val="28"/>
          <w:szCs w:val="28"/>
        </w:rPr>
        <w:t xml:space="preserve">а также при личном обращении на прием к сотрудникам </w:t>
      </w:r>
      <w:r w:rsidR="00391241">
        <w:rPr>
          <w:rFonts w:ascii="Times New Roman" w:hAnsi="Times New Roman"/>
          <w:sz w:val="28"/>
          <w:szCs w:val="28"/>
        </w:rPr>
        <w:t>МОУО</w:t>
      </w:r>
      <w:r w:rsidR="00C646F4" w:rsidRPr="00C646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Доступ к информации, размещаемой на 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7B0D86">
        <w:rPr>
          <w:rFonts w:ascii="Times New Roman" w:hAnsi="Times New Roman"/>
          <w:sz w:val="28"/>
          <w:szCs w:val="28"/>
        </w:rPr>
        <w:t>(</w:t>
      </w:r>
      <w:r w:rsidR="004A51E1">
        <w:rPr>
          <w:rFonts w:ascii="Times New Roman" w:hAnsi="Times New Roman"/>
          <w:sz w:val="28"/>
          <w:szCs w:val="28"/>
        </w:rPr>
        <w:t>Региональном портале</w:t>
      </w:r>
      <w:r w:rsidR="007B0D86">
        <w:rPr>
          <w:rFonts w:ascii="Times New Roman" w:hAnsi="Times New Roman"/>
          <w:sz w:val="28"/>
          <w:szCs w:val="28"/>
        </w:rPr>
        <w:t>)</w:t>
      </w:r>
      <w:r w:rsidR="00050C83"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E2814" w:rsidRPr="00C646F4" w:rsidRDefault="00B728A2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E2814">
        <w:rPr>
          <w:rFonts w:ascii="Times New Roman" w:hAnsi="Times New Roman"/>
          <w:sz w:val="28"/>
          <w:szCs w:val="28"/>
        </w:rPr>
        <w:t xml:space="preserve">. </w:t>
      </w:r>
      <w:r w:rsidR="00FE2814" w:rsidRPr="00C646F4">
        <w:rPr>
          <w:rFonts w:ascii="Times New Roman" w:hAnsi="Times New Roman"/>
          <w:sz w:val="28"/>
          <w:szCs w:val="28"/>
        </w:rPr>
        <w:t>Информация предоставляется заявителю бесплатно.</w:t>
      </w:r>
    </w:p>
    <w:p w:rsidR="00C646F4" w:rsidRPr="00B728A2" w:rsidRDefault="00B728A2" w:rsidP="00102C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3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646F4" w:rsidRPr="00C646F4">
        <w:rPr>
          <w:rFonts w:ascii="Times New Roman" w:hAnsi="Times New Roman"/>
          <w:sz w:val="28"/>
          <w:szCs w:val="28"/>
        </w:rPr>
        <w:t xml:space="preserve">. </w:t>
      </w:r>
      <w:r w:rsidR="00C646F4" w:rsidRPr="00723677">
        <w:rPr>
          <w:rFonts w:ascii="Times New Roman" w:hAnsi="Times New Roman"/>
          <w:sz w:val="28"/>
          <w:szCs w:val="28"/>
        </w:rPr>
        <w:t>Консультации по вопросам предоставления услуги провод</w:t>
      </w:r>
      <w:r w:rsidR="00050C83" w:rsidRPr="00723677">
        <w:rPr>
          <w:rFonts w:ascii="Times New Roman" w:hAnsi="Times New Roman"/>
          <w:sz w:val="28"/>
          <w:szCs w:val="28"/>
        </w:rPr>
        <w:t>я</w:t>
      </w:r>
      <w:r w:rsidR="00C646F4" w:rsidRPr="00723677">
        <w:rPr>
          <w:rFonts w:ascii="Times New Roman" w:hAnsi="Times New Roman"/>
          <w:sz w:val="28"/>
          <w:szCs w:val="28"/>
        </w:rPr>
        <w:t xml:space="preserve">тся </w:t>
      </w:r>
      <w:r w:rsidR="00723677" w:rsidRPr="00723677">
        <w:rPr>
          <w:rFonts w:ascii="Times New Roman" w:hAnsi="Times New Roman"/>
          <w:sz w:val="28"/>
          <w:szCs w:val="28"/>
        </w:rPr>
        <w:t xml:space="preserve">специалистом </w:t>
      </w:r>
      <w:r w:rsidR="008443AF" w:rsidRPr="00723677">
        <w:rPr>
          <w:rFonts w:ascii="Times New Roman" w:hAnsi="Times New Roman"/>
          <w:sz w:val="28"/>
          <w:szCs w:val="28"/>
        </w:rPr>
        <w:t>О</w:t>
      </w:r>
      <w:r w:rsidR="00744424" w:rsidRPr="00723677">
        <w:rPr>
          <w:rFonts w:ascii="Times New Roman" w:hAnsi="Times New Roman"/>
          <w:sz w:val="28"/>
          <w:szCs w:val="28"/>
        </w:rPr>
        <w:t>О</w:t>
      </w:r>
      <w:r w:rsidR="008443AF" w:rsidRPr="00723677">
        <w:rPr>
          <w:rFonts w:ascii="Times New Roman" w:hAnsi="Times New Roman"/>
          <w:sz w:val="28"/>
          <w:szCs w:val="28"/>
        </w:rPr>
        <w:t>.</w:t>
      </w:r>
      <w:r w:rsidRPr="00723677">
        <w:rPr>
          <w:rFonts w:ascii="Times New Roman" w:hAnsi="Times New Roman"/>
          <w:sz w:val="28"/>
          <w:szCs w:val="28"/>
        </w:rPr>
        <w:t xml:space="preserve"> </w:t>
      </w:r>
    </w:p>
    <w:p w:rsidR="00C646F4" w:rsidRPr="00C646F4" w:rsidRDefault="00C646F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6D4">
        <w:rPr>
          <w:rFonts w:ascii="Times New Roman" w:hAnsi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646F4" w:rsidRPr="00C646F4" w:rsidRDefault="00B728A2">
      <w:pPr>
        <w:pStyle w:val="21"/>
        <w:shd w:val="clear" w:color="auto" w:fill="auto"/>
        <w:tabs>
          <w:tab w:val="left" w:pos="1425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9</w:t>
      </w:r>
      <w:r w:rsidR="00C646F4" w:rsidRPr="00C646F4">
        <w:rPr>
          <w:rStyle w:val="2"/>
          <w:sz w:val="28"/>
          <w:szCs w:val="28"/>
        </w:rPr>
        <w:t>. Прием и консультирование заявителей проводится в течение установленного рабочего времени.</w:t>
      </w:r>
    </w:p>
    <w:p w:rsidR="00C646F4" w:rsidRPr="00C646F4" w:rsidRDefault="00B728A2">
      <w:pPr>
        <w:pStyle w:val="21"/>
        <w:shd w:val="clear" w:color="auto" w:fill="auto"/>
        <w:tabs>
          <w:tab w:val="left" w:pos="145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10</w:t>
      </w:r>
      <w:r w:rsidR="00C646F4" w:rsidRPr="00C646F4">
        <w:rPr>
          <w:rStyle w:val="2"/>
          <w:sz w:val="28"/>
          <w:szCs w:val="28"/>
        </w:rPr>
        <w:t>. Консультации предоставляются по следующим вопросам:</w:t>
      </w:r>
    </w:p>
    <w:p w:rsidR="00C646F4" w:rsidRPr="00C646F4" w:rsidRDefault="00C646F4">
      <w:pPr>
        <w:pStyle w:val="21"/>
        <w:numPr>
          <w:ilvl w:val="0"/>
          <w:numId w:val="5"/>
        </w:numPr>
        <w:shd w:val="clear" w:color="auto" w:fill="auto"/>
        <w:tabs>
          <w:tab w:val="left" w:pos="92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перечень документов, необходимых для предоставления </w:t>
      </w:r>
      <w:r w:rsidRPr="00C646F4">
        <w:rPr>
          <w:rStyle w:val="2"/>
          <w:sz w:val="28"/>
          <w:szCs w:val="28"/>
        </w:rPr>
        <w:lastRenderedPageBreak/>
        <w:t>муниципальной услуги, комплектности (достаточности) представленных документов;</w:t>
      </w:r>
    </w:p>
    <w:p w:rsidR="00C646F4" w:rsidRPr="00C646F4" w:rsidRDefault="00C646F4">
      <w:pPr>
        <w:pStyle w:val="21"/>
        <w:numPr>
          <w:ilvl w:val="0"/>
          <w:numId w:val="5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время, порядок приема и выдачи документов;</w:t>
      </w:r>
    </w:p>
    <w:p w:rsidR="00C646F4" w:rsidRPr="00C646F4" w:rsidRDefault="00C646F4">
      <w:pPr>
        <w:pStyle w:val="21"/>
        <w:numPr>
          <w:ilvl w:val="0"/>
          <w:numId w:val="5"/>
        </w:numPr>
        <w:shd w:val="clear" w:color="auto" w:fill="auto"/>
        <w:tabs>
          <w:tab w:val="left" w:pos="96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порядок и сроки предоставления муниципальной услуги, установленных настоящим административным регламентом;</w:t>
      </w:r>
    </w:p>
    <w:p w:rsidR="00C646F4" w:rsidRPr="00C646F4" w:rsidRDefault="00C646F4">
      <w:pPr>
        <w:pStyle w:val="21"/>
        <w:numPr>
          <w:ilvl w:val="0"/>
          <w:numId w:val="5"/>
        </w:numPr>
        <w:shd w:val="clear" w:color="auto" w:fill="auto"/>
        <w:tabs>
          <w:tab w:val="left" w:pos="917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C646F4" w:rsidRPr="00102CEF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Pr="00C646F4" w:rsidRDefault="00C646F4" w:rsidP="00B728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46F4" w:rsidRDefault="00C646F4" w:rsidP="00B728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646F4" w:rsidRPr="00C646F4" w:rsidRDefault="00B728A2">
      <w:pPr>
        <w:pStyle w:val="21"/>
        <w:shd w:val="clear" w:color="auto" w:fill="auto"/>
        <w:tabs>
          <w:tab w:val="left" w:pos="1237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12</w:t>
      </w:r>
      <w:r w:rsidR="00FE2814">
        <w:rPr>
          <w:rStyle w:val="2"/>
          <w:sz w:val="28"/>
          <w:szCs w:val="28"/>
        </w:rPr>
        <w:t xml:space="preserve">. </w:t>
      </w:r>
      <w:r w:rsidR="00C646F4" w:rsidRPr="00C646F4">
        <w:rPr>
          <w:rStyle w:val="2"/>
          <w:sz w:val="28"/>
          <w:szCs w:val="28"/>
        </w:rPr>
        <w:t xml:space="preserve">Наименование муниципальной услуги – </w:t>
      </w:r>
      <w:r w:rsidR="00954FF7">
        <w:rPr>
          <w:sz w:val="28"/>
          <w:szCs w:val="28"/>
        </w:rPr>
        <w:t>п</w:t>
      </w:r>
      <w:r w:rsidR="00954FF7" w:rsidRPr="00C646F4">
        <w:rPr>
          <w:sz w:val="28"/>
          <w:szCs w:val="28"/>
        </w:rPr>
        <w:t>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</w:t>
      </w:r>
      <w:r w:rsidR="00C646F4" w:rsidRPr="00C646F4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13. </w:t>
      </w:r>
      <w:r w:rsidRPr="00C646F4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C646F4" w:rsidRPr="00102CEF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Pr="00C646F4" w:rsidRDefault="00C646F4" w:rsidP="00B728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646F4" w:rsidRPr="00B728A2" w:rsidRDefault="00C646F4">
      <w:pPr>
        <w:pStyle w:val="21"/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14. </w:t>
      </w:r>
      <w:r w:rsidRPr="00EC2CB5">
        <w:rPr>
          <w:rStyle w:val="2"/>
          <w:sz w:val="28"/>
          <w:szCs w:val="28"/>
        </w:rPr>
        <w:t>Муниципальная услуга предоставляется</w:t>
      </w:r>
      <w:r w:rsidR="00B728A2" w:rsidRPr="00EC2CB5">
        <w:rPr>
          <w:rStyle w:val="2"/>
          <w:sz w:val="28"/>
          <w:szCs w:val="28"/>
        </w:rPr>
        <w:t xml:space="preserve"> </w:t>
      </w:r>
      <w:r w:rsidR="00744424">
        <w:rPr>
          <w:rStyle w:val="2"/>
          <w:sz w:val="28"/>
          <w:szCs w:val="28"/>
        </w:rPr>
        <w:t>ОО</w:t>
      </w:r>
      <w:r w:rsidR="00B728A2" w:rsidRPr="00EC2CB5">
        <w:rPr>
          <w:rStyle w:val="2"/>
          <w:sz w:val="28"/>
          <w:szCs w:val="28"/>
        </w:rPr>
        <w:t xml:space="preserve"> </w:t>
      </w:r>
      <w:r w:rsidR="008443AF">
        <w:rPr>
          <w:rStyle w:val="2"/>
          <w:sz w:val="28"/>
          <w:szCs w:val="28"/>
        </w:rPr>
        <w:t>Грачевского</w:t>
      </w:r>
      <w:r w:rsidR="001116D4" w:rsidRPr="00EC2CB5">
        <w:rPr>
          <w:rStyle w:val="2"/>
          <w:sz w:val="28"/>
          <w:szCs w:val="28"/>
        </w:rPr>
        <w:t xml:space="preserve"> </w:t>
      </w:r>
      <w:r w:rsidR="00B728A2" w:rsidRPr="00EC2CB5">
        <w:rPr>
          <w:rStyle w:val="2"/>
          <w:sz w:val="28"/>
          <w:szCs w:val="28"/>
        </w:rPr>
        <w:t>район</w:t>
      </w:r>
      <w:r w:rsidR="008443AF">
        <w:rPr>
          <w:rStyle w:val="2"/>
          <w:sz w:val="28"/>
          <w:szCs w:val="28"/>
        </w:rPr>
        <w:t>а Оренбургской области</w:t>
      </w:r>
      <w:r w:rsidR="00B728A2" w:rsidRPr="001116D4">
        <w:rPr>
          <w:rStyle w:val="2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15. Организации, участвующие в предоставлении муниципальной услуги:</w:t>
      </w:r>
    </w:p>
    <w:p w:rsid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– МФЦ (при наличии соглашения о взаимодействии); </w:t>
      </w:r>
    </w:p>
    <w:p w:rsidR="00C646F4" w:rsidRPr="001116D4" w:rsidRDefault="00C646F4" w:rsidP="001116D4">
      <w:pPr>
        <w:pStyle w:val="32"/>
        <w:keepNext/>
        <w:keepLines/>
        <w:shd w:val="clear" w:color="auto" w:fill="auto"/>
        <w:tabs>
          <w:tab w:val="left" w:pos="0"/>
          <w:tab w:val="left" w:leader="underscore" w:pos="5785"/>
        </w:tabs>
        <w:spacing w:line="240" w:lineRule="auto"/>
        <w:ind w:firstLine="709"/>
        <w:outlineLvl w:val="9"/>
        <w:rPr>
          <w:rFonts w:ascii="Times New Roman" w:eastAsia="Calibri" w:hAnsi="Times New Roman" w:cs="Times New Roman"/>
          <w:spacing w:val="0"/>
          <w:sz w:val="28"/>
          <w:szCs w:val="28"/>
          <w:shd w:val="clear" w:color="auto" w:fill="FFFFFF"/>
        </w:rPr>
      </w:pPr>
      <w:r w:rsidRPr="00C646F4">
        <w:rPr>
          <w:rStyle w:val="3TimesNewRoman"/>
          <w:sz w:val="28"/>
          <w:szCs w:val="28"/>
        </w:rPr>
        <w:t>– </w:t>
      </w:r>
      <w:r w:rsidR="0015720B">
        <w:rPr>
          <w:rStyle w:val="3TimesNewRoman"/>
          <w:sz w:val="28"/>
          <w:szCs w:val="28"/>
        </w:rPr>
        <w:t>дошкольные</w:t>
      </w:r>
      <w:r w:rsidR="00B728A2">
        <w:rPr>
          <w:rStyle w:val="3TimesNewRoman"/>
          <w:sz w:val="28"/>
          <w:szCs w:val="28"/>
        </w:rPr>
        <w:t xml:space="preserve"> </w:t>
      </w:r>
      <w:r w:rsidRPr="00C646F4">
        <w:rPr>
          <w:rStyle w:val="3TimesNewRoman"/>
          <w:sz w:val="28"/>
          <w:szCs w:val="28"/>
        </w:rPr>
        <w:t xml:space="preserve">образовательные организации </w:t>
      </w:r>
      <w:r w:rsidR="00B728A2" w:rsidRPr="00B728A2">
        <w:rPr>
          <w:rStyle w:val="3TimesNewRoman"/>
          <w:sz w:val="28"/>
          <w:szCs w:val="28"/>
        </w:rPr>
        <w:t>Грачевского района</w:t>
      </w:r>
      <w:r w:rsidR="001116D4">
        <w:rPr>
          <w:rStyle w:val="3TimesNewRoman"/>
          <w:sz w:val="28"/>
          <w:szCs w:val="28"/>
        </w:rPr>
        <w:t xml:space="preserve"> </w:t>
      </w:r>
      <w:r w:rsidRPr="001116D4">
        <w:rPr>
          <w:rStyle w:val="2"/>
          <w:rFonts w:cs="Times New Roman"/>
          <w:sz w:val="28"/>
          <w:szCs w:val="28"/>
        </w:rPr>
        <w:t xml:space="preserve">согласно приложению, </w:t>
      </w:r>
      <w:r w:rsidRPr="001116D4">
        <w:rPr>
          <w:rStyle w:val="2ArialUnicodeMS"/>
          <w:rFonts w:ascii="Times New Roman" w:cs="Times New Roman"/>
          <w:sz w:val="28"/>
          <w:szCs w:val="28"/>
        </w:rPr>
        <w:t>в</w:t>
      </w:r>
      <w:r w:rsidR="00B728A2" w:rsidRPr="001116D4">
        <w:rPr>
          <w:rStyle w:val="2ArialUnicodeMS"/>
          <w:rFonts w:ascii="Times New Roman" w:cs="Times New Roman"/>
          <w:sz w:val="28"/>
          <w:szCs w:val="28"/>
        </w:rPr>
        <w:t xml:space="preserve"> </w:t>
      </w:r>
      <w:r w:rsidRPr="001116D4">
        <w:rPr>
          <w:rStyle w:val="2ArialUnicodeMS"/>
          <w:rFonts w:ascii="Times New Roman" w:cs="Times New Roman"/>
          <w:sz w:val="28"/>
          <w:szCs w:val="28"/>
        </w:rPr>
        <w:t>котором</w:t>
      </w:r>
      <w:r w:rsidR="00B728A2" w:rsidRPr="001116D4">
        <w:rPr>
          <w:rStyle w:val="2ArialUnicodeMS"/>
          <w:rFonts w:ascii="Times New Roman" w:cs="Times New Roman"/>
          <w:sz w:val="28"/>
          <w:szCs w:val="28"/>
        </w:rPr>
        <w:t xml:space="preserve"> </w:t>
      </w:r>
      <w:r w:rsidRPr="001116D4">
        <w:rPr>
          <w:rStyle w:val="2ArialUnicodeMS"/>
          <w:rFonts w:ascii="Times New Roman" w:cs="Times New Roman"/>
          <w:sz w:val="28"/>
          <w:szCs w:val="28"/>
        </w:rPr>
        <w:t>указываются</w:t>
      </w:r>
      <w:r w:rsidR="00B728A2" w:rsidRPr="001116D4">
        <w:rPr>
          <w:rStyle w:val="2ArialUnicodeMS"/>
          <w:rFonts w:ascii="Times New Roman" w:cs="Times New Roman"/>
          <w:sz w:val="28"/>
          <w:szCs w:val="28"/>
        </w:rPr>
        <w:t xml:space="preserve"> </w:t>
      </w:r>
      <w:r w:rsidRPr="001116D4">
        <w:rPr>
          <w:rStyle w:val="2ArialUnicodeMS"/>
          <w:rFonts w:ascii="Times New Roman" w:cs="Times New Roman"/>
          <w:sz w:val="28"/>
          <w:szCs w:val="28"/>
        </w:rPr>
        <w:t>ДОО,</w:t>
      </w:r>
      <w:r w:rsidR="00B728A2" w:rsidRPr="001116D4">
        <w:rPr>
          <w:rStyle w:val="2ArialUnicodeMS"/>
          <w:rFonts w:ascii="Times New Roman" w:cs="Times New Roman"/>
          <w:sz w:val="28"/>
          <w:szCs w:val="28"/>
        </w:rPr>
        <w:t xml:space="preserve"> </w:t>
      </w:r>
      <w:r w:rsidRPr="001116D4">
        <w:rPr>
          <w:rStyle w:val="2ArialUnicodeMS"/>
          <w:rFonts w:ascii="Times New Roman" w:cs="Times New Roman"/>
          <w:sz w:val="28"/>
          <w:szCs w:val="28"/>
        </w:rPr>
        <w:t>в</w:t>
      </w:r>
      <w:r w:rsidRPr="001116D4">
        <w:rPr>
          <w:rStyle w:val="2"/>
          <w:rFonts w:cs="Times New Roman"/>
          <w:sz w:val="28"/>
          <w:szCs w:val="28"/>
        </w:rPr>
        <w:t xml:space="preserve"> случае переданных полномочий по </w:t>
      </w:r>
      <w:r w:rsidR="003921E0" w:rsidRPr="001116D4">
        <w:rPr>
          <w:rFonts w:ascii="Times New Roman" w:hAnsi="Times New Roman" w:cs="Times New Roman"/>
          <w:sz w:val="28"/>
          <w:szCs w:val="28"/>
        </w:rPr>
        <w:t>приему и обработке документов, пред</w:t>
      </w:r>
      <w:r w:rsidR="00234E02" w:rsidRPr="001116D4">
        <w:rPr>
          <w:rFonts w:ascii="Times New Roman" w:hAnsi="Times New Roman" w:cs="Times New Roman"/>
          <w:sz w:val="28"/>
          <w:szCs w:val="28"/>
        </w:rPr>
        <w:t>о</w:t>
      </w:r>
      <w:r w:rsidR="003921E0" w:rsidRPr="001116D4">
        <w:rPr>
          <w:rFonts w:ascii="Times New Roman" w:hAnsi="Times New Roman" w:cs="Times New Roman"/>
          <w:sz w:val="28"/>
          <w:szCs w:val="28"/>
        </w:rPr>
        <w:t>ставленных для получения муниципальной услуги</w:t>
      </w:r>
      <w:r w:rsidR="00234E02" w:rsidRPr="001116D4">
        <w:rPr>
          <w:rFonts w:ascii="Times New Roman" w:hAnsi="Times New Roman" w:cs="Times New Roman"/>
          <w:sz w:val="28"/>
          <w:szCs w:val="28"/>
        </w:rPr>
        <w:t>,</w:t>
      </w:r>
      <w:r w:rsidR="003921E0" w:rsidRPr="001116D4">
        <w:rPr>
          <w:rFonts w:ascii="Times New Roman" w:hAnsi="Times New Roman" w:cs="Times New Roman"/>
          <w:sz w:val="28"/>
          <w:szCs w:val="28"/>
        </w:rPr>
        <w:t xml:space="preserve"> и выдач</w:t>
      </w:r>
      <w:r w:rsidR="00234E02" w:rsidRPr="001116D4">
        <w:rPr>
          <w:rFonts w:ascii="Times New Roman" w:hAnsi="Times New Roman" w:cs="Times New Roman"/>
          <w:sz w:val="28"/>
          <w:szCs w:val="28"/>
        </w:rPr>
        <w:t>е</w:t>
      </w:r>
      <w:r w:rsidR="003921E0" w:rsidRPr="001116D4">
        <w:rPr>
          <w:rFonts w:ascii="Times New Roman" w:hAnsi="Times New Roman" w:cs="Times New Roman"/>
          <w:sz w:val="28"/>
          <w:szCs w:val="28"/>
        </w:rPr>
        <w:t xml:space="preserve"> документов, полученных от органа местного самоуправления, по результатам рассмотрения предоставленных заявителем документов</w:t>
      </w:r>
      <w:r w:rsidRPr="001116D4">
        <w:rPr>
          <w:rStyle w:val="2"/>
          <w:rFonts w:cs="Times New Roman"/>
          <w:sz w:val="28"/>
          <w:szCs w:val="28"/>
        </w:rPr>
        <w:t>, в соответствии с утвержденными нормативными правовыми актами.</w:t>
      </w:r>
      <w:r w:rsidRPr="00B728A2">
        <w:rPr>
          <w:rStyle w:val="2"/>
          <w:sz w:val="28"/>
          <w:szCs w:val="28"/>
        </w:rPr>
        <w:t xml:space="preserve"> 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16. Взаимодействие уполномоченных лиц </w:t>
      </w:r>
      <w:r w:rsidR="00391241">
        <w:rPr>
          <w:rStyle w:val="31"/>
          <w:rFonts w:ascii="Times New Roman" w:hAnsi="Times New Roman"/>
          <w:sz w:val="28"/>
          <w:szCs w:val="28"/>
        </w:rPr>
        <w:t>МОУО</w:t>
      </w:r>
      <w:r w:rsidR="00180603" w:rsidRPr="00102CEF">
        <w:rPr>
          <w:rStyle w:val="31"/>
          <w:rFonts w:ascii="Times New Roman" w:hAnsi="Times New Roman"/>
          <w:sz w:val="28"/>
          <w:szCs w:val="28"/>
        </w:rPr>
        <w:t xml:space="preserve"> и</w:t>
      </w:r>
      <w:r w:rsidRPr="00C646F4">
        <w:rPr>
          <w:rFonts w:ascii="Times New Roman" w:hAnsi="Times New Roman"/>
          <w:sz w:val="28"/>
          <w:szCs w:val="28"/>
        </w:rPr>
        <w:t xml:space="preserve"> организаций, участвующих в предоставлении муниципальной услуги, в ходе исполнения административных процедур дополнительно регулируется соглашением либо иными нормативными правовыми актами.</w:t>
      </w:r>
    </w:p>
    <w:p w:rsidR="00C646F4" w:rsidRPr="00102CEF" w:rsidRDefault="00C646F4">
      <w:pPr>
        <w:pStyle w:val="32"/>
        <w:keepNext/>
        <w:keepLines/>
        <w:shd w:val="clear" w:color="auto" w:fill="auto"/>
        <w:tabs>
          <w:tab w:val="left" w:leader="underscore" w:pos="4911"/>
        </w:tabs>
        <w:spacing w:line="240" w:lineRule="auto"/>
        <w:ind w:firstLine="709"/>
        <w:outlineLvl w:val="9"/>
        <w:rPr>
          <w:rStyle w:val="2"/>
          <w:spacing w:val="0"/>
          <w:sz w:val="28"/>
          <w:szCs w:val="28"/>
        </w:rPr>
      </w:pPr>
    </w:p>
    <w:p w:rsidR="00C646F4" w:rsidRDefault="00C646F4" w:rsidP="00B728A2">
      <w:pPr>
        <w:pStyle w:val="ConsPlusNormal"/>
        <w:tabs>
          <w:tab w:val="left" w:pos="709"/>
        </w:tabs>
        <w:ind w:firstLine="0"/>
        <w:jc w:val="center"/>
        <w:rPr>
          <w:rStyle w:val="2"/>
          <w:b/>
          <w:sz w:val="28"/>
          <w:szCs w:val="28"/>
        </w:rPr>
      </w:pPr>
      <w:r w:rsidRPr="00A2590C">
        <w:rPr>
          <w:rStyle w:val="2"/>
          <w:b/>
          <w:sz w:val="28"/>
          <w:szCs w:val="28"/>
        </w:rPr>
        <w:t>Результат предоставления муниципальной услуги</w:t>
      </w:r>
    </w:p>
    <w:p w:rsidR="00C646F4" w:rsidRPr="00C646F4" w:rsidRDefault="00C646F4">
      <w:pPr>
        <w:pStyle w:val="21"/>
        <w:shd w:val="clear" w:color="auto" w:fill="auto"/>
        <w:tabs>
          <w:tab w:val="left" w:pos="1366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 xml:space="preserve">17. </w:t>
      </w:r>
      <w:r w:rsidR="00645CAF">
        <w:rPr>
          <w:rStyle w:val="2"/>
          <w:sz w:val="28"/>
          <w:szCs w:val="28"/>
        </w:rPr>
        <w:t>Результат м</w:t>
      </w:r>
      <w:r w:rsidRPr="00C646F4">
        <w:rPr>
          <w:rStyle w:val="2"/>
          <w:sz w:val="28"/>
          <w:szCs w:val="28"/>
        </w:rPr>
        <w:t>униципальн</w:t>
      </w:r>
      <w:r w:rsidR="00645CAF">
        <w:rPr>
          <w:rStyle w:val="2"/>
          <w:sz w:val="28"/>
          <w:szCs w:val="28"/>
        </w:rPr>
        <w:t>ой</w:t>
      </w:r>
      <w:r w:rsidRPr="00C646F4">
        <w:rPr>
          <w:rStyle w:val="2"/>
          <w:sz w:val="28"/>
          <w:szCs w:val="28"/>
        </w:rPr>
        <w:t xml:space="preserve"> услуг</w:t>
      </w:r>
      <w:r w:rsidR="00645CAF">
        <w:rPr>
          <w:rStyle w:val="2"/>
          <w:sz w:val="28"/>
          <w:szCs w:val="28"/>
        </w:rPr>
        <w:t>и</w:t>
      </w:r>
      <w:r w:rsidRPr="00C646F4">
        <w:rPr>
          <w:rStyle w:val="2"/>
          <w:sz w:val="28"/>
          <w:szCs w:val="28"/>
        </w:rPr>
        <w:t xml:space="preserve"> предоставляется при личном присутствии заявителя </w:t>
      </w:r>
      <w:r w:rsidR="00645CAF">
        <w:rPr>
          <w:rStyle w:val="2"/>
          <w:sz w:val="28"/>
          <w:szCs w:val="28"/>
        </w:rPr>
        <w:t>(</w:t>
      </w:r>
      <w:r w:rsidRPr="00C646F4">
        <w:rPr>
          <w:rStyle w:val="2"/>
          <w:sz w:val="28"/>
          <w:szCs w:val="28"/>
        </w:rPr>
        <w:t>очная форма</w:t>
      </w:r>
      <w:r w:rsidR="00645CAF">
        <w:rPr>
          <w:rStyle w:val="2"/>
          <w:sz w:val="28"/>
          <w:szCs w:val="28"/>
        </w:rPr>
        <w:t>)</w:t>
      </w:r>
      <w:r w:rsidRPr="00C646F4">
        <w:rPr>
          <w:rStyle w:val="2"/>
          <w:sz w:val="28"/>
          <w:szCs w:val="28"/>
        </w:rPr>
        <w:t xml:space="preserve"> либо без личного присутствия заявителя </w:t>
      </w:r>
      <w:r w:rsidR="0033118C">
        <w:rPr>
          <w:rStyle w:val="2"/>
          <w:sz w:val="28"/>
          <w:szCs w:val="28"/>
        </w:rPr>
        <w:t>–</w:t>
      </w:r>
      <w:r w:rsidR="00B728A2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через Портал</w:t>
      </w:r>
      <w:r w:rsidR="008B5D41">
        <w:rPr>
          <w:rStyle w:val="2"/>
          <w:sz w:val="28"/>
          <w:szCs w:val="28"/>
        </w:rPr>
        <w:t xml:space="preserve"> (</w:t>
      </w:r>
      <w:r w:rsidR="002A3055">
        <w:rPr>
          <w:rStyle w:val="2"/>
          <w:sz w:val="28"/>
          <w:szCs w:val="28"/>
        </w:rPr>
        <w:t>Региональный портал</w:t>
      </w:r>
      <w:r w:rsidR="008B5D41">
        <w:rPr>
          <w:rStyle w:val="2"/>
          <w:sz w:val="28"/>
          <w:szCs w:val="28"/>
        </w:rPr>
        <w:t>)</w:t>
      </w:r>
      <w:r w:rsidRPr="00C646F4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18. Результатами предоставления муниципальной услуги являются:</w:t>
      </w:r>
    </w:p>
    <w:p w:rsidR="00391241" w:rsidRPr="007A79E2" w:rsidRDefault="00C646F4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постановка ребенка на учет для зачисления в ДОО или для перевода в другую </w:t>
      </w:r>
      <w:r w:rsidR="007A79E2">
        <w:rPr>
          <w:rStyle w:val="2"/>
          <w:sz w:val="28"/>
          <w:szCs w:val="28"/>
        </w:rPr>
        <w:t>ДОО</w:t>
      </w:r>
      <w:r w:rsidRPr="00C646F4">
        <w:rPr>
          <w:rStyle w:val="2"/>
          <w:sz w:val="28"/>
          <w:szCs w:val="28"/>
        </w:rPr>
        <w:t>, осуществляющую образовательную деятельность по образовательным программам соответствующ</w:t>
      </w:r>
      <w:r w:rsidR="008443AF">
        <w:rPr>
          <w:rStyle w:val="2"/>
          <w:sz w:val="28"/>
          <w:szCs w:val="28"/>
        </w:rPr>
        <w:t>его</w:t>
      </w:r>
      <w:r w:rsidRPr="00C646F4">
        <w:rPr>
          <w:rStyle w:val="2"/>
          <w:sz w:val="28"/>
          <w:szCs w:val="28"/>
        </w:rPr>
        <w:t xml:space="preserve"> уровня и </w:t>
      </w:r>
      <w:r w:rsidRPr="007A79E2">
        <w:rPr>
          <w:rStyle w:val="2"/>
          <w:sz w:val="28"/>
          <w:szCs w:val="28"/>
        </w:rPr>
        <w:t>направленности;</w:t>
      </w:r>
    </w:p>
    <w:p w:rsidR="00C646F4" w:rsidRPr="00C646F4" w:rsidRDefault="00C646F4">
      <w:pPr>
        <w:pStyle w:val="21"/>
        <w:shd w:val="clear" w:color="auto" w:fill="auto"/>
        <w:tabs>
          <w:tab w:val="left" w:pos="99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53D70">
        <w:rPr>
          <w:rStyle w:val="2"/>
          <w:sz w:val="28"/>
          <w:szCs w:val="28"/>
        </w:rPr>
        <w:t xml:space="preserve">- выдача направления для зачисления ребенка </w:t>
      </w:r>
      <w:r w:rsidRPr="00C646F4">
        <w:rPr>
          <w:rStyle w:val="2"/>
          <w:sz w:val="28"/>
          <w:szCs w:val="28"/>
        </w:rPr>
        <w:t>в ДОО;</w:t>
      </w:r>
    </w:p>
    <w:p w:rsidR="00C646F4" w:rsidRPr="001C1B36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</w:t>
      </w:r>
      <w:r w:rsidRPr="001C1B36">
        <w:rPr>
          <w:rStyle w:val="2"/>
          <w:sz w:val="28"/>
          <w:szCs w:val="28"/>
        </w:rPr>
        <w:t>мотивированный отказ.</w:t>
      </w:r>
    </w:p>
    <w:p w:rsidR="0091419B" w:rsidRDefault="00C646F4" w:rsidP="00102CEF">
      <w:pPr>
        <w:widowControl w:val="0"/>
        <w:tabs>
          <w:tab w:val="left" w:pos="889"/>
        </w:tabs>
        <w:spacing w:after="0" w:line="240" w:lineRule="auto"/>
        <w:ind w:firstLine="709"/>
        <w:jc w:val="both"/>
        <w:rPr>
          <w:rStyle w:val="2"/>
          <w:sz w:val="28"/>
          <w:szCs w:val="28"/>
          <w:lang w:eastAsia="ru-RU"/>
        </w:rPr>
      </w:pPr>
      <w:r w:rsidRPr="00C96192">
        <w:rPr>
          <w:rStyle w:val="2"/>
          <w:sz w:val="28"/>
          <w:szCs w:val="28"/>
        </w:rPr>
        <w:t xml:space="preserve">19. Выдача заявителю уведомления </w:t>
      </w:r>
      <w:r w:rsidR="001C1B36" w:rsidRPr="00102CEF">
        <w:rPr>
          <w:rStyle w:val="2"/>
          <w:sz w:val="28"/>
          <w:szCs w:val="28"/>
        </w:rPr>
        <w:t xml:space="preserve">или мотивированного отказа </w:t>
      </w:r>
      <w:r w:rsidRPr="00C96192">
        <w:rPr>
          <w:rStyle w:val="2"/>
          <w:sz w:val="28"/>
          <w:szCs w:val="28"/>
        </w:rPr>
        <w:t xml:space="preserve">о </w:t>
      </w:r>
      <w:r w:rsidRPr="00C96192">
        <w:rPr>
          <w:rStyle w:val="2"/>
          <w:sz w:val="28"/>
          <w:szCs w:val="28"/>
        </w:rPr>
        <w:lastRenderedPageBreak/>
        <w:t xml:space="preserve">постановке ребенка на учет для зачисления в </w:t>
      </w:r>
      <w:r w:rsidR="00F7592D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C96192">
        <w:rPr>
          <w:rStyle w:val="2"/>
          <w:sz w:val="28"/>
          <w:szCs w:val="28"/>
        </w:rPr>
        <w:t>;</w:t>
      </w:r>
      <w:r w:rsidR="00B728A2">
        <w:rPr>
          <w:rStyle w:val="2"/>
          <w:sz w:val="28"/>
          <w:szCs w:val="28"/>
        </w:rPr>
        <w:t xml:space="preserve"> </w:t>
      </w:r>
      <w:r w:rsidR="000332DC" w:rsidRPr="00102CEF">
        <w:rPr>
          <w:rFonts w:ascii="Times New Roman" w:hAnsi="Times New Roman"/>
          <w:sz w:val="28"/>
          <w:szCs w:val="28"/>
        </w:rPr>
        <w:t>уведомления о постановке ребенка на учет</w:t>
      </w:r>
      <w:r w:rsidR="00B728A2">
        <w:rPr>
          <w:rFonts w:ascii="Times New Roman" w:hAnsi="Times New Roman"/>
          <w:sz w:val="28"/>
          <w:szCs w:val="28"/>
        </w:rPr>
        <w:t xml:space="preserve"> 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</w:t>
      </w:r>
      <w:r w:rsidR="008443A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его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уровня и направленности; </w:t>
      </w:r>
      <w:r w:rsidR="000332DC" w:rsidRPr="00102CEF">
        <w:rPr>
          <w:rFonts w:ascii="Times New Roman" w:hAnsi="Times New Roman"/>
          <w:sz w:val="28"/>
          <w:szCs w:val="28"/>
        </w:rPr>
        <w:t>уведомления о внесении изменений в ранее поданное заявление о постановке ребенка на учет для зачисления в образовательную организацию,</w:t>
      </w:r>
      <w:r w:rsidR="000332DC" w:rsidRPr="00102CEF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="000332DC" w:rsidRPr="00102CEF">
        <w:rPr>
          <w:rFonts w:ascii="Times New Roman" w:hAnsi="Times New Roman"/>
          <w:sz w:val="28"/>
          <w:szCs w:val="28"/>
        </w:rPr>
        <w:t xml:space="preserve">и отмене ранее выданного уведомления; </w:t>
      </w:r>
      <w:r w:rsidRPr="00C96192">
        <w:rPr>
          <w:rStyle w:val="2"/>
          <w:sz w:val="28"/>
          <w:szCs w:val="28"/>
        </w:rPr>
        <w:t xml:space="preserve">направления для зачисления ребенка в </w:t>
      </w:r>
      <w:r w:rsidR="00F7592D">
        <w:rPr>
          <w:rStyle w:val="2"/>
          <w:sz w:val="28"/>
          <w:szCs w:val="28"/>
        </w:rPr>
        <w:t>образовательную организацию, осуществляющую деятельность по программе дошкольного образования</w:t>
      </w:r>
      <w:r w:rsidR="000332DC" w:rsidRPr="00C96192">
        <w:rPr>
          <w:rStyle w:val="2"/>
          <w:sz w:val="28"/>
          <w:szCs w:val="28"/>
        </w:rPr>
        <w:t xml:space="preserve">; </w:t>
      </w:r>
      <w:r w:rsidR="000332DC" w:rsidRPr="00102CEF">
        <w:rPr>
          <w:rFonts w:ascii="Times New Roman" w:hAnsi="Times New Roman"/>
          <w:sz w:val="28"/>
          <w:szCs w:val="28"/>
          <w:lang w:eastAsia="ru-RU"/>
        </w:rPr>
        <w:t xml:space="preserve">уведомление о наличии свободных мест для осуществления перевода </w:t>
      </w:r>
      <w:r w:rsidR="000332DC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1C1B36" w:rsidRPr="00102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;</w:t>
      </w:r>
      <w:r w:rsidRPr="00C96192">
        <w:rPr>
          <w:rStyle w:val="2"/>
          <w:sz w:val="28"/>
          <w:szCs w:val="28"/>
        </w:rPr>
        <w:t xml:space="preserve"> мотивированного отказа</w:t>
      </w:r>
      <w:r w:rsidR="001C1B36" w:rsidRPr="00102CEF"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</w:t>
      </w:r>
      <w:r w:rsidR="00F7592D">
        <w:rPr>
          <w:rFonts w:ascii="Times New Roman" w:hAnsi="Times New Roman"/>
          <w:sz w:val="28"/>
          <w:szCs w:val="28"/>
        </w:rPr>
        <w:t>ой</w:t>
      </w:r>
      <w:r w:rsidR="001C1B36" w:rsidRPr="00102CEF">
        <w:rPr>
          <w:rFonts w:ascii="Times New Roman" w:hAnsi="Times New Roman"/>
          <w:sz w:val="28"/>
          <w:szCs w:val="28"/>
        </w:rPr>
        <w:t xml:space="preserve"> программ</w:t>
      </w:r>
      <w:r w:rsidR="00F7592D">
        <w:rPr>
          <w:rFonts w:ascii="Times New Roman" w:hAnsi="Times New Roman"/>
          <w:sz w:val="28"/>
          <w:szCs w:val="28"/>
        </w:rPr>
        <w:t>е</w:t>
      </w:r>
      <w:r w:rsidR="001C1B36" w:rsidRPr="00102CEF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 w:rsidR="00F7592D">
        <w:rPr>
          <w:rFonts w:ascii="Times New Roman" w:hAnsi="Times New Roman"/>
          <w:sz w:val="28"/>
          <w:szCs w:val="28"/>
        </w:rPr>
        <w:t>,</w:t>
      </w:r>
      <w:r w:rsidRPr="00C96192">
        <w:rPr>
          <w:rStyle w:val="2"/>
          <w:sz w:val="28"/>
          <w:szCs w:val="28"/>
        </w:rPr>
        <w:t xml:space="preserve"> осуществляется: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через функционал личного кабинета: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а) в случае подачи заявления в электронном виде через Портал</w:t>
      </w:r>
      <w:r w:rsidR="00B728A2">
        <w:rPr>
          <w:rStyle w:val="2"/>
          <w:sz w:val="28"/>
          <w:szCs w:val="28"/>
        </w:rPr>
        <w:t xml:space="preserve"> </w:t>
      </w:r>
      <w:r w:rsidR="007B0D86">
        <w:rPr>
          <w:rStyle w:val="2"/>
          <w:sz w:val="28"/>
          <w:szCs w:val="28"/>
        </w:rPr>
        <w:t>(</w:t>
      </w:r>
      <w:r w:rsidR="00193CC7">
        <w:rPr>
          <w:rStyle w:val="2"/>
          <w:sz w:val="28"/>
          <w:szCs w:val="28"/>
        </w:rPr>
        <w:t>Региональный портал</w:t>
      </w:r>
      <w:r w:rsidR="007B0D86">
        <w:rPr>
          <w:rStyle w:val="2"/>
          <w:sz w:val="28"/>
          <w:szCs w:val="28"/>
        </w:rPr>
        <w:t>)</w:t>
      </w:r>
      <w:r w:rsidR="00183BDD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б) по желанию заявителя;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лично заявителю: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а) в случае обращения заявителя за предоставлением услуги в </w:t>
      </w:r>
      <w:r w:rsidR="00183BDD">
        <w:rPr>
          <w:rStyle w:val="2"/>
          <w:sz w:val="28"/>
          <w:szCs w:val="28"/>
        </w:rPr>
        <w:t>МОУО</w:t>
      </w:r>
      <w:r w:rsidR="008443AF">
        <w:rPr>
          <w:rStyle w:val="2"/>
          <w:sz w:val="28"/>
          <w:szCs w:val="28"/>
        </w:rPr>
        <w:t xml:space="preserve"> </w:t>
      </w:r>
      <w:r w:rsidR="00954FF7">
        <w:rPr>
          <w:rStyle w:val="2"/>
          <w:sz w:val="28"/>
          <w:szCs w:val="28"/>
        </w:rPr>
        <w:t>и</w:t>
      </w:r>
      <w:r w:rsidR="008E4454">
        <w:rPr>
          <w:rStyle w:val="2"/>
          <w:sz w:val="28"/>
          <w:szCs w:val="28"/>
        </w:rPr>
        <w:t xml:space="preserve">ли в </w:t>
      </w:r>
      <w:r w:rsidRPr="00C646F4">
        <w:rPr>
          <w:sz w:val="28"/>
          <w:szCs w:val="28"/>
        </w:rPr>
        <w:t>организации, участвующие в предоставлении муниципальной услуги</w:t>
      </w:r>
      <w:r w:rsidRPr="00C646F4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б) по желанию заявителя</w:t>
      </w:r>
      <w:r w:rsidR="00954FF7">
        <w:rPr>
          <w:rStyle w:val="2"/>
          <w:sz w:val="28"/>
          <w:szCs w:val="28"/>
        </w:rPr>
        <w:t>.</w:t>
      </w:r>
    </w:p>
    <w:p w:rsidR="00C646F4" w:rsidRPr="00C646F4" w:rsidRDefault="007922D3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20. </w:t>
      </w:r>
      <w:r w:rsidR="00C646F4" w:rsidRPr="00C646F4">
        <w:rPr>
          <w:rStyle w:val="2"/>
          <w:sz w:val="28"/>
          <w:szCs w:val="28"/>
        </w:rPr>
        <w:t>Результат предоставления муниципальной услуги направляется заявителю с использованием Портала</w:t>
      </w:r>
      <w:r w:rsidR="00B728A2">
        <w:rPr>
          <w:rStyle w:val="2"/>
          <w:sz w:val="28"/>
          <w:szCs w:val="28"/>
        </w:rPr>
        <w:t xml:space="preserve"> </w:t>
      </w:r>
      <w:r w:rsidR="007B0D86">
        <w:rPr>
          <w:rStyle w:val="2"/>
          <w:sz w:val="28"/>
          <w:szCs w:val="28"/>
        </w:rPr>
        <w:t>(</w:t>
      </w:r>
      <w:r w:rsidR="00193CC7">
        <w:rPr>
          <w:rStyle w:val="2"/>
          <w:sz w:val="28"/>
          <w:szCs w:val="28"/>
        </w:rPr>
        <w:t>Регионального портала</w:t>
      </w:r>
      <w:r w:rsidR="007B0D86">
        <w:rPr>
          <w:rStyle w:val="2"/>
          <w:sz w:val="28"/>
          <w:szCs w:val="28"/>
        </w:rPr>
        <w:t>)</w:t>
      </w:r>
      <w:r w:rsidR="00C646F4" w:rsidRPr="00C646F4">
        <w:rPr>
          <w:rStyle w:val="2"/>
          <w:sz w:val="28"/>
          <w:szCs w:val="28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подписи, в остальных случаях </w:t>
      </w:r>
      <w:r w:rsidR="000E0C0F">
        <w:rPr>
          <w:rStyle w:val="2"/>
          <w:sz w:val="28"/>
          <w:szCs w:val="28"/>
        </w:rPr>
        <w:t xml:space="preserve">– </w:t>
      </w:r>
      <w:r w:rsidR="00C646F4" w:rsidRPr="00C646F4">
        <w:rPr>
          <w:rStyle w:val="2"/>
          <w:sz w:val="28"/>
          <w:szCs w:val="28"/>
        </w:rPr>
        <w:t>в виде документа на бумажном носителе.</w:t>
      </w:r>
    </w:p>
    <w:p w:rsidR="00C646F4" w:rsidRDefault="00B8107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B81074">
        <w:rPr>
          <w:rStyle w:val="2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</w:t>
      </w:r>
      <w:r w:rsidR="00B728A2">
        <w:rPr>
          <w:rStyle w:val="2"/>
          <w:sz w:val="28"/>
          <w:szCs w:val="28"/>
        </w:rPr>
        <w:t xml:space="preserve"> </w:t>
      </w:r>
      <w:r w:rsidRPr="00B81074">
        <w:rPr>
          <w:rStyle w:val="2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="00FC58AF">
        <w:rPr>
          <w:rStyle w:val="2"/>
          <w:sz w:val="28"/>
          <w:szCs w:val="28"/>
        </w:rPr>
        <w:t>электронной подписи</w:t>
      </w:r>
      <w:r w:rsidRPr="00B81074">
        <w:rPr>
          <w:rStyle w:val="2"/>
          <w:sz w:val="28"/>
          <w:szCs w:val="28"/>
        </w:rPr>
        <w:t>, на своих технических средствах, а также возможность</w:t>
      </w:r>
      <w:r w:rsidR="00E8023B">
        <w:rPr>
          <w:rStyle w:val="2"/>
          <w:sz w:val="28"/>
          <w:szCs w:val="28"/>
        </w:rPr>
        <w:t xml:space="preserve"> </w:t>
      </w:r>
      <w:r w:rsidRPr="00B81074">
        <w:rPr>
          <w:rStyle w:val="2"/>
          <w:sz w:val="28"/>
          <w:szCs w:val="28"/>
        </w:rPr>
        <w:t>направления такого электронного документа в иные органы (организации).</w:t>
      </w:r>
    </w:p>
    <w:p w:rsidR="00762F70" w:rsidRPr="00C646F4" w:rsidRDefault="00762F70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</w:p>
    <w:p w:rsidR="00C646F4" w:rsidRDefault="00180603" w:rsidP="00B728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EF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646F4" w:rsidRPr="00C646F4" w:rsidRDefault="00C646F4">
      <w:pPr>
        <w:pStyle w:val="21"/>
        <w:shd w:val="clear" w:color="auto" w:fill="auto"/>
        <w:tabs>
          <w:tab w:val="left" w:pos="121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>2</w:t>
      </w:r>
      <w:r w:rsidR="00224921">
        <w:rPr>
          <w:rStyle w:val="2"/>
          <w:sz w:val="28"/>
          <w:szCs w:val="28"/>
        </w:rPr>
        <w:t>1</w:t>
      </w:r>
      <w:r w:rsidRPr="00C646F4">
        <w:rPr>
          <w:rStyle w:val="2"/>
          <w:sz w:val="28"/>
          <w:szCs w:val="28"/>
        </w:rPr>
        <w:t>. Перечень нормативных правовых актов, содержащих правовые основания для предоставления муниципальной услуги: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Конституция Российской Федерации;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lastRenderedPageBreak/>
        <w:t xml:space="preserve">- Конвенция о правах ребенка </w:t>
      </w:r>
      <w:r w:rsidR="000E0C0F">
        <w:rPr>
          <w:rStyle w:val="2"/>
          <w:sz w:val="28"/>
          <w:szCs w:val="28"/>
        </w:rPr>
        <w:t>(</w:t>
      </w:r>
      <w:r w:rsidRPr="00C646F4">
        <w:rPr>
          <w:rStyle w:val="2"/>
          <w:sz w:val="28"/>
          <w:szCs w:val="28"/>
        </w:rPr>
        <w:t>одобрена Генеральной Ассамблеей ООН 20.11.1989 г.</w:t>
      </w:r>
      <w:r w:rsidR="000E0C0F">
        <w:rPr>
          <w:rStyle w:val="2"/>
          <w:sz w:val="28"/>
          <w:szCs w:val="28"/>
        </w:rPr>
        <w:t>)</w:t>
      </w:r>
      <w:r w:rsidRPr="00C646F4">
        <w:rPr>
          <w:rStyle w:val="2"/>
          <w:sz w:val="28"/>
          <w:szCs w:val="28"/>
        </w:rPr>
        <w:t>;</w:t>
      </w:r>
    </w:p>
    <w:p w:rsidR="00EA1D51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C646F4">
        <w:rPr>
          <w:rStyle w:val="2"/>
          <w:sz w:val="28"/>
          <w:szCs w:val="28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EA1D51" w:rsidRPr="00C646F4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17.01.1992 № 2202-1 «О прокуратуре Российской Федерации»;</w:t>
      </w:r>
    </w:p>
    <w:p w:rsidR="00EA1D51" w:rsidRPr="00C646F4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Закон Российской Федерации от 26.06.1992 № 3132-1 «О статусе судей в Российской Федерации»;</w:t>
      </w:r>
    </w:p>
    <w:p w:rsidR="00AF5E35" w:rsidRPr="00C646F4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27.05.1998 № 76-ФЗ «О статусе военнослужащих»;</w:t>
      </w:r>
    </w:p>
    <w:p w:rsid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24.07.1998 № 124-ФЗ «Об основных гарантиях прав ребенка в Российской Федерации»;</w:t>
      </w:r>
    </w:p>
    <w:p w:rsidR="001C1B36" w:rsidRDefault="001C1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187F98">
        <w:rPr>
          <w:rStyle w:val="2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0B6B47">
        <w:rPr>
          <w:rStyle w:val="2"/>
          <w:sz w:val="28"/>
          <w:szCs w:val="28"/>
        </w:rPr>
        <w:t>«</w:t>
      </w:r>
      <w:r w:rsidRPr="00187F98">
        <w:rPr>
          <w:rStyle w:val="2"/>
          <w:sz w:val="28"/>
          <w:szCs w:val="28"/>
        </w:rPr>
        <w:t>Теча</w:t>
      </w:r>
      <w:r>
        <w:rPr>
          <w:rStyle w:val="2"/>
          <w:sz w:val="28"/>
          <w:szCs w:val="28"/>
        </w:rPr>
        <w:t>»</w:t>
      </w:r>
      <w:r w:rsidR="0005249E">
        <w:rPr>
          <w:rStyle w:val="2"/>
          <w:sz w:val="28"/>
          <w:szCs w:val="28"/>
        </w:rPr>
        <w:t>;</w:t>
      </w:r>
    </w:p>
    <w:p w:rsidR="00EA1D51" w:rsidRPr="00C646F4" w:rsidRDefault="00EA1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EA1D51" w:rsidRPr="00C646F4" w:rsidRDefault="00EA1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Федеральный закон от 27.07.2006 № 152-ФЗ «О персональных данных»;</w:t>
      </w:r>
    </w:p>
    <w:p w:rsidR="00526B3D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C2168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28.12.2010 № 403-ФЗ «О Следственном комитете Российской Федерации»;</w:t>
      </w:r>
    </w:p>
    <w:p w:rsidR="00E8023B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07.02.2011 №3-ФЗ «О полиции»;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29.12.2012 №273-Ф3 «Об образовании в Российской Федерации»;</w:t>
      </w:r>
    </w:p>
    <w:p w:rsidR="00526B3D" w:rsidRDefault="002C6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- Указ Президента Российской Федерации от 05.05.1992 № 431 «О мерах по социальной поддержке многодетных семей»;</w:t>
      </w:r>
    </w:p>
    <w:p w:rsidR="00AF5E35" w:rsidRPr="00C646F4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Указ Президента Российской Федерации от 02.10.1992 № 1157 «О дополнительных мерах государственной поддержки инвалидов»;</w:t>
      </w:r>
    </w:p>
    <w:p w:rsidR="00E8023B" w:rsidRDefault="00052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hyperlink r:id="rId12" w:history="1">
        <w:r>
          <w:rPr>
            <w:rStyle w:val="ad"/>
            <w:rFonts w:ascii="Times New Roman" w:hAnsi="Times New Roman"/>
            <w:color w:val="auto"/>
            <w:sz w:val="28"/>
            <w:szCs w:val="28"/>
          </w:rPr>
          <w:t>п</w:t>
        </w:r>
        <w:r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остановление</w:t>
        </w:r>
      </w:hyperlink>
      <w:r w:rsidRPr="0005249E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27.12.1991 № 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</w:t>
      </w:r>
      <w:r>
        <w:rPr>
          <w:rFonts w:ascii="Times New Roman" w:hAnsi="Times New Roman"/>
          <w:sz w:val="28"/>
          <w:szCs w:val="28"/>
        </w:rPr>
        <w:t>;</w:t>
      </w:r>
    </w:p>
    <w:p w:rsid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постановление Правительства Российской Федерации от 25.08.1999 №</w:t>
      </w:r>
      <w:r w:rsidR="00F01FD3">
        <w:rPr>
          <w:rStyle w:val="2"/>
          <w:sz w:val="28"/>
          <w:szCs w:val="28"/>
        </w:rPr>
        <w:t> </w:t>
      </w:r>
      <w:r w:rsidRPr="00C646F4">
        <w:rPr>
          <w:rStyle w:val="2"/>
          <w:sz w:val="28"/>
          <w:szCs w:val="28"/>
        </w:rPr>
        <w:t xml:space="preserve">936 «О дополнительных мерах социальной защиты членов семей военнослужащих и сотрудников внутренних дел государственной противопожарной службы, уголовно-исполнительной системы, </w:t>
      </w:r>
      <w:r w:rsidRPr="00C646F4">
        <w:rPr>
          <w:rStyle w:val="2"/>
          <w:sz w:val="28"/>
          <w:szCs w:val="28"/>
        </w:rPr>
        <w:lastRenderedPageBreak/>
        <w:t>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627AFD" w:rsidRPr="00C646F4" w:rsidRDefault="00180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Style w:val="2"/>
          <w:sz w:val="28"/>
          <w:szCs w:val="28"/>
        </w:rPr>
        <w:t>- постановление Правительства Российской Федерации от 09.02.2004 №</w:t>
      </w:r>
      <w:r w:rsidR="00DA2A94" w:rsidRPr="0005249E">
        <w:rPr>
          <w:rStyle w:val="2"/>
          <w:sz w:val="28"/>
          <w:szCs w:val="28"/>
        </w:rPr>
        <w:t> </w:t>
      </w:r>
      <w:r w:rsidRPr="00102CEF">
        <w:rPr>
          <w:rStyle w:val="2"/>
          <w:sz w:val="28"/>
          <w:szCs w:val="28"/>
        </w:rPr>
        <w:t>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постановление Правительства Российской Федерации от 12.08.2008 №</w:t>
      </w:r>
      <w:r w:rsidR="00F01FD3">
        <w:rPr>
          <w:rStyle w:val="2"/>
          <w:sz w:val="28"/>
          <w:szCs w:val="28"/>
        </w:rPr>
        <w:t> </w:t>
      </w:r>
      <w:r w:rsidRPr="00C646F4">
        <w:rPr>
          <w:rStyle w:val="21pt"/>
          <w:spacing w:val="0"/>
          <w:sz w:val="28"/>
          <w:szCs w:val="28"/>
          <w:lang w:val="ru-RU"/>
        </w:rPr>
        <w:t>587</w:t>
      </w:r>
      <w:r w:rsidRPr="00C646F4">
        <w:rPr>
          <w:rStyle w:val="2"/>
          <w:sz w:val="28"/>
          <w:szCs w:val="28"/>
        </w:rPr>
        <w:t xml:space="preserve">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постановление Правительства Российской Федерации от 26.03.2016 № 236 «О требованиях к предоставлению в электронной форме государственных и муниципальных услуг»;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распоряжение Правительства Российской Федерации от 17.12.2009 №</w:t>
      </w:r>
      <w:r w:rsidR="007B0D86">
        <w:rPr>
          <w:rStyle w:val="2"/>
          <w:sz w:val="28"/>
          <w:szCs w:val="28"/>
        </w:rPr>
        <w:t> </w:t>
      </w:r>
      <w:r w:rsidRPr="00C646F4">
        <w:rPr>
          <w:rStyle w:val="2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распоряжение Правительства Российской Федерации от 25.04.2011 № 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приказ Министерства образования и науки Российской Федерации от 30.08.2013 №</w:t>
      </w:r>
      <w:r w:rsidR="007B0D86">
        <w:rPr>
          <w:rStyle w:val="2"/>
          <w:sz w:val="28"/>
          <w:szCs w:val="28"/>
        </w:rPr>
        <w:t> </w:t>
      </w:r>
      <w:r w:rsidRPr="00C646F4">
        <w:rPr>
          <w:rStyle w:val="2"/>
          <w:sz w:val="28"/>
          <w:szCs w:val="28"/>
        </w:rPr>
        <w:t>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приказ Министерства образования и науки Российской Федерации от 08.04.2014 № 293 «Об утверждении Порядка приема на обучение по образовательным программам дошкольного образования»;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 xml:space="preserve">- </w:t>
      </w:r>
      <w:r w:rsidRPr="00C646F4">
        <w:rPr>
          <w:rFonts w:ascii="Times New Roman" w:hAnsi="Times New Roman"/>
          <w:sz w:val="28"/>
          <w:szCs w:val="28"/>
        </w:rPr>
        <w:t xml:space="preserve">приказ </w:t>
      </w:r>
      <w:r w:rsidRPr="00C646F4">
        <w:rPr>
          <w:rStyle w:val="2"/>
          <w:sz w:val="28"/>
          <w:szCs w:val="28"/>
        </w:rPr>
        <w:t>Министерства образования и науки Российской Федерации</w:t>
      </w:r>
      <w:r w:rsidR="00E8023B">
        <w:rPr>
          <w:rStyle w:val="2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от 28.12.2015 №</w:t>
      </w:r>
      <w:r w:rsidR="007B0D86">
        <w:rPr>
          <w:rFonts w:ascii="Times New Roman" w:hAnsi="Times New Roman"/>
          <w:sz w:val="28"/>
          <w:szCs w:val="28"/>
        </w:rPr>
        <w:t> </w:t>
      </w:r>
      <w:r w:rsidRPr="00C646F4">
        <w:rPr>
          <w:rFonts w:ascii="Times New Roman" w:hAnsi="Times New Roman"/>
          <w:sz w:val="28"/>
          <w:szCs w:val="28"/>
        </w:rPr>
        <w:t>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постановление Правительства Оренбургской области от 14.01.2014 № 5-п «О запуске в промышленную эксплуатацию автоматизированной </w:t>
      </w:r>
      <w:r w:rsidRPr="00C646F4">
        <w:rPr>
          <w:rStyle w:val="2"/>
          <w:sz w:val="28"/>
          <w:szCs w:val="28"/>
        </w:rPr>
        <w:lastRenderedPageBreak/>
        <w:t>информационной системы «Государственные (муниципальные) услуги в сфере образования Оренбургской области»;</w:t>
      </w:r>
    </w:p>
    <w:p w:rsidR="00AF5E35" w:rsidRPr="00C646F4" w:rsidRDefault="00AF5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25.01.2016 № 37-п «Об информационной системе оказания государственных и муниципальных услуг Оренбургской области»;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постановление Правительства Оренбургской области от 15.07.2016 № 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526B3D" w:rsidRDefault="00AF5E35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  <w:shd w:val="clear" w:color="auto" w:fill="auto"/>
        </w:rPr>
        <w:t>- приказ департамента информационных технологий Оренбургской области от 18.03.2016 №</w:t>
      </w:r>
      <w:r>
        <w:rPr>
          <w:rStyle w:val="2"/>
          <w:sz w:val="28"/>
          <w:szCs w:val="28"/>
          <w:shd w:val="clear" w:color="auto" w:fill="auto"/>
        </w:rPr>
        <w:t> </w:t>
      </w:r>
      <w:r w:rsidRPr="00C646F4">
        <w:rPr>
          <w:rStyle w:val="2"/>
          <w:sz w:val="28"/>
          <w:szCs w:val="28"/>
          <w:shd w:val="clear" w:color="auto" w:fill="auto"/>
        </w:rPr>
        <w:t>12-пр «Об осуществлении процедуры регистрации граждан и активации учетных записей в ЕСИА»;</w:t>
      </w:r>
    </w:p>
    <w:p w:rsidR="00526B3D" w:rsidRDefault="00C646F4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- приказ департамента информационных технологий Оренбургской области от 11.05.2016 №</w:t>
      </w:r>
      <w:r w:rsidR="007B0D86">
        <w:rPr>
          <w:sz w:val="28"/>
          <w:szCs w:val="28"/>
        </w:rPr>
        <w:t> </w:t>
      </w:r>
      <w:r w:rsidRPr="00C646F4">
        <w:rPr>
          <w:sz w:val="28"/>
          <w:szCs w:val="28"/>
        </w:rPr>
        <w:t>19-пр «Об утверждении положения о системе оказания государственных и муниципальных услуг»;</w:t>
      </w:r>
    </w:p>
    <w:p w:rsidR="00C646F4" w:rsidRPr="00C646F4" w:rsidRDefault="00193CC7">
      <w:pPr>
        <w:pStyle w:val="21"/>
        <w:shd w:val="clear" w:color="auto" w:fill="auto"/>
        <w:tabs>
          <w:tab w:val="left" w:pos="91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муниципального </w:t>
      </w:r>
      <w:r w:rsidRPr="00723677">
        <w:rPr>
          <w:sz w:val="28"/>
          <w:szCs w:val="28"/>
        </w:rPr>
        <w:t xml:space="preserve">образования </w:t>
      </w:r>
      <w:r w:rsidR="00B728A2" w:rsidRPr="00723677">
        <w:rPr>
          <w:sz w:val="28"/>
          <w:szCs w:val="28"/>
        </w:rPr>
        <w:t>Грачевский район</w:t>
      </w:r>
      <w:r w:rsidR="00EC2CB5" w:rsidRPr="00723677">
        <w:rPr>
          <w:sz w:val="28"/>
          <w:szCs w:val="28"/>
        </w:rPr>
        <w:t xml:space="preserve"> Оренбургской области</w:t>
      </w:r>
      <w:r w:rsidRPr="00723677">
        <w:rPr>
          <w:sz w:val="28"/>
          <w:szCs w:val="28"/>
        </w:rPr>
        <w:t>;</w:t>
      </w:r>
    </w:p>
    <w:p w:rsidR="00C646F4" w:rsidRPr="00C646F4" w:rsidRDefault="00C646F4" w:rsidP="00102CEF">
      <w:pPr>
        <w:tabs>
          <w:tab w:val="left" w:pos="709"/>
        </w:tabs>
        <w:spacing w:after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Fonts w:ascii="Times New Roman" w:hAnsi="Times New Roman"/>
          <w:sz w:val="28"/>
          <w:szCs w:val="28"/>
        </w:rPr>
        <w:t>- настоящи</w:t>
      </w:r>
      <w:r w:rsidR="007B5AED">
        <w:rPr>
          <w:rFonts w:ascii="Times New Roman" w:hAnsi="Times New Roman"/>
          <w:sz w:val="28"/>
          <w:szCs w:val="28"/>
        </w:rPr>
        <w:t>й</w:t>
      </w:r>
      <w:r w:rsidRPr="00C646F4">
        <w:rPr>
          <w:rFonts w:ascii="Times New Roman" w:hAnsi="Times New Roman"/>
          <w:sz w:val="28"/>
          <w:szCs w:val="28"/>
        </w:rPr>
        <w:t xml:space="preserve"> Административны</w:t>
      </w:r>
      <w:r w:rsidR="007B5AED">
        <w:rPr>
          <w:rFonts w:ascii="Times New Roman" w:hAnsi="Times New Roman"/>
          <w:sz w:val="28"/>
          <w:szCs w:val="28"/>
        </w:rPr>
        <w:t>й</w:t>
      </w:r>
      <w:r w:rsidRPr="00C646F4">
        <w:rPr>
          <w:rFonts w:ascii="Times New Roman" w:hAnsi="Times New Roman"/>
          <w:sz w:val="28"/>
          <w:szCs w:val="28"/>
        </w:rPr>
        <w:t xml:space="preserve"> регламент</w:t>
      </w:r>
      <w:r w:rsidR="008E4454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21"/>
        <w:shd w:val="clear" w:color="auto" w:fill="auto"/>
        <w:tabs>
          <w:tab w:val="left" w:pos="1493"/>
        </w:tabs>
        <w:spacing w:before="0" w:line="240" w:lineRule="auto"/>
        <w:ind w:firstLine="709"/>
        <w:jc w:val="both"/>
        <w:rPr>
          <w:rStyle w:val="2"/>
          <w:rFonts w:eastAsia="Arial Unicode MS" w:cs="Times New Roman"/>
          <w:sz w:val="28"/>
          <w:szCs w:val="28"/>
          <w:lang w:eastAsia="ru-RU"/>
        </w:rPr>
      </w:pPr>
    </w:p>
    <w:p w:rsidR="00C646F4" w:rsidRDefault="00C646F4" w:rsidP="00B728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C646F4" w:rsidRPr="00C646F4" w:rsidRDefault="00C646F4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11C51">
        <w:rPr>
          <w:rStyle w:val="2"/>
          <w:sz w:val="28"/>
          <w:szCs w:val="28"/>
        </w:rPr>
        <w:t>2</w:t>
      </w:r>
      <w:r w:rsidR="00224921">
        <w:rPr>
          <w:rStyle w:val="2"/>
          <w:sz w:val="28"/>
          <w:szCs w:val="28"/>
        </w:rPr>
        <w:t>2</w:t>
      </w:r>
      <w:r w:rsidRPr="00811C51">
        <w:rPr>
          <w:rStyle w:val="2"/>
          <w:sz w:val="28"/>
          <w:szCs w:val="28"/>
        </w:rPr>
        <w:t xml:space="preserve">. </w:t>
      </w:r>
      <w:r w:rsidRPr="00811C51">
        <w:rPr>
          <w:sz w:val="28"/>
          <w:szCs w:val="28"/>
        </w:rPr>
        <w:t>Для получения мун</w:t>
      </w:r>
      <w:r w:rsidRPr="00C646F4">
        <w:rPr>
          <w:sz w:val="28"/>
          <w:szCs w:val="28"/>
        </w:rPr>
        <w:t>иципальной услуги п</w:t>
      </w:r>
      <w:r w:rsidRPr="00C646F4">
        <w:rPr>
          <w:rStyle w:val="2"/>
          <w:sz w:val="28"/>
          <w:szCs w:val="28"/>
        </w:rPr>
        <w:t>ри подаче заявления на личном приеме</w:t>
      </w:r>
      <w:r w:rsidRPr="00C646F4">
        <w:rPr>
          <w:sz w:val="28"/>
          <w:szCs w:val="28"/>
        </w:rPr>
        <w:t xml:space="preserve"> заявитель предоставляет следующие документы</w:t>
      </w:r>
      <w:r w:rsidRPr="00C646F4">
        <w:rPr>
          <w:rStyle w:val="2"/>
          <w:sz w:val="28"/>
          <w:szCs w:val="28"/>
        </w:rPr>
        <w:t>:</w:t>
      </w:r>
    </w:p>
    <w:p w:rsidR="00C646F4" w:rsidRPr="00C646F4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заявление</w:t>
      </w:r>
      <w:r w:rsidR="007B5AED">
        <w:rPr>
          <w:rStyle w:val="2"/>
          <w:sz w:val="28"/>
          <w:szCs w:val="28"/>
        </w:rPr>
        <w:t xml:space="preserve"> по установленной форме</w:t>
      </w:r>
      <w:r w:rsidRPr="00C646F4">
        <w:rPr>
          <w:rStyle w:val="2"/>
          <w:sz w:val="28"/>
          <w:szCs w:val="28"/>
        </w:rPr>
        <w:t xml:space="preserve">; </w:t>
      </w:r>
    </w:p>
    <w:p w:rsidR="00C646F4" w:rsidRPr="00C646F4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удостоверяющий личность заявителя;</w:t>
      </w:r>
    </w:p>
    <w:p w:rsidR="00C646F4" w:rsidRPr="00C646F4" w:rsidRDefault="00C646F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646F4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811C51" w:rsidRPr="00183BDD" w:rsidRDefault="00811C51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183BDD">
        <w:rPr>
          <w:rStyle w:val="2"/>
          <w:sz w:val="28"/>
          <w:szCs w:val="28"/>
        </w:rPr>
        <w:t>- свидетельство о рождении ребенка;</w:t>
      </w:r>
    </w:p>
    <w:p w:rsidR="00C646F4" w:rsidRPr="00C646F4" w:rsidRDefault="00C646F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наличии);</w:t>
      </w:r>
    </w:p>
    <w:p w:rsidR="00C646F4" w:rsidRPr="00C646F4" w:rsidRDefault="00C646F4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заключение (рекомендации) психолого-медико-педагогической комиссии для постановки на учет в группы компенсирующей или комбинированной направленности (для детей с огра</w:t>
      </w:r>
      <w:r w:rsidR="00242EC2">
        <w:rPr>
          <w:rStyle w:val="2"/>
          <w:sz w:val="28"/>
          <w:szCs w:val="28"/>
        </w:rPr>
        <w:t>ниченными возможностями здоровья</w:t>
      </w:r>
      <w:r w:rsidR="00E8023B">
        <w:rPr>
          <w:rStyle w:val="2"/>
          <w:sz w:val="28"/>
          <w:szCs w:val="28"/>
        </w:rPr>
        <w:t>)</w:t>
      </w:r>
      <w:r w:rsidRPr="00242EC2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  <w:shd w:val="clear" w:color="auto" w:fill="auto"/>
        </w:rPr>
      </w:pPr>
      <w:r w:rsidRPr="00C646F4">
        <w:rPr>
          <w:rStyle w:val="2"/>
          <w:sz w:val="28"/>
          <w:szCs w:val="28"/>
        </w:rPr>
        <w:t>2</w:t>
      </w:r>
      <w:r w:rsidR="00224921">
        <w:rPr>
          <w:rStyle w:val="2"/>
          <w:sz w:val="28"/>
          <w:szCs w:val="28"/>
        </w:rPr>
        <w:t>3</w:t>
      </w:r>
      <w:r w:rsidRPr="00C646F4">
        <w:rPr>
          <w:rStyle w:val="2"/>
          <w:sz w:val="28"/>
          <w:szCs w:val="28"/>
        </w:rPr>
        <w:t xml:space="preserve">. </w:t>
      </w:r>
      <w:r w:rsidRPr="00C646F4">
        <w:rPr>
          <w:sz w:val="28"/>
          <w:szCs w:val="28"/>
        </w:rPr>
        <w:t xml:space="preserve">Для получения муниципальной услуги </w:t>
      </w:r>
      <w:r w:rsidRPr="00C646F4">
        <w:rPr>
          <w:rStyle w:val="2"/>
          <w:sz w:val="28"/>
          <w:szCs w:val="28"/>
        </w:rPr>
        <w:t>при подаче заявления через Портал</w:t>
      </w:r>
      <w:r w:rsidR="008B5D41">
        <w:rPr>
          <w:rStyle w:val="2"/>
          <w:sz w:val="28"/>
          <w:szCs w:val="28"/>
        </w:rPr>
        <w:t xml:space="preserve"> (</w:t>
      </w:r>
      <w:r w:rsidR="00C968E7">
        <w:rPr>
          <w:rStyle w:val="2"/>
          <w:sz w:val="28"/>
          <w:szCs w:val="28"/>
        </w:rPr>
        <w:t>Региональный портал</w:t>
      </w:r>
      <w:r w:rsidR="008B5D41">
        <w:rPr>
          <w:rStyle w:val="2"/>
          <w:sz w:val="28"/>
          <w:szCs w:val="28"/>
        </w:rPr>
        <w:t>)</w:t>
      </w:r>
      <w:r w:rsidRPr="00C646F4">
        <w:rPr>
          <w:sz w:val="28"/>
          <w:szCs w:val="28"/>
        </w:rPr>
        <w:t xml:space="preserve"> заявитель предоставляет в электронной форме следующие документы</w:t>
      </w:r>
      <w:r w:rsidRPr="00C646F4">
        <w:rPr>
          <w:rStyle w:val="2"/>
          <w:sz w:val="28"/>
          <w:szCs w:val="28"/>
        </w:rPr>
        <w:t>:</w:t>
      </w:r>
    </w:p>
    <w:p w:rsidR="00C646F4" w:rsidRPr="00C646F4" w:rsidRDefault="00C646F4">
      <w:pPr>
        <w:pStyle w:val="20"/>
        <w:shd w:val="clear" w:color="auto" w:fill="auto"/>
        <w:tabs>
          <w:tab w:val="left" w:pos="1544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EE010D">
        <w:rPr>
          <w:rStyle w:val="2"/>
          <w:sz w:val="28"/>
          <w:szCs w:val="28"/>
        </w:rPr>
        <w:t xml:space="preserve">- заявление, </w:t>
      </w:r>
      <w:r w:rsidR="00180603" w:rsidRPr="00102CEF">
        <w:rPr>
          <w:rStyle w:val="2"/>
          <w:sz w:val="28"/>
          <w:szCs w:val="28"/>
        </w:rPr>
        <w:t>сгенерированное автоматически при заполнении форм, представленных</w:t>
      </w:r>
      <w:r w:rsidRPr="00EE010D">
        <w:rPr>
          <w:rStyle w:val="2"/>
          <w:sz w:val="28"/>
          <w:szCs w:val="28"/>
        </w:rPr>
        <w:t xml:space="preserve"> на Портале</w:t>
      </w:r>
      <w:r w:rsidR="00B728A2">
        <w:rPr>
          <w:rStyle w:val="2"/>
          <w:sz w:val="28"/>
          <w:szCs w:val="28"/>
        </w:rPr>
        <w:t xml:space="preserve"> </w:t>
      </w:r>
      <w:r w:rsidR="007B0D86" w:rsidRPr="00EE010D">
        <w:rPr>
          <w:rStyle w:val="2"/>
          <w:sz w:val="28"/>
          <w:szCs w:val="28"/>
        </w:rPr>
        <w:t>(</w:t>
      </w:r>
      <w:r w:rsidR="00C968E7" w:rsidRPr="00EE010D">
        <w:rPr>
          <w:rStyle w:val="2"/>
          <w:sz w:val="28"/>
          <w:szCs w:val="28"/>
        </w:rPr>
        <w:t>Региональном портале</w:t>
      </w:r>
      <w:r w:rsidR="007B0D86" w:rsidRPr="00EE010D">
        <w:rPr>
          <w:rStyle w:val="2"/>
          <w:sz w:val="28"/>
          <w:szCs w:val="28"/>
        </w:rPr>
        <w:t>)</w:t>
      </w:r>
      <w:r w:rsidR="0033118C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0"/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документ, подтверждающий право заявителя представлять интересы ребенка (в случае если заявитель не является родителем);</w:t>
      </w:r>
    </w:p>
    <w:p w:rsidR="00C646F4" w:rsidRDefault="00C646F4">
      <w:pPr>
        <w:pStyle w:val="20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документ, подтверждающий право заявителя на пребывание в </w:t>
      </w:r>
      <w:r w:rsidRPr="00C646F4">
        <w:rPr>
          <w:rStyle w:val="2"/>
          <w:sz w:val="28"/>
          <w:szCs w:val="28"/>
        </w:rPr>
        <w:lastRenderedPageBreak/>
        <w:t>Российской Федерации (для иностранных граждан или лиц без гражданства);</w:t>
      </w:r>
    </w:p>
    <w:p w:rsidR="0015720B" w:rsidRPr="00183BDD" w:rsidRDefault="0015720B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183BDD">
        <w:rPr>
          <w:rStyle w:val="2"/>
          <w:sz w:val="28"/>
          <w:szCs w:val="28"/>
        </w:rPr>
        <w:t>- свидетельство о рождении ребенка;</w:t>
      </w:r>
    </w:p>
    <w:p w:rsidR="00C646F4" w:rsidRPr="00C646F4" w:rsidRDefault="00C646F4">
      <w:pPr>
        <w:pStyle w:val="20"/>
        <w:shd w:val="clear" w:color="auto" w:fill="auto"/>
        <w:tabs>
          <w:tab w:val="left" w:pos="902"/>
        </w:tabs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C646F4">
        <w:rPr>
          <w:rStyle w:val="2"/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федеральным, региональным законодательством, а также муниципальными нормативными правовыми актами (при наличии);</w:t>
      </w:r>
    </w:p>
    <w:p w:rsidR="00C646F4" w:rsidRPr="00344843" w:rsidRDefault="00C646F4" w:rsidP="00344843">
      <w:pPr>
        <w:pStyle w:val="20"/>
        <w:shd w:val="clear" w:color="auto" w:fill="auto"/>
        <w:tabs>
          <w:tab w:val="left" w:pos="91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46F4">
        <w:rPr>
          <w:rStyle w:val="2"/>
          <w:sz w:val="28"/>
          <w:szCs w:val="28"/>
        </w:rPr>
        <w:t>- заключение (рекомендации) психолого-медико-педагогической комиссии для постановки на учет в группы компенсирующей или комбинированной направленности (для детей с огранич</w:t>
      </w:r>
      <w:r w:rsidR="00344843">
        <w:rPr>
          <w:rStyle w:val="2"/>
          <w:sz w:val="28"/>
          <w:szCs w:val="28"/>
        </w:rPr>
        <w:t>енными возможностями здоровья)</w:t>
      </w:r>
      <w:r w:rsidRPr="00C646F4">
        <w:rPr>
          <w:rStyle w:val="2"/>
          <w:sz w:val="28"/>
          <w:szCs w:val="28"/>
        </w:rPr>
        <w:t>.</w:t>
      </w:r>
    </w:p>
    <w:p w:rsidR="005551AE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Arial Unicode MS" w:cs="Times New Roman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>2</w:t>
      </w:r>
      <w:r w:rsidR="00224921">
        <w:rPr>
          <w:rStyle w:val="2"/>
          <w:sz w:val="28"/>
          <w:szCs w:val="28"/>
        </w:rPr>
        <w:t>4</w:t>
      </w:r>
      <w:r w:rsidRPr="00C646F4">
        <w:rPr>
          <w:rStyle w:val="2"/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 w:rsidR="005551AE">
        <w:rPr>
          <w:rStyle w:val="2"/>
          <w:sz w:val="28"/>
          <w:szCs w:val="28"/>
        </w:rPr>
        <w:t>.</w:t>
      </w:r>
    </w:p>
    <w:p w:rsidR="00472687" w:rsidRPr="00153D70" w:rsidRDefault="00472687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C646F4" w:rsidRDefault="00C646F4" w:rsidP="00B728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91419B" w:rsidRPr="00102CEF" w:rsidRDefault="00C646F4" w:rsidP="00102CEF">
      <w:pPr>
        <w:pStyle w:val="ConsPlusNormal"/>
        <w:numPr>
          <w:ilvl w:val="0"/>
          <w:numId w:val="45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</w:t>
      </w:r>
      <w:r w:rsidR="00180603" w:rsidRPr="00102CEF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0E0C0F">
        <w:rPr>
          <w:rFonts w:ascii="Times New Roman" w:hAnsi="Times New Roman" w:cs="Times New Roman"/>
          <w:sz w:val="28"/>
          <w:szCs w:val="28"/>
        </w:rPr>
        <w:t>,</w:t>
      </w:r>
      <w:r w:rsidR="005551A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646F4" w:rsidRPr="00526B3D" w:rsidRDefault="00C646F4" w:rsidP="00102CEF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 w:rsidP="00B728A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DE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646F4" w:rsidRPr="00723677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26. Заявитель вправе пред</w:t>
      </w:r>
      <w:r w:rsidR="00981D8C">
        <w:rPr>
          <w:rFonts w:ascii="Times New Roman" w:hAnsi="Times New Roman" w:cs="Times New Roman"/>
          <w:sz w:val="28"/>
          <w:szCs w:val="28"/>
        </w:rPr>
        <w:t>о</w:t>
      </w:r>
      <w:r w:rsidRPr="00C646F4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Pr="00723677">
        <w:rPr>
          <w:rFonts w:ascii="Times New Roman" w:hAnsi="Times New Roman" w:cs="Times New Roman"/>
          <w:sz w:val="28"/>
          <w:szCs w:val="28"/>
        </w:rPr>
        <w:t>документы следующими способами:</w:t>
      </w:r>
    </w:p>
    <w:p w:rsidR="00C646F4" w:rsidRPr="00723677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77">
        <w:rPr>
          <w:rFonts w:ascii="Times New Roman" w:hAnsi="Times New Roman" w:cs="Times New Roman"/>
          <w:sz w:val="28"/>
          <w:szCs w:val="28"/>
        </w:rPr>
        <w:t xml:space="preserve"> - посредством личного обращения в </w:t>
      </w:r>
      <w:r w:rsidR="00744424" w:rsidRPr="00723677">
        <w:rPr>
          <w:rFonts w:ascii="Times New Roman" w:hAnsi="Times New Roman" w:cs="Times New Roman"/>
          <w:sz w:val="28"/>
          <w:szCs w:val="28"/>
        </w:rPr>
        <w:t>ОО</w:t>
      </w:r>
      <w:r w:rsidRPr="00723677">
        <w:rPr>
          <w:rFonts w:ascii="Times New Roman" w:hAnsi="Times New Roman" w:cs="Times New Roman"/>
          <w:sz w:val="28"/>
          <w:szCs w:val="28"/>
        </w:rPr>
        <w:t xml:space="preserve"> или организации, участвующие в предоставлении муниципальной услуги, в том числе через МФЦ (при наличии соглашения о взаимодействии);</w:t>
      </w:r>
    </w:p>
    <w:p w:rsidR="00C646F4" w:rsidRPr="00723677" w:rsidRDefault="00C646F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677">
        <w:rPr>
          <w:rFonts w:ascii="Times New Roman" w:hAnsi="Times New Roman" w:cs="Times New Roman"/>
          <w:sz w:val="28"/>
          <w:szCs w:val="28"/>
        </w:rPr>
        <w:t>- в электронном виде через Портал</w:t>
      </w:r>
      <w:r w:rsidR="007B0D86" w:rsidRPr="00723677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723677">
        <w:rPr>
          <w:rFonts w:ascii="Times New Roman" w:hAnsi="Times New Roman" w:cs="Times New Roman"/>
          <w:sz w:val="28"/>
          <w:szCs w:val="28"/>
        </w:rPr>
        <w:t>.</w:t>
      </w:r>
    </w:p>
    <w:p w:rsidR="00C646F4" w:rsidRPr="00723677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77">
        <w:rPr>
          <w:rFonts w:ascii="Times New Roman" w:hAnsi="Times New Roman" w:cs="Times New Roman"/>
          <w:sz w:val="28"/>
          <w:szCs w:val="28"/>
        </w:rPr>
        <w:t xml:space="preserve">27. При подаче заявления и прилагаемых к нему документов посредством личного обращения в </w:t>
      </w:r>
      <w:r w:rsidR="00744424" w:rsidRPr="00723677">
        <w:rPr>
          <w:rFonts w:ascii="Times New Roman" w:hAnsi="Times New Roman" w:cs="Times New Roman"/>
          <w:sz w:val="28"/>
          <w:szCs w:val="28"/>
        </w:rPr>
        <w:t>ОО</w:t>
      </w:r>
      <w:r w:rsidR="00183BDD" w:rsidRPr="00723677">
        <w:rPr>
          <w:rFonts w:ascii="Times New Roman" w:hAnsi="Times New Roman" w:cs="Times New Roman"/>
          <w:sz w:val="28"/>
          <w:szCs w:val="28"/>
        </w:rPr>
        <w:t xml:space="preserve"> </w:t>
      </w:r>
      <w:r w:rsidRPr="00723677">
        <w:rPr>
          <w:rFonts w:ascii="Times New Roman" w:hAnsi="Times New Roman" w:cs="Times New Roman"/>
          <w:sz w:val="28"/>
          <w:szCs w:val="28"/>
        </w:rPr>
        <w:t>или организации, участвующие в предоставлении муниципальной услуги, в том числе через МФЦ (при наличии соглашения о взаимодействии) заявитель предоставляет подлинники документов или заверенные в соответствии с действующим законодательством копии документов.</w:t>
      </w:r>
    </w:p>
    <w:p w:rsidR="000C6B69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77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дополнительно </w:t>
      </w:r>
      <w:r w:rsidR="0015720B" w:rsidRPr="00723677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723677">
        <w:rPr>
          <w:rFonts w:ascii="Times New Roman" w:hAnsi="Times New Roman" w:cs="Times New Roman"/>
          <w:sz w:val="28"/>
          <w:szCs w:val="28"/>
        </w:rPr>
        <w:t xml:space="preserve">предоставляются заявителями в </w:t>
      </w:r>
      <w:r w:rsidR="00744424" w:rsidRPr="00723677">
        <w:rPr>
          <w:rFonts w:ascii="Times New Roman" w:hAnsi="Times New Roman" w:cs="Times New Roman"/>
          <w:sz w:val="28"/>
          <w:szCs w:val="28"/>
        </w:rPr>
        <w:t xml:space="preserve">ОО </w:t>
      </w:r>
      <w:r w:rsidRPr="00723677">
        <w:rPr>
          <w:rFonts w:ascii="Times New Roman" w:hAnsi="Times New Roman" w:cs="Times New Roman"/>
          <w:sz w:val="28"/>
          <w:szCs w:val="28"/>
        </w:rPr>
        <w:t>в год желаемой даты зачисления</w:t>
      </w:r>
      <w:r w:rsidRPr="00C646F4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311E5D">
        <w:rPr>
          <w:rStyle w:val="2"/>
          <w:sz w:val="28"/>
          <w:szCs w:val="28"/>
        </w:rPr>
        <w:t>в срок с 1 по 15 апреля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C646F4" w:rsidRDefault="00224921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C646F4" w:rsidRPr="00C646F4">
        <w:rPr>
          <w:rFonts w:ascii="Times New Roman" w:hAnsi="Times New Roman" w:cs="Times New Roman"/>
          <w:sz w:val="28"/>
          <w:szCs w:val="28"/>
        </w:rPr>
        <w:t>При подач</w:t>
      </w:r>
      <w:r w:rsidR="00452202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заявления через Портал</w:t>
      </w:r>
      <w:r w:rsidR="008B5D41">
        <w:rPr>
          <w:rFonts w:ascii="Times New Roman" w:hAnsi="Times New Roman" w:cs="Times New Roman"/>
          <w:sz w:val="28"/>
          <w:szCs w:val="28"/>
        </w:rPr>
        <w:t xml:space="preserve"> (</w:t>
      </w:r>
      <w:r w:rsidR="00452202">
        <w:rPr>
          <w:rFonts w:ascii="Times New Roman" w:hAnsi="Times New Roman" w:cs="Times New Roman"/>
          <w:sz w:val="28"/>
          <w:szCs w:val="28"/>
        </w:rPr>
        <w:t>Региональный портал</w:t>
      </w:r>
      <w:r w:rsidR="008B5D41">
        <w:rPr>
          <w:rFonts w:ascii="Times New Roman" w:hAnsi="Times New Roman" w:cs="Times New Roman"/>
          <w:sz w:val="28"/>
          <w:szCs w:val="28"/>
        </w:rPr>
        <w:t>)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lastRenderedPageBreak/>
        <w:t>заявитель предоставляет электронные (сканированные) копии с оригиналов документов в соответствии с требованиями пункт</w:t>
      </w:r>
      <w:r w:rsidR="00F618E3">
        <w:rPr>
          <w:rFonts w:ascii="Times New Roman" w:hAnsi="Times New Roman" w:cs="Times New Roman"/>
          <w:sz w:val="28"/>
          <w:szCs w:val="28"/>
        </w:rPr>
        <w:t>а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F618E3">
        <w:rPr>
          <w:rFonts w:ascii="Times New Roman" w:hAnsi="Times New Roman" w:cs="Times New Roman"/>
          <w:sz w:val="28"/>
          <w:szCs w:val="28"/>
        </w:rPr>
        <w:t>31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0C6B69" w:rsidRPr="00C646F4" w:rsidRDefault="000C6B6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Документы, подтверждающие наличие льготы на внеочередное или первоочередное зачисление ребенка,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15720B">
        <w:rPr>
          <w:rFonts w:ascii="Times New Roman" w:hAnsi="Times New Roman" w:cs="Times New Roman"/>
          <w:sz w:val="28"/>
          <w:szCs w:val="28"/>
        </w:rPr>
        <w:t xml:space="preserve">(повторно)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sz w:val="28"/>
          <w:szCs w:val="28"/>
        </w:rPr>
        <w:t>заявителями</w:t>
      </w:r>
      <w:r w:rsidRPr="00C646F4">
        <w:rPr>
          <w:rFonts w:ascii="Times New Roman" w:hAnsi="Times New Roman" w:cs="Times New Roman"/>
          <w:sz w:val="28"/>
          <w:szCs w:val="28"/>
        </w:rPr>
        <w:t xml:space="preserve"> </w:t>
      </w:r>
      <w:r w:rsidRPr="00723677">
        <w:rPr>
          <w:rFonts w:ascii="Times New Roman" w:hAnsi="Times New Roman" w:cs="Times New Roman"/>
          <w:sz w:val="28"/>
          <w:szCs w:val="28"/>
        </w:rPr>
        <w:t xml:space="preserve">в </w:t>
      </w:r>
      <w:r w:rsidR="00744424" w:rsidRPr="00723677">
        <w:rPr>
          <w:rFonts w:ascii="Times New Roman" w:hAnsi="Times New Roman" w:cs="Times New Roman"/>
          <w:sz w:val="28"/>
          <w:szCs w:val="28"/>
        </w:rPr>
        <w:t>ОО</w:t>
      </w:r>
      <w:r w:rsidR="00981D8C" w:rsidRPr="00C646F4">
        <w:rPr>
          <w:rFonts w:ascii="Times New Roman" w:hAnsi="Times New Roman" w:cs="Times New Roman"/>
          <w:sz w:val="28"/>
          <w:szCs w:val="28"/>
        </w:rPr>
        <w:t xml:space="preserve"> </w:t>
      </w:r>
      <w:r w:rsidRPr="00C646F4">
        <w:rPr>
          <w:rFonts w:ascii="Times New Roman" w:hAnsi="Times New Roman" w:cs="Times New Roman"/>
          <w:sz w:val="28"/>
          <w:szCs w:val="28"/>
        </w:rPr>
        <w:t>в год желаемой даты зачисления ребенка до 15 апреля.</w:t>
      </w:r>
    </w:p>
    <w:p w:rsidR="00C646F4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501C73">
        <w:rPr>
          <w:rFonts w:ascii="Times New Roman" w:hAnsi="Times New Roman" w:cs="Times New Roman"/>
          <w:sz w:val="28"/>
          <w:szCs w:val="28"/>
        </w:rPr>
        <w:t>Листы многостраничных копий прошиваются, нумеруются, отметка о заверении копии дополняется указанием количества листов копии «Всего в копии ____ л.»</w:t>
      </w:r>
      <w:r w:rsidR="000E0C0F" w:rsidRPr="00501C73">
        <w:rPr>
          <w:rFonts w:ascii="Times New Roman" w:hAnsi="Times New Roman" w:cs="Times New Roman"/>
          <w:sz w:val="28"/>
          <w:szCs w:val="28"/>
        </w:rPr>
        <w:t xml:space="preserve">. </w:t>
      </w:r>
      <w:r w:rsidR="00C646F4" w:rsidRPr="00501C73">
        <w:rPr>
          <w:rFonts w:ascii="Times New Roman" w:hAnsi="Times New Roman" w:cs="Times New Roman"/>
          <w:sz w:val="28"/>
          <w:szCs w:val="28"/>
        </w:rPr>
        <w:t>Допускается заверять отметкой «Верно» каждый лист многостраничной копии документа.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646F4" w:rsidRPr="00C646F4" w:rsidRDefault="0055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18E3">
        <w:rPr>
          <w:rFonts w:ascii="Times New Roman" w:hAnsi="Times New Roman" w:cs="Times New Roman"/>
          <w:sz w:val="28"/>
          <w:szCs w:val="28"/>
        </w:rPr>
        <w:t>0</w:t>
      </w:r>
      <w:r w:rsidR="00C646F4" w:rsidRPr="00C646F4">
        <w:rPr>
          <w:rFonts w:ascii="Times New Roman" w:hAnsi="Times New Roman" w:cs="Times New Roman"/>
          <w:sz w:val="28"/>
          <w:szCs w:val="28"/>
        </w:rPr>
        <w:t>. Требования к документам, предоставленным заявителем: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тексты документов написаны разборчиво;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фамилия, имя и отчество, дата рождения, адрес места жительства ребёнка заявителя и заявителя написаны полностью;</w:t>
      </w:r>
    </w:p>
    <w:p w:rsidR="00C646F4" w:rsidRP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в документах нет подчисток, приписок, зачёркнутых слов и иных неоговоренных исправлений;</w:t>
      </w:r>
    </w:p>
    <w:p w:rsidR="00C646F4" w:rsidRDefault="00C646F4">
      <w:pPr>
        <w:pStyle w:val="21"/>
        <w:shd w:val="clear" w:color="auto" w:fill="auto"/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31. </w:t>
      </w:r>
      <w:r w:rsidRPr="00C646F4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услуги:</w:t>
      </w:r>
    </w:p>
    <w:p w:rsidR="00F618E3" w:rsidRPr="00C646F4" w:rsidRDefault="00F618E3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прилагаемые к заявлению электронные документы предоставляются в одном из следующих форматов: </w:t>
      </w:r>
      <w:r w:rsidRPr="00C646F4">
        <w:rPr>
          <w:sz w:val="28"/>
          <w:szCs w:val="28"/>
          <w:lang w:val="en-US"/>
        </w:rPr>
        <w:t>doc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docx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rtf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pdf</w:t>
      </w:r>
      <w:r w:rsidRPr="00C646F4">
        <w:rPr>
          <w:sz w:val="28"/>
          <w:szCs w:val="28"/>
        </w:rPr>
        <w:t xml:space="preserve">, </w:t>
      </w:r>
      <w:r w:rsidRPr="00C646F4">
        <w:rPr>
          <w:sz w:val="28"/>
          <w:szCs w:val="28"/>
          <w:lang w:val="en-US"/>
        </w:rPr>
        <w:t>odt</w:t>
      </w:r>
      <w:r w:rsidRPr="00C646F4">
        <w:rPr>
          <w:rFonts w:eastAsia="Calibri"/>
          <w:sz w:val="28"/>
          <w:szCs w:val="28"/>
        </w:rPr>
        <w:t xml:space="preserve">, </w:t>
      </w:r>
      <w:r w:rsidRPr="00C646F4">
        <w:rPr>
          <w:rFonts w:eastAsia="Calibri"/>
          <w:sz w:val="28"/>
          <w:szCs w:val="28"/>
          <w:lang w:val="en-US"/>
        </w:rPr>
        <w:t>jpg</w:t>
      </w:r>
      <w:r w:rsidRPr="00C646F4">
        <w:rPr>
          <w:rFonts w:eastAsia="Calibri"/>
          <w:sz w:val="28"/>
          <w:szCs w:val="28"/>
        </w:rPr>
        <w:t xml:space="preserve">, </w:t>
      </w:r>
      <w:r w:rsidRPr="00C646F4">
        <w:rPr>
          <w:rFonts w:eastAsia="Calibri"/>
          <w:sz w:val="28"/>
          <w:szCs w:val="28"/>
          <w:lang w:val="en-US"/>
        </w:rPr>
        <w:t>png</w:t>
      </w:r>
      <w:r w:rsidRPr="00C646F4">
        <w:rPr>
          <w:rFonts w:eastAsia="Calibri"/>
          <w:sz w:val="28"/>
          <w:szCs w:val="28"/>
        </w:rPr>
        <w:t>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случае, когда документ состоит из нескольких файлов</w:t>
      </w:r>
      <w:r w:rsidR="00526B3D">
        <w:rPr>
          <w:rFonts w:ascii="Times New Roman" w:hAnsi="Times New Roman" w:cs="Times New Roman"/>
          <w:sz w:val="28"/>
          <w:szCs w:val="28"/>
        </w:rPr>
        <w:t>,</w:t>
      </w:r>
      <w:r w:rsidRPr="00C646F4">
        <w:rPr>
          <w:rFonts w:ascii="Times New Roman" w:hAnsi="Times New Roman" w:cs="Times New Roman"/>
          <w:sz w:val="28"/>
          <w:szCs w:val="28"/>
        </w:rPr>
        <w:t xml:space="preserve"> или документы имеют открепленные подписи (файл формата SIG), их необходимо направлять в виде электронного архива формата </w:t>
      </w:r>
      <w:r w:rsidRPr="00C646F4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в целях предоставления электронных документов сканирование документов на бумажном носителе осуществляется: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0E0C0F">
        <w:rPr>
          <w:rFonts w:ascii="Times New Roman" w:hAnsi="Times New Roman" w:cs="Times New Roman"/>
          <w:sz w:val="28"/>
          <w:szCs w:val="28"/>
        </w:rPr>
        <w:t>«</w:t>
      </w:r>
      <w:r w:rsidRPr="00C646F4">
        <w:rPr>
          <w:rFonts w:ascii="Times New Roman" w:hAnsi="Times New Roman" w:cs="Times New Roman"/>
          <w:sz w:val="28"/>
          <w:szCs w:val="28"/>
        </w:rPr>
        <w:t>оттенки серого</w:t>
      </w:r>
      <w:r w:rsidR="000E0C0F">
        <w:rPr>
          <w:rFonts w:ascii="Times New Roman" w:hAnsi="Times New Roman" w:cs="Times New Roman"/>
          <w:sz w:val="28"/>
          <w:szCs w:val="28"/>
        </w:rPr>
        <w:t>»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F618E3" w:rsidRPr="00C646F4" w:rsidRDefault="00F618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наименования электронных документов должны соответствовать наименованиям документов на бумажном носителе.</w:t>
      </w: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 w:rsidR="002B53EE">
        <w:rPr>
          <w:rFonts w:ascii="Times New Roman" w:hAnsi="Times New Roman" w:cs="Times New Roman"/>
          <w:sz w:val="28"/>
          <w:szCs w:val="28"/>
        </w:rPr>
        <w:t>2</w:t>
      </w:r>
      <w:r w:rsidRPr="00C646F4">
        <w:rPr>
          <w:rFonts w:ascii="Times New Roman" w:hAnsi="Times New Roman" w:cs="Times New Roman"/>
          <w:sz w:val="28"/>
          <w:szCs w:val="28"/>
        </w:rPr>
        <w:t>. При обращении в качестве заявителя доверенного лица последний предоставляет нотариально удостоверенную или приравненную к ней доверенность, выданную родителем (законным представителем) ребенка.</w:t>
      </w:r>
    </w:p>
    <w:p w:rsidR="00054D3E" w:rsidRPr="00C646F4" w:rsidRDefault="001806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</w:t>
      </w:r>
      <w:r w:rsidR="00054D3E" w:rsidRPr="00054D3E">
        <w:rPr>
          <w:rFonts w:ascii="Times New Roman" w:hAnsi="Times New Roman" w:cs="Times New Roman"/>
          <w:sz w:val="28"/>
          <w:szCs w:val="28"/>
        </w:rPr>
        <w:t xml:space="preserve">через Портал (Региональный портал) </w:t>
      </w:r>
      <w:r w:rsidRPr="00102CEF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нотариуса.</w:t>
      </w:r>
    </w:p>
    <w:p w:rsidR="00C646F4" w:rsidRPr="00054D3E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B53EE">
        <w:rPr>
          <w:rFonts w:ascii="Times New Roman" w:hAnsi="Times New Roman" w:cs="Times New Roman"/>
          <w:sz w:val="28"/>
          <w:szCs w:val="28"/>
        </w:rPr>
        <w:t>3</w:t>
      </w:r>
      <w:r w:rsidRPr="00C646F4">
        <w:rPr>
          <w:rFonts w:ascii="Times New Roman" w:hAnsi="Times New Roman" w:cs="Times New Roman"/>
          <w:sz w:val="28"/>
          <w:szCs w:val="28"/>
        </w:rPr>
        <w:t>. При направлении заявления в электронной форме через Портал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8B5D41">
        <w:rPr>
          <w:rFonts w:ascii="Times New Roman" w:hAnsi="Times New Roman" w:cs="Times New Roman"/>
          <w:sz w:val="28"/>
          <w:szCs w:val="28"/>
        </w:rPr>
        <w:t>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</w:t>
      </w:r>
      <w:r w:rsidR="00180603" w:rsidRPr="00102CEF">
        <w:rPr>
          <w:rFonts w:ascii="Times New Roman" w:hAnsi="Times New Roman" w:cs="Times New Roman"/>
          <w:sz w:val="28"/>
          <w:szCs w:val="28"/>
        </w:rPr>
        <w:t>.</w:t>
      </w:r>
    </w:p>
    <w:p w:rsidR="00631724" w:rsidRPr="00054D3E" w:rsidRDefault="00F618E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33.1. </w:t>
      </w:r>
      <w:r w:rsidR="00631724" w:rsidRPr="00054D3E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31724" w:rsidRPr="00054D3E" w:rsidRDefault="00F618E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33.2. </w:t>
      </w:r>
      <w:r w:rsidR="00631724" w:rsidRPr="00054D3E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обеспечиваются: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</w:t>
      </w:r>
      <w:r w:rsidR="00E8023B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предоставления услуги;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</w:t>
      </w:r>
      <w:r w:rsidR="00E8023B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запроса;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</w:t>
      </w:r>
      <w:r w:rsidR="00E8023B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любой момент по желанию заявителя, в том числе при возникновении ошибок ввода и возврате для повторного ввода значений в электронную форму</w:t>
      </w:r>
      <w:r w:rsidR="00E8023B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запроса;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</w:t>
      </w:r>
      <w:r w:rsidR="0090685C" w:rsidRPr="00054D3E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="00631724" w:rsidRPr="00054D3E">
        <w:rPr>
          <w:rFonts w:ascii="Times New Roman" w:hAnsi="Times New Roman" w:cs="Times New Roman"/>
          <w:sz w:val="28"/>
          <w:szCs w:val="28"/>
        </w:rPr>
        <w:t>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</w:t>
      </w:r>
      <w:r w:rsidR="00E8023B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формы запроса без потери ранее введенной информации;</w:t>
      </w:r>
    </w:p>
    <w:p w:rsidR="00631724" w:rsidRPr="00054D3E" w:rsidRDefault="00F9108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1724" w:rsidRPr="00054D3E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Портале </w:t>
      </w:r>
      <w:r w:rsidR="0090685C" w:rsidRPr="00054D3E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к ранее поданным им запросам в течение не менее одного года, а также частично сформированных</w:t>
      </w:r>
      <w:r w:rsidR="00E8023B">
        <w:rPr>
          <w:rFonts w:ascii="Times New Roman" w:hAnsi="Times New Roman" w:cs="Times New Roman"/>
          <w:sz w:val="28"/>
          <w:szCs w:val="28"/>
        </w:rPr>
        <w:t xml:space="preserve"> </w:t>
      </w:r>
      <w:r w:rsidR="00631724" w:rsidRPr="00054D3E">
        <w:rPr>
          <w:rFonts w:ascii="Times New Roman" w:hAnsi="Times New Roman" w:cs="Times New Roman"/>
          <w:sz w:val="28"/>
          <w:szCs w:val="28"/>
        </w:rPr>
        <w:t>запросов – в течение не менее 3 месяцев;</w:t>
      </w:r>
    </w:p>
    <w:p w:rsid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3</w:t>
      </w:r>
      <w:r w:rsidR="000C6B69">
        <w:rPr>
          <w:rFonts w:ascii="Times New Roman" w:hAnsi="Times New Roman" w:cs="Times New Roman"/>
          <w:sz w:val="28"/>
          <w:szCs w:val="28"/>
        </w:rPr>
        <w:t>4</w:t>
      </w:r>
      <w:r w:rsidRPr="00C646F4">
        <w:rPr>
          <w:rFonts w:ascii="Times New Roman" w:hAnsi="Times New Roman" w:cs="Times New Roman"/>
          <w:sz w:val="28"/>
          <w:szCs w:val="28"/>
        </w:rPr>
        <w:t>. Запрещается требовать от заявителя предоставления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618E3" w:rsidRPr="00C646F4" w:rsidRDefault="00501C7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77">
        <w:rPr>
          <w:rFonts w:ascii="Times New Roman" w:hAnsi="Times New Roman" w:cs="Times New Roman"/>
          <w:sz w:val="28"/>
          <w:szCs w:val="28"/>
        </w:rPr>
        <w:t>О</w:t>
      </w:r>
      <w:r w:rsidR="00744424" w:rsidRPr="00723677">
        <w:rPr>
          <w:rFonts w:ascii="Times New Roman" w:hAnsi="Times New Roman" w:cs="Times New Roman"/>
          <w:sz w:val="28"/>
          <w:szCs w:val="28"/>
        </w:rPr>
        <w:t>О</w:t>
      </w:r>
      <w:r w:rsidRPr="00723677">
        <w:rPr>
          <w:rFonts w:ascii="Times New Roman" w:hAnsi="Times New Roman" w:cs="Times New Roman"/>
          <w:sz w:val="28"/>
          <w:szCs w:val="28"/>
        </w:rPr>
        <w:t xml:space="preserve"> </w:t>
      </w:r>
      <w:r w:rsidR="00F618E3" w:rsidRPr="00723677">
        <w:rPr>
          <w:rFonts w:ascii="Times New Roman" w:hAnsi="Times New Roman" w:cs="Times New Roman"/>
          <w:sz w:val="28"/>
          <w:szCs w:val="28"/>
        </w:rPr>
        <w:t>имеет</w:t>
      </w:r>
      <w:r w:rsidR="00F618E3" w:rsidRPr="00C646F4">
        <w:rPr>
          <w:rFonts w:ascii="Times New Roman" w:hAnsi="Times New Roman" w:cs="Times New Roman"/>
          <w:sz w:val="28"/>
          <w:szCs w:val="28"/>
        </w:rPr>
        <w:t xml:space="preserve"> право осуществлять проверку документов, </w:t>
      </w:r>
      <w:r w:rsidR="00F618E3" w:rsidRPr="00C646F4">
        <w:rPr>
          <w:rFonts w:ascii="Times New Roman" w:hAnsi="Times New Roman"/>
          <w:sz w:val="28"/>
          <w:szCs w:val="28"/>
        </w:rPr>
        <w:t>размещенных заявителем на Портале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="00F618E3">
        <w:rPr>
          <w:rFonts w:ascii="Times New Roman" w:hAnsi="Times New Roman" w:cs="Times New Roman"/>
          <w:sz w:val="28"/>
          <w:szCs w:val="28"/>
        </w:rPr>
        <w:t>(Региональном портале)</w:t>
      </w:r>
      <w:r w:rsidR="00F618E3" w:rsidRPr="00C646F4">
        <w:rPr>
          <w:rFonts w:ascii="Times New Roman" w:hAnsi="Times New Roman"/>
          <w:sz w:val="28"/>
          <w:szCs w:val="28"/>
        </w:rPr>
        <w:t>, в том числе с приглашением заявителя на личный прием.</w:t>
      </w:r>
    </w:p>
    <w:p w:rsidR="00C646F4" w:rsidRPr="00C646F4" w:rsidRDefault="00C646F4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 w:rsidP="002C0D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C646F4" w:rsidRPr="00C646F4" w:rsidRDefault="00C646F4" w:rsidP="00102CEF">
      <w:pPr>
        <w:pStyle w:val="21"/>
        <w:numPr>
          <w:ilvl w:val="0"/>
          <w:numId w:val="46"/>
        </w:numPr>
        <w:shd w:val="clear" w:color="auto" w:fill="auto"/>
        <w:tabs>
          <w:tab w:val="left" w:pos="1248"/>
        </w:tabs>
        <w:spacing w:before="0" w:line="240" w:lineRule="auto"/>
        <w:ind w:left="0"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C646F4">
        <w:rPr>
          <w:rStyle w:val="2"/>
          <w:sz w:val="28"/>
          <w:szCs w:val="28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C646F4" w:rsidRP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- обращение за муниципальной услугой, предоставление которой не предусматривается настоящим административным регламентом;</w:t>
      </w:r>
    </w:p>
    <w:p w:rsidR="00C646F4" w:rsidRP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предоставление заявления, заполненного не полностью, не по форме и/либо с ошибками в персональных данных, и/либо подписанного неуполномоченным лицом;</w:t>
      </w:r>
    </w:p>
    <w:p w:rsidR="00C646F4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предоставленный заявителем пакет документов не соответствует установленным пунктами </w:t>
      </w:r>
      <w:r w:rsidRPr="000C6B69">
        <w:rPr>
          <w:rFonts w:ascii="Times New Roman" w:hAnsi="Times New Roman"/>
          <w:sz w:val="28"/>
          <w:szCs w:val="28"/>
        </w:rPr>
        <w:t>22</w:t>
      </w:r>
      <w:r w:rsidR="00311E5D">
        <w:rPr>
          <w:rFonts w:ascii="Times New Roman" w:hAnsi="Times New Roman"/>
          <w:sz w:val="28"/>
          <w:szCs w:val="28"/>
        </w:rPr>
        <w:t>-</w:t>
      </w:r>
      <w:r w:rsidR="0015720B">
        <w:rPr>
          <w:rFonts w:ascii="Times New Roman" w:hAnsi="Times New Roman"/>
          <w:sz w:val="28"/>
          <w:szCs w:val="28"/>
        </w:rPr>
        <w:t xml:space="preserve">24, </w:t>
      </w:r>
      <w:r w:rsidRPr="000C6B69">
        <w:rPr>
          <w:rFonts w:ascii="Times New Roman" w:hAnsi="Times New Roman"/>
          <w:sz w:val="28"/>
          <w:szCs w:val="28"/>
        </w:rPr>
        <w:t>27-3</w:t>
      </w:r>
      <w:r w:rsidR="00F618E3">
        <w:rPr>
          <w:rFonts w:ascii="Times New Roman" w:hAnsi="Times New Roman"/>
          <w:sz w:val="28"/>
          <w:szCs w:val="28"/>
        </w:rPr>
        <w:t>2</w:t>
      </w:r>
      <w:r w:rsidRPr="00C646F4">
        <w:rPr>
          <w:rFonts w:ascii="Times New Roman" w:hAnsi="Times New Roman"/>
          <w:sz w:val="28"/>
          <w:szCs w:val="28"/>
        </w:rPr>
        <w:t xml:space="preserve"> настоящего </w:t>
      </w:r>
      <w:r w:rsidR="00B741DD">
        <w:rPr>
          <w:rFonts w:ascii="Times New Roman" w:hAnsi="Times New Roman"/>
          <w:sz w:val="28"/>
          <w:szCs w:val="28"/>
        </w:rPr>
        <w:t>А</w:t>
      </w:r>
      <w:r w:rsidR="00B741DD" w:rsidRPr="00C646F4">
        <w:rPr>
          <w:rFonts w:ascii="Times New Roman" w:hAnsi="Times New Roman"/>
          <w:sz w:val="28"/>
          <w:szCs w:val="28"/>
        </w:rPr>
        <w:t xml:space="preserve">дминистративного </w:t>
      </w:r>
      <w:r w:rsidRPr="00C646F4">
        <w:rPr>
          <w:rFonts w:ascii="Times New Roman" w:hAnsi="Times New Roman"/>
          <w:sz w:val="28"/>
          <w:szCs w:val="28"/>
        </w:rPr>
        <w:t>регламента требованиям;</w:t>
      </w:r>
    </w:p>
    <w:p w:rsidR="00B741DD" w:rsidRPr="00526B3D" w:rsidRDefault="00B741DD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6B3D">
        <w:rPr>
          <w:rFonts w:ascii="Times New Roman" w:hAnsi="Times New Roman"/>
          <w:sz w:val="28"/>
          <w:szCs w:val="28"/>
        </w:rPr>
        <w:t>- окончание срока приема заявлений согласно пункт</w:t>
      </w:r>
      <w:r w:rsidR="00556865" w:rsidRPr="00526B3D">
        <w:rPr>
          <w:rFonts w:ascii="Times New Roman" w:hAnsi="Times New Roman"/>
          <w:sz w:val="28"/>
          <w:szCs w:val="28"/>
        </w:rPr>
        <w:t>ам</w:t>
      </w:r>
      <w:r w:rsidRPr="00526B3D">
        <w:rPr>
          <w:rFonts w:ascii="Times New Roman" w:hAnsi="Times New Roman"/>
          <w:sz w:val="28"/>
          <w:szCs w:val="28"/>
        </w:rPr>
        <w:t xml:space="preserve"> 6</w:t>
      </w:r>
      <w:r w:rsidR="00556865" w:rsidRPr="00526B3D">
        <w:rPr>
          <w:rFonts w:ascii="Times New Roman" w:hAnsi="Times New Roman"/>
          <w:sz w:val="28"/>
          <w:szCs w:val="28"/>
        </w:rPr>
        <w:t>2 и 77</w:t>
      </w:r>
      <w:r w:rsidRPr="00526B3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2C0D8F" w:rsidRDefault="00C6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отказ заявителя подписать согласие на обработку персональных данных.</w:t>
      </w:r>
    </w:p>
    <w:p w:rsidR="00CA5A2C" w:rsidRPr="00E73055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5">
        <w:rPr>
          <w:rFonts w:ascii="Times New Roman" w:hAnsi="Times New Roman" w:cs="Times New Roman"/>
          <w:sz w:val="28"/>
          <w:szCs w:val="28"/>
        </w:rPr>
        <w:t xml:space="preserve">36. </w:t>
      </w:r>
      <w:r w:rsidR="0076296E" w:rsidRPr="00E7305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в приеме документов подписывается уполномоченным должностным лицом и выдается заявителю с указанием причин отказа.</w:t>
      </w:r>
    </w:p>
    <w:p w:rsidR="00CA5A2C" w:rsidRPr="00102CEF" w:rsidRDefault="000C6B6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 w:rsidRPr="00E73055">
        <w:rPr>
          <w:rFonts w:ascii="Times New Roman" w:hAnsi="Times New Roman" w:cs="Times New Roman"/>
          <w:sz w:val="28"/>
          <w:szCs w:val="28"/>
        </w:rPr>
        <w:t xml:space="preserve">37. </w:t>
      </w:r>
      <w:r w:rsidR="0076296E" w:rsidRPr="00E73055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 в приеме документов по запросу, поданному в электронной форме через Портал, подписывается уполномоченным должностным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E73055">
        <w:rPr>
          <w:rFonts w:ascii="Times New Roman" w:hAnsi="Times New Roman" w:cs="Times New Roman"/>
          <w:sz w:val="28"/>
          <w:szCs w:val="28"/>
        </w:rPr>
        <w:t>лицом с использованием квалифицированной ЭП и направляется заявителю через Портал</w:t>
      </w:r>
      <w:r w:rsidR="00180603" w:rsidRPr="00102CEF">
        <w:rPr>
          <w:rStyle w:val="2"/>
          <w:sz w:val="28"/>
          <w:szCs w:val="28"/>
        </w:rPr>
        <w:t xml:space="preserve">. </w:t>
      </w:r>
    </w:p>
    <w:p w:rsidR="00126D4A" w:rsidRPr="00E73055" w:rsidRDefault="00126D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55">
        <w:rPr>
          <w:rFonts w:ascii="Times New Roman" w:hAnsi="Times New Roman" w:cs="Times New Roman"/>
          <w:sz w:val="28"/>
          <w:szCs w:val="28"/>
        </w:rPr>
        <w:t>3</w:t>
      </w:r>
      <w:r w:rsidR="000C6B69" w:rsidRPr="00E73055">
        <w:rPr>
          <w:rFonts w:ascii="Times New Roman" w:hAnsi="Times New Roman" w:cs="Times New Roman"/>
          <w:sz w:val="28"/>
          <w:szCs w:val="28"/>
        </w:rPr>
        <w:t>8</w:t>
      </w:r>
      <w:r w:rsidRPr="00E73055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приёме документов, необходимых для предоставления муниципальной услуги, заявитель вправе обратиться повторно.</w:t>
      </w:r>
    </w:p>
    <w:p w:rsidR="00C646F4" w:rsidRPr="00102CEF" w:rsidRDefault="00C646F4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646F4" w:rsidRDefault="00C646F4" w:rsidP="002C0D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2C0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6F4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646F4" w:rsidRPr="00C646F4" w:rsidRDefault="00C646F4">
      <w:pPr>
        <w:pStyle w:val="21"/>
        <w:shd w:val="clear" w:color="auto" w:fill="auto"/>
        <w:tabs>
          <w:tab w:val="left" w:pos="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>3</w:t>
      </w:r>
      <w:r w:rsidR="000C6B69">
        <w:rPr>
          <w:sz w:val="28"/>
          <w:szCs w:val="28"/>
        </w:rPr>
        <w:t>9</w:t>
      </w:r>
      <w:r w:rsidRPr="00C646F4">
        <w:rPr>
          <w:sz w:val="28"/>
          <w:szCs w:val="28"/>
        </w:rPr>
        <w:t xml:space="preserve">. Основания для приостановления предоставления муниципальной услуги отсутствуют. </w:t>
      </w:r>
      <w:r w:rsidRPr="00C646F4">
        <w:rPr>
          <w:rStyle w:val="2"/>
          <w:sz w:val="28"/>
          <w:szCs w:val="28"/>
        </w:rPr>
        <w:t>Заявитель вправе отказаться от предоставления муниципальной услуги.</w:t>
      </w:r>
    </w:p>
    <w:p w:rsidR="00C646F4" w:rsidRPr="00C646F4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646F4" w:rsidRPr="00C646F4">
        <w:rPr>
          <w:rFonts w:ascii="Times New Roman" w:hAnsi="Times New Roman" w:cs="Times New Roman"/>
          <w:sz w:val="28"/>
          <w:szCs w:val="28"/>
        </w:rPr>
        <w:t>. Основаниями для отказа в постановке ребенка на учет для зачисления в ДОО</w:t>
      </w:r>
      <w:r w:rsidR="0076296E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в том числе в порядке перевода в другую </w:t>
      </w:r>
      <w:r w:rsidR="00452202">
        <w:rPr>
          <w:rFonts w:ascii="Times New Roman" w:hAnsi="Times New Roman" w:cs="Times New Roman"/>
          <w:sz w:val="28"/>
          <w:szCs w:val="28"/>
        </w:rPr>
        <w:t>ДОО</w:t>
      </w:r>
      <w:r w:rsidR="0033118C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C646F4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 w:rsidRPr="005254DE">
        <w:rPr>
          <w:rStyle w:val="2"/>
          <w:sz w:val="28"/>
          <w:szCs w:val="28"/>
        </w:rPr>
        <w:t>- наличие зарегистрированного заявления с идентичными персональными данными</w:t>
      </w:r>
      <w:r w:rsidR="00180603" w:rsidRPr="00102CEF">
        <w:rPr>
          <w:rStyle w:val="2"/>
          <w:sz w:val="28"/>
          <w:szCs w:val="28"/>
        </w:rPr>
        <w:t xml:space="preserve"> ребенка</w:t>
      </w:r>
      <w:r w:rsidRPr="005254DE">
        <w:rPr>
          <w:rStyle w:val="2"/>
          <w:sz w:val="28"/>
          <w:szCs w:val="28"/>
        </w:rPr>
        <w:t>, поступившего д</w:t>
      </w:r>
      <w:r w:rsidRPr="00C646F4">
        <w:rPr>
          <w:rStyle w:val="2"/>
          <w:sz w:val="28"/>
          <w:szCs w:val="28"/>
        </w:rPr>
        <w:t>ругим способом;</w:t>
      </w:r>
    </w:p>
    <w:p w:rsidR="00C646F4" w:rsidRPr="00C646F4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наличие </w:t>
      </w:r>
      <w:r w:rsidR="00FC58AF">
        <w:rPr>
          <w:rStyle w:val="2"/>
          <w:sz w:val="28"/>
          <w:szCs w:val="28"/>
        </w:rPr>
        <w:t>информации о постановке</w:t>
      </w:r>
      <w:r w:rsidR="002C0D8F">
        <w:rPr>
          <w:rStyle w:val="2"/>
          <w:sz w:val="28"/>
          <w:szCs w:val="28"/>
        </w:rPr>
        <w:t xml:space="preserve"> </w:t>
      </w:r>
      <w:r w:rsidR="00FC58AF" w:rsidRPr="00C646F4">
        <w:rPr>
          <w:rFonts w:cs="Times New Roman"/>
          <w:sz w:val="28"/>
          <w:szCs w:val="28"/>
        </w:rPr>
        <w:t>ребенка на учет для зачисления в ДОО</w:t>
      </w:r>
      <w:r w:rsidRPr="00C646F4">
        <w:rPr>
          <w:rStyle w:val="2"/>
          <w:sz w:val="28"/>
          <w:szCs w:val="28"/>
        </w:rPr>
        <w:t xml:space="preserve"> в региональной </w:t>
      </w:r>
      <w:r w:rsidRPr="00C646F4">
        <w:rPr>
          <w:sz w:val="28"/>
          <w:szCs w:val="28"/>
        </w:rPr>
        <w:t xml:space="preserve">электронной базе данных детей дошкольного возраста, за исключением постановки на учет в целях перевода в другую </w:t>
      </w:r>
      <w:r w:rsidR="00FC58AF">
        <w:rPr>
          <w:sz w:val="28"/>
          <w:szCs w:val="28"/>
        </w:rPr>
        <w:t>ДОО</w:t>
      </w:r>
      <w:r w:rsidRPr="00C646F4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предоставление заявителем недостоверных сведений;</w:t>
      </w:r>
    </w:p>
    <w:p w:rsidR="00C646F4" w:rsidRPr="00C646F4" w:rsidRDefault="00C646F4">
      <w:pPr>
        <w:pStyle w:val="21"/>
        <w:shd w:val="clear" w:color="auto" w:fill="auto"/>
        <w:tabs>
          <w:tab w:val="left" w:pos="97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- отсутствие у заявителя права на получение услуги.</w:t>
      </w:r>
    </w:p>
    <w:p w:rsidR="00C646F4" w:rsidRPr="00C646F4" w:rsidRDefault="000C6B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Основанием для отказа в выдаче направления в ДОО является только отсутствие в ней свободных мест.</w:t>
      </w:r>
    </w:p>
    <w:p w:rsidR="00B64F53" w:rsidRPr="00E73055" w:rsidRDefault="00E73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42. </w:t>
      </w:r>
      <w:r w:rsidR="002C37D9" w:rsidRPr="00E73055">
        <w:rPr>
          <w:rFonts w:ascii="Times New Roman" w:hAnsi="Times New Roman" w:cs="Times New Roman"/>
          <w:sz w:val="28"/>
          <w:szCs w:val="28"/>
        </w:rPr>
        <w:t>Мотивированный отказ в постановке ребенка на учет для зачисления в ДОО, в том числе в порядке перевода в другую ДОО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, </w:t>
      </w:r>
      <w:r w:rsidR="002C37D9" w:rsidRPr="00E73055">
        <w:rPr>
          <w:rFonts w:ascii="Times New Roman" w:hAnsi="Times New Roman" w:cs="Times New Roman"/>
          <w:sz w:val="28"/>
          <w:szCs w:val="28"/>
        </w:rPr>
        <w:t>или в выдаче направления в ДОО по заявлению,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E73055">
        <w:rPr>
          <w:rFonts w:ascii="Times New Roman" w:hAnsi="Times New Roman" w:cs="Times New Roman"/>
          <w:sz w:val="28"/>
          <w:szCs w:val="28"/>
        </w:rPr>
        <w:t>поданному в электронной форме через Портал</w:t>
      </w:r>
      <w:r w:rsidR="004D5C05" w:rsidRPr="00E7305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501C73">
        <w:rPr>
          <w:rFonts w:ascii="Times New Roman" w:hAnsi="Times New Roman" w:cs="Times New Roman"/>
          <w:sz w:val="28"/>
          <w:szCs w:val="28"/>
        </w:rPr>
        <w:t>начальником отдела образования администрации Грачевск</w:t>
      </w:r>
      <w:r w:rsidR="00E8023B">
        <w:rPr>
          <w:rFonts w:ascii="Times New Roman" w:hAnsi="Times New Roman" w:cs="Times New Roman"/>
          <w:sz w:val="28"/>
          <w:szCs w:val="28"/>
        </w:rPr>
        <w:t>ого</w:t>
      </w:r>
      <w:r w:rsidR="00501C7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8023B">
        <w:rPr>
          <w:rFonts w:ascii="Times New Roman" w:hAnsi="Times New Roman" w:cs="Times New Roman"/>
          <w:sz w:val="28"/>
          <w:szCs w:val="28"/>
        </w:rPr>
        <w:t>а Оренбургской области</w:t>
      </w:r>
      <w:r w:rsidR="00501C73">
        <w:rPr>
          <w:rFonts w:ascii="Times New Roman" w:hAnsi="Times New Roman" w:cs="Times New Roman"/>
          <w:sz w:val="28"/>
          <w:szCs w:val="28"/>
        </w:rPr>
        <w:t xml:space="preserve"> </w:t>
      </w:r>
      <w:r w:rsidR="00CA5A2C" w:rsidRPr="00E73055">
        <w:rPr>
          <w:rFonts w:ascii="Times New Roman" w:hAnsi="Times New Roman" w:cs="Times New Roman"/>
          <w:sz w:val="28"/>
          <w:szCs w:val="28"/>
        </w:rPr>
        <w:t xml:space="preserve">с использованием квалифицированной ЭП и направляется заявителю через </w:t>
      </w:r>
      <w:r w:rsidR="00CA5A2C" w:rsidRPr="00E73055">
        <w:rPr>
          <w:rFonts w:ascii="Times New Roman" w:hAnsi="Times New Roman" w:cs="Times New Roman"/>
          <w:sz w:val="28"/>
          <w:szCs w:val="28"/>
        </w:rPr>
        <w:lastRenderedPageBreak/>
        <w:t>Портал</w:t>
      </w:r>
      <w:r w:rsidR="004D5C05" w:rsidRPr="00E7305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B64F53" w:rsidRPr="00E73055">
        <w:rPr>
          <w:rFonts w:ascii="Times New Roman" w:hAnsi="Times New Roman" w:cs="Times New Roman"/>
          <w:sz w:val="28"/>
          <w:szCs w:val="28"/>
        </w:rPr>
        <w:t>.</w:t>
      </w:r>
    </w:p>
    <w:p w:rsidR="00CA5A2C" w:rsidRPr="00C646F4" w:rsidRDefault="00CA5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 w:rsidP="002C0D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646F4" w:rsidRPr="00C646F4" w:rsidRDefault="00E73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C646F4" w:rsidRPr="00C646F4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 w:rsidP="002C0D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630F51" w:rsidRPr="00C646F4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>4</w:t>
      </w:r>
      <w:r w:rsidR="00E73055">
        <w:rPr>
          <w:rStyle w:val="2"/>
          <w:sz w:val="28"/>
          <w:szCs w:val="28"/>
        </w:rPr>
        <w:t>4</w:t>
      </w:r>
      <w:r w:rsidRPr="00C646F4">
        <w:rPr>
          <w:rStyle w:val="2"/>
          <w:sz w:val="28"/>
          <w:szCs w:val="28"/>
        </w:rPr>
        <w:t xml:space="preserve">. </w:t>
      </w:r>
      <w:r w:rsidR="00630F51">
        <w:rPr>
          <w:rStyle w:val="2"/>
          <w:sz w:val="28"/>
          <w:szCs w:val="28"/>
        </w:rPr>
        <w:t>П</w:t>
      </w:r>
      <w:r w:rsidR="00630F51" w:rsidRPr="00C646F4">
        <w:rPr>
          <w:rStyle w:val="2"/>
          <w:sz w:val="28"/>
          <w:szCs w:val="28"/>
        </w:rPr>
        <w:t>риём заявлени</w:t>
      </w:r>
      <w:r w:rsidR="00630F51">
        <w:rPr>
          <w:rStyle w:val="2"/>
          <w:sz w:val="28"/>
          <w:szCs w:val="28"/>
        </w:rPr>
        <w:t>й</w:t>
      </w:r>
      <w:r w:rsidR="00630F51" w:rsidRPr="00C646F4">
        <w:rPr>
          <w:rStyle w:val="2"/>
          <w:sz w:val="28"/>
          <w:szCs w:val="28"/>
        </w:rPr>
        <w:t xml:space="preserve"> о постановке ребенка на учет для зачисления в ДОО</w:t>
      </w:r>
      <w:r w:rsidR="00343368">
        <w:rPr>
          <w:rStyle w:val="2"/>
          <w:sz w:val="28"/>
          <w:szCs w:val="28"/>
        </w:rPr>
        <w:t>,</w:t>
      </w:r>
      <w:r w:rsidR="002C0D8F">
        <w:rPr>
          <w:rStyle w:val="2"/>
          <w:sz w:val="28"/>
          <w:szCs w:val="28"/>
        </w:rPr>
        <w:t xml:space="preserve"> </w:t>
      </w:r>
      <w:r w:rsidR="00D60321">
        <w:rPr>
          <w:rStyle w:val="2"/>
          <w:sz w:val="28"/>
          <w:szCs w:val="28"/>
        </w:rPr>
        <w:t xml:space="preserve">в том числе </w:t>
      </w:r>
      <w:r w:rsidR="00E73055">
        <w:rPr>
          <w:rStyle w:val="2"/>
          <w:sz w:val="28"/>
          <w:szCs w:val="28"/>
        </w:rPr>
        <w:t>для осуществления</w:t>
      </w:r>
      <w:r w:rsidR="00630F51" w:rsidRPr="002C37D9">
        <w:rPr>
          <w:rStyle w:val="2"/>
          <w:sz w:val="28"/>
          <w:szCs w:val="28"/>
        </w:rPr>
        <w:t xml:space="preserve"> перевода в другую дошкольную образовательную организацию</w:t>
      </w:r>
      <w:r w:rsidR="00343368">
        <w:rPr>
          <w:rStyle w:val="2"/>
          <w:sz w:val="28"/>
          <w:szCs w:val="28"/>
        </w:rPr>
        <w:t>,</w:t>
      </w:r>
      <w:r w:rsidR="00E73055">
        <w:rPr>
          <w:rStyle w:val="2"/>
          <w:sz w:val="28"/>
          <w:szCs w:val="28"/>
        </w:rPr>
        <w:t xml:space="preserve"> осуществляющую образовательную деятельность </w:t>
      </w:r>
      <w:r w:rsidR="00E73055" w:rsidRPr="00526B3D">
        <w:rPr>
          <w:rStyle w:val="2"/>
          <w:sz w:val="28"/>
          <w:szCs w:val="28"/>
        </w:rPr>
        <w:t>по образовательным программам соответствующих уровня</w:t>
      </w:r>
      <w:r w:rsidR="00E8023B">
        <w:rPr>
          <w:rStyle w:val="2"/>
          <w:sz w:val="28"/>
          <w:szCs w:val="28"/>
        </w:rPr>
        <w:t xml:space="preserve"> </w:t>
      </w:r>
      <w:r w:rsidR="00E73055" w:rsidRPr="00526B3D">
        <w:rPr>
          <w:rStyle w:val="2"/>
          <w:sz w:val="28"/>
          <w:szCs w:val="28"/>
        </w:rPr>
        <w:t>и направленности</w:t>
      </w:r>
      <w:r w:rsidR="00D60321" w:rsidRPr="00526B3D">
        <w:rPr>
          <w:rStyle w:val="2"/>
          <w:sz w:val="28"/>
          <w:szCs w:val="28"/>
        </w:rPr>
        <w:t xml:space="preserve">, </w:t>
      </w:r>
      <w:r w:rsidR="00D60321">
        <w:rPr>
          <w:rStyle w:val="2"/>
          <w:sz w:val="28"/>
          <w:szCs w:val="28"/>
        </w:rPr>
        <w:t>о внесении изменений в ранее поданное заявление о постановке ребенка на учет для зачисления в ДОО,</w:t>
      </w:r>
      <w:r w:rsidR="00630F51" w:rsidRPr="002C37D9">
        <w:rPr>
          <w:rStyle w:val="2"/>
          <w:sz w:val="28"/>
          <w:szCs w:val="28"/>
        </w:rPr>
        <w:t xml:space="preserve"> осуществляется в течение всего </w:t>
      </w:r>
      <w:r w:rsidR="00343368">
        <w:rPr>
          <w:rStyle w:val="2"/>
          <w:sz w:val="28"/>
          <w:szCs w:val="28"/>
        </w:rPr>
        <w:t xml:space="preserve">календарного </w:t>
      </w:r>
      <w:r w:rsidR="00630F51" w:rsidRPr="002C37D9">
        <w:rPr>
          <w:rStyle w:val="2"/>
          <w:sz w:val="28"/>
          <w:szCs w:val="28"/>
        </w:rPr>
        <w:t>года</w:t>
      </w:r>
      <w:r w:rsidR="00DF3C7D" w:rsidRPr="002C37D9">
        <w:rPr>
          <w:rStyle w:val="2"/>
          <w:sz w:val="28"/>
          <w:szCs w:val="28"/>
        </w:rPr>
        <w:t>.</w:t>
      </w:r>
    </w:p>
    <w:p w:rsidR="00526B3D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Сроки предоставления муниципальной услуги по административным процедурам:</w:t>
      </w:r>
    </w:p>
    <w:p w:rsidR="00C646F4" w:rsidRPr="00C646F4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регистрация</w:t>
      </w:r>
      <w:r w:rsidR="00D60321">
        <w:rPr>
          <w:rStyle w:val="2"/>
          <w:sz w:val="28"/>
          <w:szCs w:val="28"/>
        </w:rPr>
        <w:t xml:space="preserve"> указанных в пункте 44 настоящего Административного регламента заявлений</w:t>
      </w:r>
      <w:r w:rsidRPr="00C646F4">
        <w:rPr>
          <w:rStyle w:val="2"/>
          <w:sz w:val="28"/>
          <w:szCs w:val="28"/>
        </w:rPr>
        <w:t xml:space="preserve"> либо выдача мотивированного отказа в приеме документов осуществляется </w:t>
      </w:r>
      <w:r w:rsidR="00BB6DB6" w:rsidRPr="00102CEF">
        <w:rPr>
          <w:rStyle w:val="2"/>
          <w:sz w:val="28"/>
          <w:szCs w:val="28"/>
        </w:rPr>
        <w:t xml:space="preserve">не позднее </w:t>
      </w:r>
      <w:r w:rsidR="00BB6DB6" w:rsidRPr="00102CEF">
        <w:rPr>
          <w:rStyle w:val="2"/>
          <w:rFonts w:eastAsia="Calibri"/>
          <w:sz w:val="28"/>
          <w:szCs w:val="28"/>
        </w:rPr>
        <w:t>6</w:t>
      </w:r>
      <w:r w:rsidRPr="00BB6DB6">
        <w:rPr>
          <w:rStyle w:val="2"/>
          <w:rFonts w:eastAsia="Calibri"/>
          <w:sz w:val="28"/>
          <w:szCs w:val="28"/>
        </w:rPr>
        <w:t xml:space="preserve"> рабочих</w:t>
      </w:r>
      <w:r w:rsidRPr="00BB6DB6">
        <w:rPr>
          <w:rStyle w:val="2"/>
          <w:sz w:val="28"/>
          <w:szCs w:val="28"/>
        </w:rPr>
        <w:t xml:space="preserve"> дней с </w:t>
      </w:r>
      <w:r w:rsidR="00630F51" w:rsidRPr="00BB6DB6">
        <w:rPr>
          <w:rStyle w:val="2"/>
          <w:sz w:val="28"/>
          <w:szCs w:val="28"/>
        </w:rPr>
        <w:t>даты</w:t>
      </w:r>
      <w:r w:rsidR="00E8023B">
        <w:rPr>
          <w:rStyle w:val="2"/>
          <w:sz w:val="28"/>
          <w:szCs w:val="28"/>
        </w:rPr>
        <w:t xml:space="preserve">  </w:t>
      </w:r>
      <w:r w:rsidRPr="00BB6DB6">
        <w:rPr>
          <w:rStyle w:val="2"/>
          <w:sz w:val="28"/>
          <w:szCs w:val="28"/>
        </w:rPr>
        <w:t xml:space="preserve">поступления </w:t>
      </w:r>
      <w:r w:rsidR="00973B2A" w:rsidRPr="00BB6DB6">
        <w:rPr>
          <w:rStyle w:val="2"/>
          <w:sz w:val="28"/>
          <w:szCs w:val="28"/>
        </w:rPr>
        <w:t>заявления</w:t>
      </w:r>
      <w:r w:rsidRPr="00BB6DB6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13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постановка на учет для зачисления в ДОО </w:t>
      </w:r>
      <w:r w:rsidR="00D60321">
        <w:rPr>
          <w:rStyle w:val="2"/>
          <w:sz w:val="28"/>
          <w:szCs w:val="28"/>
        </w:rPr>
        <w:t>для осуществления</w:t>
      </w:r>
      <w:r w:rsidR="00D60321" w:rsidRPr="002C37D9">
        <w:rPr>
          <w:rStyle w:val="2"/>
          <w:sz w:val="28"/>
          <w:szCs w:val="28"/>
        </w:rPr>
        <w:t xml:space="preserve"> перевода в другую дошкольную образовательную организацию</w:t>
      </w:r>
      <w:r w:rsidR="00D60321">
        <w:rPr>
          <w:rStyle w:val="2"/>
          <w:sz w:val="28"/>
          <w:szCs w:val="28"/>
        </w:rPr>
        <w:t>, осуществляющую образовательную деятельность по образовательным программам соответствующих уровня и направленности</w:t>
      </w:r>
      <w:r w:rsidR="002C37D9">
        <w:rPr>
          <w:rStyle w:val="2"/>
          <w:sz w:val="28"/>
          <w:szCs w:val="28"/>
        </w:rPr>
        <w:t>,</w:t>
      </w:r>
      <w:r w:rsidR="00E8023B">
        <w:rPr>
          <w:rStyle w:val="2"/>
          <w:sz w:val="28"/>
          <w:szCs w:val="28"/>
        </w:rPr>
        <w:t xml:space="preserve"> </w:t>
      </w:r>
      <w:r w:rsidR="004B0477">
        <w:rPr>
          <w:rStyle w:val="2"/>
          <w:sz w:val="28"/>
          <w:szCs w:val="28"/>
        </w:rPr>
        <w:t xml:space="preserve">до начала процедуры </w:t>
      </w:r>
      <w:r w:rsidRPr="00C646F4">
        <w:rPr>
          <w:rStyle w:val="2"/>
          <w:sz w:val="28"/>
          <w:szCs w:val="28"/>
        </w:rPr>
        <w:t>выдач</w:t>
      </w:r>
      <w:r w:rsidR="004B0477">
        <w:rPr>
          <w:rStyle w:val="2"/>
          <w:sz w:val="28"/>
          <w:szCs w:val="28"/>
        </w:rPr>
        <w:t>и</w:t>
      </w:r>
      <w:r w:rsidR="00E8023B">
        <w:rPr>
          <w:rStyle w:val="2"/>
          <w:sz w:val="28"/>
          <w:szCs w:val="28"/>
        </w:rPr>
        <w:t xml:space="preserve"> </w:t>
      </w:r>
      <w:r w:rsidR="002C37D9">
        <w:rPr>
          <w:rStyle w:val="2"/>
          <w:sz w:val="28"/>
          <w:szCs w:val="28"/>
        </w:rPr>
        <w:t>соответствующ</w:t>
      </w:r>
      <w:r w:rsidR="00D60321">
        <w:rPr>
          <w:rStyle w:val="2"/>
          <w:sz w:val="28"/>
          <w:szCs w:val="28"/>
        </w:rPr>
        <w:t>его</w:t>
      </w:r>
      <w:r w:rsidR="00E8023B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уведомлени</w:t>
      </w:r>
      <w:r w:rsidR="00D60321">
        <w:rPr>
          <w:rStyle w:val="2"/>
          <w:sz w:val="28"/>
          <w:szCs w:val="28"/>
        </w:rPr>
        <w:t>я</w:t>
      </w:r>
      <w:r w:rsidRPr="00C646F4">
        <w:rPr>
          <w:rStyle w:val="2"/>
          <w:sz w:val="28"/>
          <w:szCs w:val="28"/>
        </w:rPr>
        <w:t xml:space="preserve"> либо мотивированного отказа – </w:t>
      </w:r>
      <w:r w:rsidRPr="001F1BC6">
        <w:rPr>
          <w:rStyle w:val="2"/>
          <w:rFonts w:eastAsia="Calibri"/>
          <w:sz w:val="28"/>
          <w:szCs w:val="28"/>
        </w:rPr>
        <w:t xml:space="preserve">не позднее </w:t>
      </w:r>
      <w:r w:rsidR="001F1BC6" w:rsidRPr="001F1BC6">
        <w:rPr>
          <w:rStyle w:val="2"/>
          <w:rFonts w:eastAsia="Calibri"/>
          <w:sz w:val="28"/>
          <w:szCs w:val="28"/>
        </w:rPr>
        <w:t>1</w:t>
      </w:r>
      <w:r w:rsidR="001F1BC6" w:rsidRPr="00102CEF">
        <w:rPr>
          <w:rStyle w:val="2"/>
          <w:sz w:val="28"/>
          <w:szCs w:val="28"/>
        </w:rPr>
        <w:t xml:space="preserve">2 </w:t>
      </w:r>
      <w:r w:rsidRPr="001F1BC6">
        <w:rPr>
          <w:rStyle w:val="2"/>
          <w:rFonts w:eastAsia="Calibri"/>
          <w:sz w:val="28"/>
          <w:szCs w:val="28"/>
        </w:rPr>
        <w:t>рабочих дней</w:t>
      </w:r>
      <w:r w:rsidRPr="001F1BC6">
        <w:rPr>
          <w:rStyle w:val="2"/>
          <w:sz w:val="28"/>
          <w:szCs w:val="28"/>
        </w:rPr>
        <w:t xml:space="preserve"> с момента поступления заявления;</w:t>
      </w:r>
    </w:p>
    <w:p w:rsidR="00C646F4" w:rsidRPr="00C646F4" w:rsidRDefault="00C646F4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</w:t>
      </w:r>
      <w:r w:rsidRPr="001F1BC6">
        <w:rPr>
          <w:rStyle w:val="2"/>
          <w:sz w:val="28"/>
          <w:szCs w:val="28"/>
        </w:rPr>
        <w:t xml:space="preserve">распределение детей по дошкольным образовательным организациям и комиссионное </w:t>
      </w:r>
      <w:r w:rsidRPr="001F1BC6">
        <w:rPr>
          <w:sz w:val="28"/>
          <w:szCs w:val="28"/>
        </w:rPr>
        <w:t xml:space="preserve">принятие решения о предоставлении муниципальной услуги или </w:t>
      </w:r>
      <w:r w:rsidR="00D60321" w:rsidRPr="001F1BC6">
        <w:rPr>
          <w:sz w:val="28"/>
          <w:szCs w:val="28"/>
        </w:rPr>
        <w:t xml:space="preserve">мотивированном </w:t>
      </w:r>
      <w:r w:rsidRPr="001F1BC6">
        <w:rPr>
          <w:sz w:val="28"/>
          <w:szCs w:val="28"/>
        </w:rPr>
        <w:t xml:space="preserve">отказе осуществляется </w:t>
      </w:r>
      <w:r w:rsidR="00343368" w:rsidRPr="001F1BC6">
        <w:rPr>
          <w:sz w:val="28"/>
          <w:szCs w:val="28"/>
        </w:rPr>
        <w:t xml:space="preserve">ежегодно </w:t>
      </w:r>
      <w:r w:rsidRPr="001F1BC6">
        <w:rPr>
          <w:sz w:val="28"/>
          <w:szCs w:val="28"/>
        </w:rPr>
        <w:t>с 15</w:t>
      </w:r>
      <w:r w:rsidR="00343368" w:rsidRPr="001F1BC6">
        <w:rPr>
          <w:sz w:val="28"/>
          <w:szCs w:val="28"/>
        </w:rPr>
        <w:t> </w:t>
      </w:r>
      <w:r w:rsidRPr="001F1BC6">
        <w:rPr>
          <w:sz w:val="28"/>
          <w:szCs w:val="28"/>
        </w:rPr>
        <w:t xml:space="preserve">апреля по 15 мая, </w:t>
      </w:r>
      <w:r w:rsidRPr="001F1BC6">
        <w:rPr>
          <w:rStyle w:val="2"/>
          <w:sz w:val="28"/>
          <w:szCs w:val="28"/>
        </w:rPr>
        <w:t>а также в течение всего календарного года при условии наличия свободных мест в ДОО, в соответствии с утвержденным графиком</w:t>
      </w:r>
      <w:r w:rsidRPr="00C646F4">
        <w:rPr>
          <w:rStyle w:val="2"/>
          <w:sz w:val="28"/>
          <w:szCs w:val="28"/>
        </w:rPr>
        <w:t xml:space="preserve"> работы комиссии, но не реже одного раза в месяц</w:t>
      </w:r>
      <w:r w:rsidRPr="00C646F4">
        <w:rPr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1406"/>
        </w:tabs>
        <w:spacing w:before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646F4">
        <w:rPr>
          <w:sz w:val="28"/>
          <w:szCs w:val="28"/>
        </w:rPr>
        <w:t xml:space="preserve">- </w:t>
      </w:r>
      <w:r w:rsidRPr="00C646F4">
        <w:rPr>
          <w:rStyle w:val="2"/>
          <w:sz w:val="28"/>
          <w:szCs w:val="28"/>
        </w:rPr>
        <w:t xml:space="preserve">выдача направления для зачисления ребенка в ДОО либо мотивированного отказа осуществляется </w:t>
      </w:r>
      <w:r w:rsidR="00C61CA5">
        <w:rPr>
          <w:rStyle w:val="2"/>
          <w:rFonts w:eastAsia="Calibri"/>
          <w:sz w:val="28"/>
          <w:szCs w:val="28"/>
        </w:rPr>
        <w:t xml:space="preserve">в </w:t>
      </w:r>
      <w:r w:rsidR="00F177D8">
        <w:rPr>
          <w:rStyle w:val="2"/>
          <w:rFonts w:eastAsia="Calibri"/>
          <w:sz w:val="28"/>
          <w:szCs w:val="28"/>
        </w:rPr>
        <w:t>течение</w:t>
      </w:r>
      <w:r w:rsidR="00CD20EE">
        <w:rPr>
          <w:rStyle w:val="2"/>
          <w:rFonts w:eastAsia="Calibri"/>
          <w:sz w:val="28"/>
          <w:szCs w:val="28"/>
        </w:rPr>
        <w:t xml:space="preserve"> </w:t>
      </w:r>
      <w:r w:rsidR="0075742B" w:rsidRPr="0075742B">
        <w:rPr>
          <w:rStyle w:val="2"/>
          <w:rFonts w:eastAsia="Calibri"/>
          <w:sz w:val="28"/>
          <w:szCs w:val="28"/>
        </w:rPr>
        <w:t>1</w:t>
      </w:r>
      <w:r w:rsidR="0075742B">
        <w:rPr>
          <w:rStyle w:val="2"/>
          <w:rFonts w:eastAsia="Calibri"/>
          <w:sz w:val="28"/>
          <w:szCs w:val="28"/>
        </w:rPr>
        <w:t>5</w:t>
      </w:r>
      <w:r w:rsidR="00CD20EE">
        <w:rPr>
          <w:rStyle w:val="2"/>
          <w:rFonts w:eastAsia="Calibri"/>
          <w:sz w:val="28"/>
          <w:szCs w:val="28"/>
        </w:rPr>
        <w:t xml:space="preserve"> </w:t>
      </w:r>
      <w:r w:rsidRPr="0075742B">
        <w:rPr>
          <w:rStyle w:val="2"/>
          <w:rFonts w:eastAsia="Calibri"/>
          <w:sz w:val="28"/>
          <w:szCs w:val="28"/>
        </w:rPr>
        <w:t>рабочих дней</w:t>
      </w:r>
      <w:r w:rsidRPr="0075742B">
        <w:rPr>
          <w:rStyle w:val="2"/>
          <w:sz w:val="28"/>
          <w:szCs w:val="28"/>
        </w:rPr>
        <w:t xml:space="preserve"> после заседания комиссии</w:t>
      </w:r>
      <w:r w:rsidR="00516BD4" w:rsidRPr="0075742B">
        <w:rPr>
          <w:rStyle w:val="2"/>
          <w:sz w:val="28"/>
          <w:szCs w:val="28"/>
        </w:rPr>
        <w:t xml:space="preserve"> по комплектованию ДОО</w:t>
      </w:r>
      <w:r w:rsidRPr="0075742B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6F4" w:rsidRDefault="00C646F4" w:rsidP="002C0D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5</w:t>
      </w:r>
      <w:r w:rsidRPr="00C646F4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</w:t>
      </w:r>
      <w:r w:rsidR="00343368">
        <w:rPr>
          <w:rFonts w:ascii="Times New Roman" w:hAnsi="Times New Roman" w:cs="Times New Roman"/>
          <w:sz w:val="28"/>
          <w:szCs w:val="28"/>
        </w:rPr>
        <w:t xml:space="preserve"> на личном приеме (в </w:t>
      </w:r>
      <w:r w:rsidR="00D60321" w:rsidRPr="000C7C1E">
        <w:rPr>
          <w:rFonts w:ascii="Times New Roman" w:hAnsi="Times New Roman" w:cs="Times New Roman"/>
          <w:sz w:val="28"/>
          <w:szCs w:val="28"/>
        </w:rPr>
        <w:t>МОУО</w:t>
      </w:r>
      <w:r w:rsidR="00343368">
        <w:rPr>
          <w:rFonts w:ascii="Times New Roman" w:hAnsi="Times New Roman" w:cs="Times New Roman"/>
          <w:sz w:val="28"/>
          <w:szCs w:val="28"/>
        </w:rPr>
        <w:t xml:space="preserve"> или в организации, участвующей в </w:t>
      </w:r>
      <w:r w:rsidR="00A4155A">
        <w:rPr>
          <w:rFonts w:ascii="Times New Roman" w:hAnsi="Times New Roman" w:cs="Times New Roman"/>
          <w:sz w:val="28"/>
          <w:szCs w:val="28"/>
        </w:rPr>
        <w:t>предоставлении</w:t>
      </w:r>
      <w:r w:rsidR="00343368">
        <w:rPr>
          <w:rFonts w:ascii="Times New Roman" w:hAnsi="Times New Roman" w:cs="Times New Roman"/>
          <w:sz w:val="28"/>
          <w:szCs w:val="28"/>
        </w:rPr>
        <w:t xml:space="preserve"> муниципальной услуги)</w:t>
      </w:r>
      <w:r w:rsidRPr="00C646F4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 или получения результата предоставления муниципальной услуги, не должен </w:t>
      </w:r>
      <w:r w:rsidR="00D60321">
        <w:rPr>
          <w:rFonts w:ascii="Times New Roman" w:hAnsi="Times New Roman" w:cs="Times New Roman"/>
          <w:sz w:val="28"/>
          <w:szCs w:val="28"/>
        </w:rPr>
        <w:t>превышать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CD20EE">
        <w:rPr>
          <w:rFonts w:ascii="Times New Roman" w:hAnsi="Times New Roman" w:cs="Times New Roman"/>
          <w:sz w:val="28"/>
          <w:szCs w:val="28"/>
        </w:rPr>
        <w:t>15</w:t>
      </w:r>
      <w:r w:rsidRPr="00C646F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6F4" w:rsidRDefault="00C646F4" w:rsidP="002C0D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6</w:t>
      </w:r>
      <w:r w:rsidRPr="00C646F4">
        <w:rPr>
          <w:rFonts w:ascii="Times New Roman" w:hAnsi="Times New Roman" w:cs="Times New Roman"/>
          <w:sz w:val="28"/>
          <w:szCs w:val="28"/>
        </w:rPr>
        <w:t xml:space="preserve">. Прием заявителей должен осуществляться в специально выделенном для этих целей помещении. 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Помещения, в которых осуществляется прием заявителей, должны находиться в зоне пешеходной доступности к основным транспортным магистралям, располагаться, по возможности, на нижних этажах зданий с отдельным входом. 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работника, осуществляющего предоставление муниципальной услуги, режима работы.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7</w:t>
      </w:r>
      <w:r w:rsidRPr="00C646F4">
        <w:rPr>
          <w:rFonts w:ascii="Times New Roman" w:hAnsi="Times New Roman" w:cs="Times New Roman"/>
          <w:sz w:val="28"/>
          <w:szCs w:val="28"/>
        </w:rPr>
        <w:t>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646F4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8</w:t>
      </w:r>
      <w:r w:rsidRPr="00C646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4</w:t>
      </w:r>
      <w:r w:rsidR="00D60321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646F4" w:rsidRPr="00C646F4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допуск собаки-проводника при наличии документа, </w:t>
      </w:r>
      <w:r w:rsidRPr="00C646F4"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оказание специалистами, предоставляющими муниципальн</w:t>
      </w:r>
      <w:r w:rsidR="000E0C0F">
        <w:rPr>
          <w:rFonts w:ascii="Times New Roman" w:hAnsi="Times New Roman" w:cs="Times New Roman"/>
          <w:sz w:val="28"/>
          <w:szCs w:val="28"/>
        </w:rPr>
        <w:t>ую</w:t>
      </w:r>
      <w:r w:rsidRPr="00C646F4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C646F4" w:rsidRP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646F4" w:rsidRPr="00C646F4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51. </w:t>
      </w:r>
      <w:r w:rsidR="00C646F4" w:rsidRPr="00C646F4">
        <w:rPr>
          <w:rFonts w:ascii="Times New Roman" w:hAnsi="Times New Roman"/>
          <w:sz w:val="28"/>
          <w:szCs w:val="28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46F4" w:rsidRDefault="00C646F4" w:rsidP="002C0D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C646F4" w:rsidRPr="00C646F4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(Региональном портале)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соблюдение стандарта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предоставление возможности подачи заявления о предоставлении муниципальной услуги и документов через Портал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предоставление возможности получения информации о ходе предоставления муниципальной услуги, в том числе через Портал</w:t>
      </w:r>
      <w:r w:rsidR="00153D70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C646F4" w:rsidRPr="00C646F4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DC2">
        <w:rPr>
          <w:rFonts w:ascii="Times New Roman" w:hAnsi="Times New Roman" w:cs="Times New Roman"/>
          <w:sz w:val="28"/>
          <w:szCs w:val="28"/>
        </w:rPr>
        <w:t xml:space="preserve">- </w:t>
      </w:r>
      <w:r w:rsidR="00F42DC2" w:rsidRPr="00102CEF">
        <w:rPr>
          <w:rFonts w:ascii="Times New Roman" w:hAnsi="Times New Roman" w:cs="Times New Roman"/>
          <w:sz w:val="28"/>
          <w:szCs w:val="28"/>
        </w:rPr>
        <w:t>время ожидания в</w:t>
      </w:r>
      <w:r w:rsidR="00DA6D43">
        <w:rPr>
          <w:rFonts w:ascii="Times New Roman" w:hAnsi="Times New Roman" w:cs="Times New Roman"/>
          <w:sz w:val="28"/>
          <w:szCs w:val="28"/>
        </w:rPr>
        <w:t xml:space="preserve"> </w:t>
      </w:r>
      <w:r w:rsidRPr="00F42DC2">
        <w:rPr>
          <w:rFonts w:ascii="Times New Roman" w:hAnsi="Times New Roman" w:cs="Times New Roman"/>
          <w:sz w:val="28"/>
          <w:szCs w:val="28"/>
        </w:rPr>
        <w:t>очеред</w:t>
      </w:r>
      <w:r w:rsidR="00F42DC2" w:rsidRPr="00102CEF">
        <w:rPr>
          <w:rFonts w:ascii="Times New Roman" w:hAnsi="Times New Roman" w:cs="Times New Roman"/>
          <w:sz w:val="28"/>
          <w:szCs w:val="28"/>
        </w:rPr>
        <w:t>и</w:t>
      </w:r>
      <w:r w:rsidRPr="00F42DC2">
        <w:rPr>
          <w:rFonts w:ascii="Times New Roman" w:hAnsi="Times New Roman" w:cs="Times New Roman"/>
          <w:sz w:val="28"/>
          <w:szCs w:val="28"/>
        </w:rPr>
        <w:t xml:space="preserve"> при приеме (выдаче) документов</w:t>
      </w:r>
      <w:r w:rsidR="00F42DC2" w:rsidRPr="00102CEF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CD20EE">
        <w:rPr>
          <w:rFonts w:ascii="Times New Roman" w:hAnsi="Times New Roman" w:cs="Times New Roman"/>
          <w:sz w:val="28"/>
          <w:szCs w:val="28"/>
        </w:rPr>
        <w:t>15</w:t>
      </w:r>
      <w:r w:rsidR="00F42DC2" w:rsidRPr="00102CEF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F42DC2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отсутствие нарушений сроков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отсутствие обоснованных жалоб со стороны заявителей по результатам предоставления муниципальной услуги;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- компетентность уполномоченных должностных лиц</w:t>
      </w:r>
      <w:r w:rsidR="00126D4A">
        <w:rPr>
          <w:rFonts w:ascii="Times New Roman" w:hAnsi="Times New Roman" w:cs="Times New Roman"/>
          <w:sz w:val="28"/>
          <w:szCs w:val="28"/>
        </w:rPr>
        <w:t xml:space="preserve"> и специалистов</w:t>
      </w:r>
      <w:r w:rsidRPr="00C646F4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="0033118C">
        <w:rPr>
          <w:rFonts w:ascii="Times New Roman" w:hAnsi="Times New Roman" w:cs="Times New Roman"/>
          <w:sz w:val="28"/>
          <w:szCs w:val="28"/>
        </w:rPr>
        <w:t>А</w:t>
      </w:r>
      <w:r w:rsidR="0033118C" w:rsidRPr="00C646F4">
        <w:rPr>
          <w:rFonts w:ascii="Times New Roman" w:hAnsi="Times New Roman" w:cs="Times New Roman"/>
          <w:sz w:val="28"/>
          <w:szCs w:val="28"/>
        </w:rPr>
        <w:t xml:space="preserve">дминистративным </w:t>
      </w:r>
      <w:r w:rsidRPr="00C646F4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Ежегодно </w:t>
      </w:r>
      <w:r w:rsidR="00DA2A9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и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специалистами, ответственными за предоставление муниципальной услуги, на основе анализа практики применения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46F4" w:rsidRPr="00C646F4">
        <w:rPr>
          <w:rFonts w:ascii="Times New Roman" w:hAnsi="Times New Roman" w:cs="Times New Roman"/>
          <w:sz w:val="28"/>
          <w:szCs w:val="28"/>
        </w:rPr>
        <w:t>дминистративного регламента осуществляется оценка соответствия его исполнения установленным показателям.</w:t>
      </w:r>
    </w:p>
    <w:p w:rsidR="00C646F4" w:rsidRPr="00C646F4" w:rsidRDefault="00C646F4" w:rsidP="002C0D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lastRenderedPageBreak/>
        <w:t>Состав, последовательность и сроки выполнения административных</w:t>
      </w:r>
      <w:r w:rsidR="002C0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6F4">
        <w:rPr>
          <w:rFonts w:ascii="Times New Roman" w:hAnsi="Times New Roman" w:cs="Times New Roman"/>
          <w:b/>
          <w:sz w:val="28"/>
          <w:szCs w:val="28"/>
        </w:rPr>
        <w:t xml:space="preserve">процедур, требования к порядку их выполнения, в том числе особенности </w:t>
      </w:r>
      <w:r w:rsidR="002C0D8F">
        <w:rPr>
          <w:rFonts w:ascii="Times New Roman" w:hAnsi="Times New Roman" w:cs="Times New Roman"/>
          <w:b/>
          <w:sz w:val="28"/>
          <w:szCs w:val="28"/>
        </w:rPr>
        <w:t>в</w:t>
      </w:r>
      <w:r w:rsidRPr="00C646F4">
        <w:rPr>
          <w:rFonts w:ascii="Times New Roman" w:hAnsi="Times New Roman" w:cs="Times New Roman"/>
          <w:b/>
          <w:sz w:val="28"/>
          <w:szCs w:val="28"/>
        </w:rPr>
        <w:t>ыполнения административных процедур</w:t>
      </w:r>
      <w:r w:rsidR="002C0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6F4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C646F4" w:rsidRDefault="00C646F4" w:rsidP="002C0D8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6F4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C16A17" w:rsidRPr="00C16A17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C16A17" w:rsidRPr="00C16A17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16A1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16A17" w:rsidRPr="00C16A17">
        <w:rPr>
          <w:rFonts w:ascii="Times New Roman" w:hAnsi="Times New Roman" w:cs="Times New Roman"/>
          <w:sz w:val="28"/>
          <w:szCs w:val="28"/>
        </w:rPr>
        <w:t xml:space="preserve">услуги входят </w:t>
      </w:r>
      <w:r w:rsidR="00C16A17">
        <w:rPr>
          <w:rFonts w:ascii="Times New Roman" w:hAnsi="Times New Roman" w:cs="Times New Roman"/>
          <w:sz w:val="28"/>
          <w:szCs w:val="28"/>
        </w:rPr>
        <w:t>три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C16A17">
        <w:rPr>
          <w:rFonts w:ascii="Times New Roman" w:hAnsi="Times New Roman" w:cs="Times New Roman"/>
          <w:sz w:val="28"/>
          <w:szCs w:val="28"/>
        </w:rPr>
        <w:t>подуслуги, каждая из которых определена одной из целей муниципальной услуги, указанной в содержании заявления:</w:t>
      </w:r>
    </w:p>
    <w:p w:rsidR="00C16A17" w:rsidRDefault="007255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A17" w:rsidRPr="00C16A17">
        <w:rPr>
          <w:rFonts w:ascii="Times New Roman" w:hAnsi="Times New Roman" w:cs="Times New Roman"/>
          <w:sz w:val="28"/>
          <w:szCs w:val="28"/>
        </w:rPr>
        <w:t>одуслуга «</w:t>
      </w:r>
      <w:r w:rsidRPr="00725549">
        <w:rPr>
          <w:rFonts w:ascii="Times New Roman" w:hAnsi="Times New Roman" w:cs="Times New Roman"/>
          <w:sz w:val="28"/>
          <w:szCs w:val="28"/>
        </w:rPr>
        <w:t>Постановка на учет, выдача направления для зачисления ребенка в ДОО</w:t>
      </w:r>
      <w:r w:rsidR="00C16A17">
        <w:rPr>
          <w:rFonts w:ascii="Times New Roman" w:hAnsi="Times New Roman" w:cs="Times New Roman"/>
          <w:sz w:val="28"/>
          <w:szCs w:val="28"/>
        </w:rPr>
        <w:t>»;</w:t>
      </w:r>
    </w:p>
    <w:p w:rsidR="00725549" w:rsidRDefault="004505E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подус</w:t>
      </w:r>
      <w:r w:rsidR="00533700">
        <w:rPr>
          <w:rFonts w:ascii="Times New Roman" w:hAnsi="Times New Roman"/>
          <w:bCs/>
          <w:sz w:val="28"/>
          <w:szCs w:val="28"/>
        </w:rPr>
        <w:t>л</w:t>
      </w:r>
      <w:r>
        <w:rPr>
          <w:rFonts w:ascii="Times New Roman" w:hAnsi="Times New Roman"/>
          <w:bCs/>
          <w:sz w:val="28"/>
          <w:szCs w:val="28"/>
        </w:rPr>
        <w:t>уга «Внесение изменений</w:t>
      </w:r>
      <w:r w:rsidRPr="00B02784">
        <w:rPr>
          <w:rFonts w:ascii="Times New Roman" w:hAnsi="Times New Roman"/>
          <w:bCs/>
          <w:sz w:val="28"/>
          <w:szCs w:val="28"/>
        </w:rPr>
        <w:t xml:space="preserve"> в ранее поданное</w:t>
      </w:r>
      <w:r>
        <w:rPr>
          <w:rFonts w:ascii="Times New Roman" w:hAnsi="Times New Roman"/>
          <w:bCs/>
          <w:sz w:val="28"/>
          <w:szCs w:val="28"/>
        </w:rPr>
        <w:t xml:space="preserve"> заявление о постановке ребенка</w:t>
      </w:r>
      <w:r w:rsidRPr="00B02784">
        <w:rPr>
          <w:rFonts w:ascii="Times New Roman" w:hAnsi="Times New Roman"/>
          <w:bCs/>
          <w:sz w:val="28"/>
          <w:szCs w:val="28"/>
        </w:rPr>
        <w:t xml:space="preserve"> на учёт для зачисления в </w:t>
      </w:r>
      <w:r>
        <w:rPr>
          <w:rFonts w:ascii="Times New Roman" w:hAnsi="Times New Roman"/>
          <w:bCs/>
          <w:sz w:val="28"/>
          <w:szCs w:val="28"/>
        </w:rPr>
        <w:t>ДОО»;</w:t>
      </w:r>
    </w:p>
    <w:p w:rsidR="004505E0" w:rsidRDefault="004505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подуслуга «</w:t>
      </w:r>
      <w:r w:rsidR="004859FE" w:rsidRPr="004859FE">
        <w:rPr>
          <w:rFonts w:ascii="Times New Roman" w:hAnsi="Times New Roman" w:cs="Times New Roman"/>
          <w:sz w:val="28"/>
          <w:szCs w:val="28"/>
        </w:rPr>
        <w:t>Постановка ребенка на учет для осуществления перевода в другую ДОО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C16A17">
        <w:rPr>
          <w:rFonts w:ascii="Times New Roman" w:hAnsi="Times New Roman" w:cs="Times New Roman"/>
          <w:sz w:val="28"/>
          <w:szCs w:val="28"/>
        </w:rPr>
        <w:t>Каждая из предоставляемых подуслуг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муниципальной услуги включает в себя выполнение </w:t>
      </w:r>
      <w:r w:rsidR="00C16A17">
        <w:rPr>
          <w:rFonts w:ascii="Times New Roman" w:hAnsi="Times New Roman" w:cs="Times New Roman"/>
          <w:sz w:val="28"/>
          <w:szCs w:val="28"/>
        </w:rPr>
        <w:t xml:space="preserve">определенной последовательности </w:t>
      </w:r>
      <w:r w:rsidR="00C16A17" w:rsidRPr="00C646F4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C16A17">
        <w:rPr>
          <w:rFonts w:ascii="Times New Roman" w:hAnsi="Times New Roman" w:cs="Times New Roman"/>
          <w:sz w:val="28"/>
          <w:szCs w:val="28"/>
        </w:rPr>
        <w:t xml:space="preserve"> из </w:t>
      </w:r>
      <w:r w:rsidR="00C646F4" w:rsidRPr="00C646F4">
        <w:rPr>
          <w:rFonts w:ascii="Times New Roman" w:hAnsi="Times New Roman" w:cs="Times New Roman"/>
          <w:sz w:val="28"/>
          <w:szCs w:val="28"/>
        </w:rPr>
        <w:t>следующ</w:t>
      </w:r>
      <w:r w:rsidR="00C16A17">
        <w:rPr>
          <w:rFonts w:ascii="Times New Roman" w:hAnsi="Times New Roman" w:cs="Times New Roman"/>
          <w:sz w:val="28"/>
          <w:szCs w:val="28"/>
        </w:rPr>
        <w:t>его перечня:</w:t>
      </w:r>
    </w:p>
    <w:p w:rsidR="00C646F4" w:rsidRPr="00F42DC2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DC2">
        <w:rPr>
          <w:rFonts w:ascii="Times New Roman" w:hAnsi="Times New Roman"/>
          <w:sz w:val="28"/>
          <w:szCs w:val="28"/>
        </w:rPr>
        <w:t>- прием заявления и документов, их регистрация;</w:t>
      </w:r>
    </w:p>
    <w:p w:rsidR="00C646F4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102CEF">
        <w:rPr>
          <w:sz w:val="28"/>
          <w:szCs w:val="28"/>
        </w:rPr>
        <w:t xml:space="preserve">- </w:t>
      </w:r>
      <w:r w:rsidRPr="00F42DC2">
        <w:rPr>
          <w:rStyle w:val="2"/>
          <w:sz w:val="28"/>
          <w:szCs w:val="28"/>
        </w:rPr>
        <w:t>постановка ребенка на учет либо мотивированный отказ;</w:t>
      </w:r>
    </w:p>
    <w:p w:rsidR="0015720B" w:rsidRPr="00102CEF" w:rsidRDefault="0015720B" w:rsidP="00102CEF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- </w:t>
      </w:r>
      <w:r w:rsidRPr="00102CEF">
        <w:rPr>
          <w:rStyle w:val="2"/>
          <w:sz w:val="28"/>
          <w:szCs w:val="28"/>
        </w:rPr>
        <w:t xml:space="preserve">распределение детей по дошкольным образовательным организациям </w:t>
      </w:r>
      <w:r w:rsidR="000E0C0F">
        <w:rPr>
          <w:rStyle w:val="2"/>
          <w:sz w:val="28"/>
          <w:szCs w:val="28"/>
        </w:rPr>
        <w:t>–</w:t>
      </w:r>
      <w:r w:rsidRPr="00102CEF">
        <w:rPr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 w:rsidRPr="00102CEF">
        <w:rPr>
          <w:rStyle w:val="2"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  <w:r>
        <w:rPr>
          <w:rStyle w:val="2"/>
          <w:sz w:val="28"/>
          <w:szCs w:val="28"/>
        </w:rPr>
        <w:t>.</w:t>
      </w:r>
    </w:p>
    <w:p w:rsidR="00C646F4" w:rsidRPr="00C646F4" w:rsidRDefault="00C64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5</w:t>
      </w:r>
      <w:r w:rsidR="00F941BB">
        <w:rPr>
          <w:rFonts w:ascii="Times New Roman" w:hAnsi="Times New Roman"/>
          <w:sz w:val="28"/>
          <w:szCs w:val="28"/>
        </w:rPr>
        <w:t>7</w:t>
      </w:r>
      <w:r w:rsidRPr="00C646F4">
        <w:rPr>
          <w:rFonts w:ascii="Times New Roman" w:hAnsi="Times New Roman"/>
          <w:sz w:val="28"/>
          <w:szCs w:val="28"/>
        </w:rPr>
        <w:t>. Данный перечень административных процедур является исчерпывающим.</w:t>
      </w:r>
    </w:p>
    <w:p w:rsidR="00C646F4" w:rsidRPr="00C646F4" w:rsidRDefault="00F94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58. </w:t>
      </w:r>
      <w:r w:rsidR="00C646F4" w:rsidRPr="00C646F4">
        <w:rPr>
          <w:rFonts w:ascii="Times New Roman" w:hAnsi="Times New Roman"/>
          <w:sz w:val="28"/>
          <w:szCs w:val="28"/>
        </w:rPr>
        <w:t xml:space="preserve">Административные процедуры осуществляются в последовательности, определенной </w:t>
      </w:r>
      <w:hyperlink r:id="rId13" w:history="1">
        <w:r w:rsidR="00C646F4" w:rsidRPr="00C646F4">
          <w:rPr>
            <w:rFonts w:ascii="Times New Roman" w:hAnsi="Times New Roman"/>
            <w:sz w:val="28"/>
            <w:szCs w:val="28"/>
          </w:rPr>
          <w:t>блок-схем</w:t>
        </w:r>
        <w:r w:rsidR="00C16A17">
          <w:rPr>
            <w:rFonts w:ascii="Times New Roman" w:hAnsi="Times New Roman"/>
            <w:sz w:val="28"/>
            <w:szCs w:val="28"/>
          </w:rPr>
          <w:t>ами</w:t>
        </w:r>
      </w:hyperlink>
      <w:r w:rsidR="00C646F4" w:rsidRPr="00C646F4">
        <w:rPr>
          <w:rFonts w:ascii="Times New Roman" w:hAnsi="Times New Roman"/>
          <w:sz w:val="28"/>
          <w:szCs w:val="28"/>
        </w:rPr>
        <w:t xml:space="preserve"> предоставления </w:t>
      </w:r>
      <w:r w:rsidR="00DA6D43">
        <w:rPr>
          <w:rFonts w:ascii="Times New Roman" w:hAnsi="Times New Roman"/>
          <w:sz w:val="28"/>
          <w:szCs w:val="28"/>
        </w:rPr>
        <w:t xml:space="preserve">каждой из подуслуг </w:t>
      </w:r>
      <w:r w:rsidR="00C646F4" w:rsidRPr="00C646F4">
        <w:rPr>
          <w:rFonts w:ascii="Times New Roman" w:hAnsi="Times New Roman"/>
          <w:sz w:val="28"/>
          <w:szCs w:val="28"/>
        </w:rPr>
        <w:t>муниципальной услуги (приложение №</w:t>
      </w:r>
      <w:r w:rsidR="00725549">
        <w:rPr>
          <w:rFonts w:ascii="Times New Roman" w:hAnsi="Times New Roman"/>
          <w:sz w:val="28"/>
          <w:szCs w:val="28"/>
        </w:rPr>
        <w:t> </w:t>
      </w:r>
      <w:r w:rsidR="00C646F4" w:rsidRPr="00C646F4">
        <w:rPr>
          <w:rFonts w:ascii="Times New Roman" w:hAnsi="Times New Roman"/>
          <w:sz w:val="28"/>
          <w:szCs w:val="28"/>
        </w:rPr>
        <w:t xml:space="preserve">2) к настоящему </w:t>
      </w:r>
      <w:r w:rsidR="002E41BD">
        <w:rPr>
          <w:rFonts w:ascii="Times New Roman" w:hAnsi="Times New Roman"/>
          <w:sz w:val="28"/>
          <w:szCs w:val="28"/>
        </w:rPr>
        <w:t>Административному</w:t>
      </w:r>
      <w:r w:rsidR="00C646F4" w:rsidRPr="00C646F4">
        <w:rPr>
          <w:rFonts w:ascii="Times New Roman" w:hAnsi="Times New Roman"/>
          <w:sz w:val="28"/>
          <w:szCs w:val="28"/>
        </w:rPr>
        <w:t xml:space="preserve"> регламенту).</w:t>
      </w:r>
    </w:p>
    <w:p w:rsidR="00C646F4" w:rsidRPr="00C646F4" w:rsidRDefault="00C64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646F4" w:rsidRDefault="00C646F4" w:rsidP="002C0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6F4">
        <w:rPr>
          <w:rFonts w:ascii="Times New Roman" w:hAnsi="Times New Roman"/>
          <w:b/>
          <w:sz w:val="28"/>
          <w:szCs w:val="28"/>
        </w:rPr>
        <w:t>Прием заявления и документов, их регистрация</w:t>
      </w:r>
    </w:p>
    <w:p w:rsid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5</w:t>
      </w:r>
      <w:r w:rsidR="00F941BB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>. О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уполномоченному должностному лицу </w:t>
      </w:r>
      <w:r w:rsidR="00F01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r w:rsidR="00F01F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родителей (законных представителей) </w:t>
      </w:r>
      <w:r w:rsidRPr="00C646F4">
        <w:rPr>
          <w:rFonts w:ascii="Times New Roman" w:hAnsi="Times New Roman" w:cs="Times New Roman"/>
          <w:sz w:val="28"/>
          <w:szCs w:val="28"/>
        </w:rPr>
        <w:t xml:space="preserve">о постановке </w:t>
      </w:r>
      <w:r w:rsidR="00F01FD3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C646F4">
        <w:rPr>
          <w:rFonts w:ascii="Times New Roman" w:hAnsi="Times New Roman" w:cs="Times New Roman"/>
          <w:sz w:val="28"/>
          <w:szCs w:val="28"/>
        </w:rPr>
        <w:t xml:space="preserve">на учет </w:t>
      </w:r>
      <w:r w:rsidRPr="00C646F4">
        <w:rPr>
          <w:rStyle w:val="2"/>
          <w:sz w:val="28"/>
          <w:szCs w:val="28"/>
        </w:rPr>
        <w:t>для зачисления в ДОО</w:t>
      </w:r>
      <w:r w:rsidR="002C0D8F">
        <w:rPr>
          <w:rStyle w:val="2"/>
          <w:sz w:val="28"/>
          <w:szCs w:val="28"/>
        </w:rPr>
        <w:t xml:space="preserve"> </w:t>
      </w:r>
      <w:r w:rsidR="00F01FD3">
        <w:rPr>
          <w:rStyle w:val="2"/>
          <w:sz w:val="28"/>
          <w:szCs w:val="28"/>
        </w:rPr>
        <w:t xml:space="preserve">(далее – заявление о постановке на учет) </w:t>
      </w:r>
      <w:r w:rsidR="00F618E3">
        <w:rPr>
          <w:rStyle w:val="2"/>
          <w:sz w:val="28"/>
          <w:szCs w:val="28"/>
        </w:rPr>
        <w:t xml:space="preserve">(приложение № 3)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пакета документов. При поступлении заявлений </w:t>
      </w:r>
      <w:r w:rsidR="00036251">
        <w:rPr>
          <w:rStyle w:val="2"/>
          <w:sz w:val="28"/>
          <w:szCs w:val="28"/>
        </w:rPr>
        <w:t>о постановке на учет</w:t>
      </w:r>
      <w:r w:rsidR="00501C73">
        <w:rPr>
          <w:rStyle w:val="2"/>
          <w:sz w:val="28"/>
          <w:szCs w:val="28"/>
        </w:rPr>
        <w:t xml:space="preserve">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электронном виде с Портала </w:t>
      </w:r>
      <w:r w:rsidR="001B6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(Регионального портала) </w:t>
      </w:r>
      <w:r w:rsidR="00501C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образования 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действует в соответствии с требованиями </w:t>
      </w:r>
      <w:r w:rsidRPr="00C646F4">
        <w:rPr>
          <w:rFonts w:ascii="Times New Roman" w:hAnsi="Times New Roman" w:cs="Times New Roman"/>
          <w:sz w:val="28"/>
          <w:szCs w:val="28"/>
        </w:rPr>
        <w:t xml:space="preserve">нормативных актов, указанных в пункте </w:t>
      </w:r>
      <w:r w:rsidR="00F941BB">
        <w:rPr>
          <w:rFonts w:ascii="Times New Roman" w:hAnsi="Times New Roman" w:cs="Times New Roman"/>
          <w:sz w:val="28"/>
          <w:szCs w:val="28"/>
        </w:rPr>
        <w:t>21</w:t>
      </w:r>
      <w:r w:rsidRPr="00C646F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941BB">
        <w:rPr>
          <w:rFonts w:ascii="Times New Roman" w:hAnsi="Times New Roman" w:cs="Times New Roman"/>
          <w:sz w:val="28"/>
          <w:szCs w:val="28"/>
        </w:rPr>
        <w:t>А</w:t>
      </w:r>
      <w:r w:rsidR="00F941BB" w:rsidRPr="00C646F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C646F4">
        <w:rPr>
          <w:rFonts w:ascii="Times New Roman" w:hAnsi="Times New Roman" w:cs="Times New Roman"/>
          <w:sz w:val="28"/>
          <w:szCs w:val="28"/>
        </w:rPr>
        <w:t>регламента.</w:t>
      </w:r>
    </w:p>
    <w:p w:rsidR="00B741DD" w:rsidRPr="00C646F4" w:rsidRDefault="00B741DD" w:rsidP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Заявителем, имеющим двух детей дошкольного возраста и более, оформляются заявления отдельно на каждого ребенка.</w:t>
      </w:r>
    </w:p>
    <w:p w:rsidR="00C646F4" w:rsidRPr="00B64F53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C646F4" w:rsidRPr="00C646F4">
        <w:rPr>
          <w:rFonts w:ascii="Times New Roman" w:hAnsi="Times New Roman" w:cs="Times New Roman"/>
          <w:sz w:val="28"/>
          <w:szCs w:val="28"/>
        </w:rPr>
        <w:t>. Заявление о постановке на учет на личном приеме подается по установленной форме. Данное заявление при подач</w:t>
      </w:r>
      <w:r w:rsidR="00A61CE7"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через Портал </w:t>
      </w:r>
      <w:r w:rsidR="00A61CE7">
        <w:rPr>
          <w:rFonts w:ascii="Times New Roman" w:hAnsi="Times New Roman" w:cs="Times New Roman"/>
          <w:sz w:val="28"/>
          <w:szCs w:val="28"/>
        </w:rPr>
        <w:lastRenderedPageBreak/>
        <w:t xml:space="preserve">(Региональный портал)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формируется автоматически при заполнении сведений в электронной </w:t>
      </w:r>
      <w:r w:rsidR="00C646F4" w:rsidRPr="00B64F53">
        <w:rPr>
          <w:rFonts w:ascii="Times New Roman" w:hAnsi="Times New Roman" w:cs="Times New Roman"/>
          <w:sz w:val="28"/>
          <w:szCs w:val="28"/>
        </w:rPr>
        <w:t xml:space="preserve">форме и </w:t>
      </w:r>
      <w:r w:rsidR="00653FBE" w:rsidRPr="00B64F53">
        <w:rPr>
          <w:rFonts w:ascii="Times New Roman" w:hAnsi="Times New Roman" w:cs="Times New Roman"/>
          <w:sz w:val="28"/>
          <w:szCs w:val="28"/>
        </w:rPr>
        <w:t>может распечатываться уполномоченным лицом или по желанию заявител</w:t>
      </w:r>
      <w:r w:rsidR="000E0C0F">
        <w:rPr>
          <w:rFonts w:ascii="Times New Roman" w:hAnsi="Times New Roman" w:cs="Times New Roman"/>
          <w:sz w:val="28"/>
          <w:szCs w:val="28"/>
        </w:rPr>
        <w:t>я</w:t>
      </w:r>
      <w:r w:rsidR="00C646F4" w:rsidRPr="00B64F53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C646F4" w:rsidRPr="00C646F4">
        <w:rPr>
          <w:rFonts w:ascii="Times New Roman" w:hAnsi="Times New Roman" w:cs="Times New Roman"/>
          <w:sz w:val="28"/>
          <w:szCs w:val="28"/>
        </w:rPr>
        <w:t>Обязательным пунктом заполнения заявления</w:t>
      </w:r>
      <w:r w:rsidR="00DA6D43">
        <w:rPr>
          <w:rFonts w:ascii="Times New Roman" w:hAnsi="Times New Roman" w:cs="Times New Roman"/>
          <w:sz w:val="28"/>
          <w:szCs w:val="28"/>
        </w:rPr>
        <w:t xml:space="preserve"> </w:t>
      </w:r>
      <w:r w:rsidR="00036251">
        <w:rPr>
          <w:rStyle w:val="2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>, влияющим на порядок предоставления муниципальной услуги, является планируемая дата начала посещения ребенка ДОО (далее – желаемая дата получения места).</w:t>
      </w:r>
    </w:p>
    <w:p w:rsidR="00C646F4" w:rsidRPr="00C646F4" w:rsidRDefault="00B741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C646F4" w:rsidRPr="00C646F4">
        <w:rPr>
          <w:rFonts w:ascii="Times New Roman" w:hAnsi="Times New Roman" w:cs="Times New Roman"/>
          <w:sz w:val="28"/>
          <w:szCs w:val="28"/>
        </w:rPr>
        <w:t>Заявлени</w:t>
      </w:r>
      <w:r w:rsidR="000E0C0F">
        <w:rPr>
          <w:rFonts w:ascii="Times New Roman" w:hAnsi="Times New Roman" w:cs="Times New Roman"/>
          <w:sz w:val="28"/>
          <w:szCs w:val="28"/>
        </w:rPr>
        <w:t>е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036251">
        <w:rPr>
          <w:rStyle w:val="2"/>
          <w:sz w:val="28"/>
          <w:szCs w:val="28"/>
        </w:rPr>
        <w:t>о постановке на учет</w:t>
      </w:r>
      <w:r w:rsidR="00535318">
        <w:rPr>
          <w:rStyle w:val="2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с желаемой датой получения места в ДОО </w:t>
      </w:r>
      <w:r w:rsidR="00F941BB">
        <w:rPr>
          <w:rFonts w:ascii="Times New Roman" w:hAnsi="Times New Roman" w:cs="Times New Roman"/>
          <w:sz w:val="28"/>
          <w:szCs w:val="28"/>
        </w:rPr>
        <w:t>с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>1 сентября текущего календарного года должн</w:t>
      </w:r>
      <w:r w:rsidR="000E0C0F">
        <w:rPr>
          <w:rFonts w:ascii="Times New Roman" w:hAnsi="Times New Roman" w:cs="Times New Roman"/>
          <w:sz w:val="28"/>
          <w:szCs w:val="28"/>
        </w:rPr>
        <w:t>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быть подан</w:t>
      </w:r>
      <w:r w:rsidR="000E0C0F">
        <w:rPr>
          <w:rFonts w:ascii="Times New Roman" w:hAnsi="Times New Roman" w:cs="Times New Roman"/>
          <w:sz w:val="28"/>
          <w:szCs w:val="28"/>
        </w:rPr>
        <w:t>о</w:t>
      </w:r>
      <w:r w:rsidR="00535318">
        <w:rPr>
          <w:rFonts w:ascii="Times New Roman" w:hAnsi="Times New Roman" w:cs="Times New Roman"/>
          <w:sz w:val="28"/>
          <w:szCs w:val="28"/>
        </w:rPr>
        <w:t xml:space="preserve"> </w:t>
      </w:r>
      <w:r w:rsidR="00DA2A94">
        <w:rPr>
          <w:rFonts w:ascii="Times New Roman" w:hAnsi="Times New Roman" w:cs="Times New Roman"/>
          <w:sz w:val="28"/>
          <w:szCs w:val="28"/>
        </w:rPr>
        <w:t xml:space="preserve">до </w:t>
      </w:r>
      <w:r w:rsidR="00C646F4" w:rsidRPr="00C646F4">
        <w:rPr>
          <w:rFonts w:ascii="Times New Roman" w:hAnsi="Times New Roman" w:cs="Times New Roman"/>
          <w:sz w:val="28"/>
          <w:szCs w:val="28"/>
        </w:rPr>
        <w:t>15 апреля текущего календарного года. В заявлениях</w:t>
      </w:r>
      <w:r w:rsidR="00DA6D43">
        <w:rPr>
          <w:rFonts w:ascii="Times New Roman" w:hAnsi="Times New Roman" w:cs="Times New Roman"/>
          <w:sz w:val="28"/>
          <w:szCs w:val="28"/>
        </w:rPr>
        <w:t xml:space="preserve"> </w:t>
      </w:r>
      <w:r w:rsidR="00036251">
        <w:rPr>
          <w:rStyle w:val="2"/>
          <w:sz w:val="28"/>
          <w:szCs w:val="28"/>
        </w:rPr>
        <w:t>о постановке на учет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 w:rsidR="00DA2A94"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дата </w:t>
      </w:r>
      <w:r w:rsidR="00DA2A94">
        <w:rPr>
          <w:rFonts w:ascii="Times New Roman" w:hAnsi="Times New Roman" w:cs="Times New Roman"/>
          <w:sz w:val="28"/>
          <w:szCs w:val="28"/>
        </w:rPr>
        <w:t xml:space="preserve">получения места в ДОО позднее </w:t>
      </w:r>
      <w:r w:rsidR="00F941BB">
        <w:rPr>
          <w:rFonts w:ascii="Times New Roman" w:hAnsi="Times New Roman" w:cs="Times New Roman"/>
          <w:sz w:val="28"/>
          <w:szCs w:val="28"/>
        </w:rPr>
        <w:t xml:space="preserve">даты 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1 сентября </w:t>
      </w:r>
      <w:r w:rsidR="00DA2A94"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="00C646F4" w:rsidRPr="00C646F4">
        <w:rPr>
          <w:rFonts w:ascii="Times New Roman" w:hAnsi="Times New Roman" w:cs="Times New Roman"/>
          <w:sz w:val="28"/>
          <w:szCs w:val="28"/>
        </w:rPr>
        <w:t>календарного года.</w:t>
      </w:r>
      <w:r w:rsidR="00D86DD3">
        <w:rPr>
          <w:rFonts w:ascii="Times New Roman" w:hAnsi="Times New Roman" w:cs="Times New Roman"/>
          <w:sz w:val="28"/>
          <w:szCs w:val="28"/>
        </w:rPr>
        <w:t xml:space="preserve"> Заявления, противоречащие данному положению, не принимаются.</w:t>
      </w:r>
    </w:p>
    <w:p w:rsidR="00C646F4" w:rsidRPr="00C646F4" w:rsidRDefault="00F94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C646F4" w:rsidRPr="00C646F4">
        <w:rPr>
          <w:rFonts w:ascii="Times New Roman" w:hAnsi="Times New Roman" w:cs="Times New Roman"/>
          <w:sz w:val="28"/>
          <w:szCs w:val="28"/>
        </w:rPr>
        <w:t>. Лицами, ответственными за выполнение административной процедуры</w:t>
      </w:r>
      <w:r w:rsidR="00596657">
        <w:rPr>
          <w:rFonts w:ascii="Times New Roman" w:hAnsi="Times New Roman" w:cs="Times New Roman"/>
          <w:sz w:val="28"/>
          <w:szCs w:val="28"/>
        </w:rPr>
        <w:t>,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 xml:space="preserve">- </w:t>
      </w:r>
      <w:r w:rsidR="00C61CA5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C646F4">
        <w:rPr>
          <w:rFonts w:ascii="Times New Roman" w:hAnsi="Times New Roman" w:cs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специалист.</w:t>
      </w:r>
    </w:p>
    <w:p w:rsidR="00C646F4" w:rsidRPr="00C646F4" w:rsidRDefault="0027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64</w:t>
      </w:r>
      <w:r w:rsidR="00C646F4" w:rsidRPr="00C646F4">
        <w:rPr>
          <w:rFonts w:ascii="Times New Roman" w:hAnsi="Times New Roman"/>
          <w:sz w:val="28"/>
          <w:szCs w:val="28"/>
        </w:rPr>
        <w:t xml:space="preserve">. В случае обращения заявителя лично </w:t>
      </w:r>
      <w:r w:rsidR="00C646F4" w:rsidRPr="00723677">
        <w:rPr>
          <w:rFonts w:ascii="Times New Roman" w:hAnsi="Times New Roman"/>
          <w:sz w:val="28"/>
          <w:szCs w:val="28"/>
        </w:rPr>
        <w:t xml:space="preserve">в </w:t>
      </w:r>
      <w:r w:rsidR="000C7C1E" w:rsidRPr="00723677">
        <w:rPr>
          <w:rFonts w:ascii="Times New Roman" w:hAnsi="Times New Roman"/>
          <w:sz w:val="28"/>
          <w:szCs w:val="28"/>
        </w:rPr>
        <w:t>ОО</w:t>
      </w:r>
      <w:r w:rsidR="00960614" w:rsidRPr="00723677">
        <w:rPr>
          <w:rFonts w:ascii="Times New Roman" w:hAnsi="Times New Roman"/>
          <w:sz w:val="28"/>
          <w:szCs w:val="28"/>
        </w:rPr>
        <w:t xml:space="preserve"> </w:t>
      </w:r>
      <w:r w:rsidR="00501C73" w:rsidRPr="00723677">
        <w:rPr>
          <w:rFonts w:ascii="Times New Roman" w:hAnsi="Times New Roman"/>
          <w:sz w:val="28"/>
          <w:szCs w:val="28"/>
        </w:rPr>
        <w:t>по адресу</w:t>
      </w:r>
      <w:r w:rsidR="00DA6D43" w:rsidRPr="00723677">
        <w:rPr>
          <w:rFonts w:ascii="Times New Roman" w:hAnsi="Times New Roman"/>
          <w:sz w:val="28"/>
          <w:szCs w:val="28"/>
        </w:rPr>
        <w:t xml:space="preserve">: </w:t>
      </w:r>
      <w:r w:rsidR="000C7C1E" w:rsidRPr="00723677">
        <w:rPr>
          <w:rFonts w:ascii="Times New Roman" w:hAnsi="Times New Roman"/>
          <w:sz w:val="28"/>
          <w:szCs w:val="28"/>
        </w:rPr>
        <w:t xml:space="preserve">            </w:t>
      </w:r>
      <w:r w:rsidR="00DA6D43" w:rsidRPr="00723677">
        <w:rPr>
          <w:rFonts w:ascii="Times New Roman" w:hAnsi="Times New Roman"/>
          <w:sz w:val="28"/>
          <w:szCs w:val="28"/>
        </w:rPr>
        <w:t xml:space="preserve">         </w:t>
      </w:r>
      <w:r w:rsidR="00501C73" w:rsidRPr="00723677">
        <w:rPr>
          <w:rFonts w:ascii="Times New Roman" w:hAnsi="Times New Roman"/>
          <w:sz w:val="28"/>
          <w:szCs w:val="28"/>
        </w:rPr>
        <w:t xml:space="preserve"> с. Грачевка, ул. Советская, д.</w:t>
      </w:r>
      <w:r w:rsidR="00DA6D43" w:rsidRPr="00723677">
        <w:rPr>
          <w:rFonts w:ascii="Times New Roman" w:hAnsi="Times New Roman"/>
          <w:sz w:val="28"/>
          <w:szCs w:val="28"/>
        </w:rPr>
        <w:t xml:space="preserve"> 2</w:t>
      </w:r>
      <w:r w:rsidR="00135DF9" w:rsidRPr="00723677">
        <w:rPr>
          <w:rFonts w:ascii="Times New Roman" w:hAnsi="Times New Roman"/>
          <w:sz w:val="28"/>
          <w:szCs w:val="28"/>
        </w:rPr>
        <w:t>а</w:t>
      </w:r>
      <w:r w:rsidR="00DA6D43" w:rsidRPr="00723677">
        <w:rPr>
          <w:rFonts w:ascii="Times New Roman" w:hAnsi="Times New Roman"/>
          <w:sz w:val="28"/>
          <w:szCs w:val="28"/>
        </w:rPr>
        <w:t>,</w:t>
      </w:r>
      <w:r w:rsidR="00501C73" w:rsidRPr="00723677">
        <w:rPr>
          <w:rFonts w:ascii="Times New Roman" w:hAnsi="Times New Roman"/>
          <w:sz w:val="28"/>
          <w:szCs w:val="28"/>
        </w:rPr>
        <w:t xml:space="preserve"> </w:t>
      </w:r>
      <w:r w:rsidR="00C646F4" w:rsidRPr="00723677">
        <w:rPr>
          <w:rFonts w:ascii="Times New Roman" w:hAnsi="Times New Roman"/>
          <w:sz w:val="28"/>
          <w:szCs w:val="28"/>
        </w:rPr>
        <w:t>уполномоченное должностное лицо</w:t>
      </w:r>
      <w:r w:rsidR="00C646F4" w:rsidRPr="006826AD">
        <w:rPr>
          <w:rFonts w:ascii="Times New Roman" w:hAnsi="Times New Roman"/>
          <w:sz w:val="28"/>
          <w:szCs w:val="28"/>
        </w:rPr>
        <w:t>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консультирует заявителя о порядке оформления заявления </w:t>
      </w:r>
      <w:r w:rsidR="00036251">
        <w:rPr>
          <w:rStyle w:val="2"/>
          <w:sz w:val="28"/>
          <w:szCs w:val="28"/>
        </w:rPr>
        <w:t>о постановке на учет</w:t>
      </w:r>
      <w:r w:rsidRPr="00C646F4">
        <w:rPr>
          <w:rStyle w:val="2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принимает заявление </w:t>
      </w:r>
      <w:r w:rsidR="00036251">
        <w:rPr>
          <w:rStyle w:val="2"/>
          <w:sz w:val="28"/>
          <w:szCs w:val="28"/>
        </w:rPr>
        <w:t>о постановке на учет</w:t>
      </w:r>
      <w:r w:rsidR="00DA6D43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и документы;</w:t>
      </w:r>
    </w:p>
    <w:p w:rsidR="00C646F4" w:rsidRPr="00C646F4" w:rsidRDefault="00C646F4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проверяет правильность написания заявления </w:t>
      </w:r>
      <w:r w:rsidR="00036251">
        <w:rPr>
          <w:rStyle w:val="2"/>
          <w:sz w:val="28"/>
          <w:szCs w:val="28"/>
        </w:rPr>
        <w:t>о постановке на учет</w:t>
      </w:r>
      <w:r w:rsidR="00DA6D43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осуществляет проверку на выполнение требований к документам, указанных в пунктах </w:t>
      </w:r>
      <w:r w:rsidRPr="00F941BB">
        <w:rPr>
          <w:rFonts w:ascii="Times New Roman" w:hAnsi="Times New Roman"/>
          <w:sz w:val="28"/>
          <w:szCs w:val="28"/>
        </w:rPr>
        <w:t>2</w:t>
      </w:r>
      <w:r w:rsidR="00F941BB" w:rsidRPr="00102CEF">
        <w:rPr>
          <w:rFonts w:ascii="Times New Roman" w:hAnsi="Times New Roman"/>
          <w:sz w:val="28"/>
          <w:szCs w:val="28"/>
        </w:rPr>
        <w:t>2</w:t>
      </w:r>
      <w:r w:rsidR="00606AB9">
        <w:rPr>
          <w:rFonts w:ascii="Times New Roman" w:hAnsi="Times New Roman"/>
          <w:sz w:val="28"/>
          <w:szCs w:val="28"/>
        </w:rPr>
        <w:t>-</w:t>
      </w:r>
      <w:r w:rsidR="0015720B">
        <w:rPr>
          <w:rFonts w:ascii="Times New Roman" w:hAnsi="Times New Roman"/>
          <w:sz w:val="28"/>
          <w:szCs w:val="28"/>
        </w:rPr>
        <w:t xml:space="preserve">24, </w:t>
      </w:r>
      <w:r w:rsidRPr="00F941BB">
        <w:rPr>
          <w:rFonts w:ascii="Times New Roman" w:hAnsi="Times New Roman"/>
          <w:sz w:val="28"/>
          <w:szCs w:val="28"/>
        </w:rPr>
        <w:t>27</w:t>
      </w:r>
      <w:r w:rsidR="00596657">
        <w:rPr>
          <w:rFonts w:ascii="Times New Roman" w:hAnsi="Times New Roman"/>
          <w:sz w:val="28"/>
          <w:szCs w:val="28"/>
        </w:rPr>
        <w:t>-</w:t>
      </w:r>
      <w:r w:rsidR="00F941BB" w:rsidRPr="00F941BB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2, 6</w:t>
      </w:r>
      <w:r w:rsidR="007329C1">
        <w:rPr>
          <w:rFonts w:ascii="Times New Roman" w:hAnsi="Times New Roman"/>
          <w:sz w:val="28"/>
          <w:szCs w:val="28"/>
        </w:rPr>
        <w:t>2, 77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настоящего </w:t>
      </w:r>
      <w:r w:rsidR="00F941BB">
        <w:rPr>
          <w:rFonts w:ascii="Times New Roman" w:hAnsi="Times New Roman"/>
          <w:sz w:val="28"/>
          <w:szCs w:val="28"/>
        </w:rPr>
        <w:t>А</w:t>
      </w:r>
      <w:r w:rsidRPr="00C646F4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регистрирует заявление </w:t>
      </w:r>
      <w:r w:rsidR="00765ED6">
        <w:rPr>
          <w:rStyle w:val="2"/>
          <w:sz w:val="28"/>
          <w:szCs w:val="28"/>
        </w:rPr>
        <w:t>о постановке на учет</w:t>
      </w:r>
      <w:r w:rsidR="00535318">
        <w:rPr>
          <w:rStyle w:val="2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C646F4">
        <w:rPr>
          <w:rStyle w:val="2"/>
          <w:sz w:val="28"/>
          <w:szCs w:val="28"/>
        </w:rPr>
        <w:t>для зачисления в ДОО</w:t>
      </w:r>
      <w:r w:rsidRPr="00C646F4">
        <w:rPr>
          <w:rFonts w:ascii="Times New Roman" w:hAnsi="Times New Roman"/>
          <w:sz w:val="28"/>
          <w:szCs w:val="28"/>
        </w:rPr>
        <w:t xml:space="preserve"> (приложение № 4), выдает заявителю расписку в получении документов с указанием конкретной даты явки заявителя за готовыми документами (приложение №5)</w:t>
      </w:r>
      <w:r w:rsidR="0045180C">
        <w:rPr>
          <w:rFonts w:ascii="Times New Roman" w:hAnsi="Times New Roman"/>
          <w:sz w:val="28"/>
          <w:szCs w:val="28"/>
        </w:rPr>
        <w:t>,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="0045180C">
        <w:rPr>
          <w:rFonts w:ascii="Times New Roman" w:hAnsi="Times New Roman"/>
          <w:sz w:val="28"/>
          <w:szCs w:val="28"/>
        </w:rPr>
        <w:t>ф</w:t>
      </w:r>
      <w:r w:rsidRPr="00C646F4">
        <w:rPr>
          <w:rFonts w:ascii="Times New Roman" w:hAnsi="Times New Roman"/>
          <w:sz w:val="28"/>
          <w:szCs w:val="28"/>
        </w:rPr>
        <w:t xml:space="preserve">ормирует пакет документов </w:t>
      </w:r>
      <w:r w:rsidRPr="00C646F4">
        <w:rPr>
          <w:rStyle w:val="2"/>
          <w:sz w:val="28"/>
          <w:szCs w:val="28"/>
        </w:rPr>
        <w:t>непосредственно по завершению приема документов</w:t>
      </w:r>
      <w:r w:rsidR="00C61CA5">
        <w:rPr>
          <w:rStyle w:val="2"/>
          <w:sz w:val="28"/>
          <w:szCs w:val="28"/>
        </w:rPr>
        <w:t>.</w:t>
      </w:r>
      <w:r w:rsidR="002C0D8F">
        <w:rPr>
          <w:rStyle w:val="2"/>
          <w:sz w:val="28"/>
          <w:szCs w:val="28"/>
        </w:rPr>
        <w:t xml:space="preserve"> </w:t>
      </w:r>
      <w:r w:rsidR="008565CC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8565CC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272D92" w:rsidRPr="00102CEF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при выявлении ошибок в поданном заявлении </w:t>
      </w:r>
      <w:r w:rsidR="00117A49">
        <w:rPr>
          <w:rStyle w:val="2"/>
          <w:sz w:val="28"/>
          <w:szCs w:val="28"/>
        </w:rPr>
        <w:t>о постановке на учет</w:t>
      </w:r>
      <w:r w:rsidR="002C0D8F">
        <w:rPr>
          <w:rStyle w:val="2"/>
          <w:sz w:val="28"/>
          <w:szCs w:val="28"/>
        </w:rPr>
        <w:t xml:space="preserve"> </w:t>
      </w:r>
      <w:r w:rsidRPr="00C646F4">
        <w:rPr>
          <w:sz w:val="28"/>
          <w:szCs w:val="28"/>
        </w:rPr>
        <w:t xml:space="preserve">(несоответствие форме, установленной настоящим </w:t>
      </w:r>
      <w:r w:rsidR="00F941BB">
        <w:rPr>
          <w:sz w:val="28"/>
          <w:szCs w:val="28"/>
        </w:rPr>
        <w:t>Административным р</w:t>
      </w:r>
      <w:r w:rsidRPr="00C646F4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</w:t>
      </w:r>
      <w:r w:rsidRPr="00C646F4">
        <w:rPr>
          <w:sz w:val="28"/>
          <w:szCs w:val="28"/>
        </w:rPr>
        <w:lastRenderedPageBreak/>
        <w:t xml:space="preserve">затруднений в его заполнении должен предложить переоформить заявление </w:t>
      </w:r>
      <w:r w:rsidR="00117A49">
        <w:rPr>
          <w:rStyle w:val="2"/>
          <w:sz w:val="28"/>
          <w:szCs w:val="28"/>
        </w:rPr>
        <w:t>о постановке на учет</w:t>
      </w:r>
      <w:r w:rsidR="00DA6D43">
        <w:rPr>
          <w:rStyle w:val="2"/>
          <w:sz w:val="28"/>
          <w:szCs w:val="28"/>
        </w:rPr>
        <w:t xml:space="preserve"> </w:t>
      </w:r>
      <w:r w:rsidRPr="00C646F4">
        <w:rPr>
          <w:sz w:val="28"/>
          <w:szCs w:val="28"/>
        </w:rPr>
        <w:t xml:space="preserve">непосредственно во время приема. Переоформленное таким образом заявление </w:t>
      </w:r>
      <w:r w:rsidR="00117A49">
        <w:rPr>
          <w:rStyle w:val="2"/>
          <w:sz w:val="28"/>
          <w:szCs w:val="28"/>
        </w:rPr>
        <w:t>о постановке на учет</w:t>
      </w:r>
      <w:r w:rsidR="00DA6D43">
        <w:rPr>
          <w:rStyle w:val="2"/>
          <w:sz w:val="28"/>
          <w:szCs w:val="28"/>
        </w:rPr>
        <w:t xml:space="preserve"> </w:t>
      </w:r>
      <w:r w:rsidRPr="00C646F4">
        <w:rPr>
          <w:sz w:val="28"/>
          <w:szCs w:val="28"/>
        </w:rPr>
        <w:t>повторно проверяется</w:t>
      </w:r>
      <w:r w:rsidR="00272D92">
        <w:rPr>
          <w:sz w:val="28"/>
          <w:szCs w:val="28"/>
        </w:rPr>
        <w:t>;</w:t>
      </w:r>
    </w:p>
    <w:p w:rsidR="00B03153" w:rsidRPr="00102CEF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="00C646F4" w:rsidRPr="00B03153">
        <w:rPr>
          <w:rStyle w:val="2"/>
          <w:sz w:val="28"/>
          <w:szCs w:val="28"/>
        </w:rPr>
        <w:t xml:space="preserve">суть выявленных недостатков в представленных документах, </w:t>
      </w:r>
      <w:r w:rsidRPr="00102CEF">
        <w:rPr>
          <w:rFonts w:ascii="Times New Roman" w:hAnsi="Times New Roman"/>
          <w:sz w:val="28"/>
          <w:szCs w:val="28"/>
        </w:rPr>
        <w:t>в ходе личного приема</w:t>
      </w:r>
      <w:r w:rsidR="00C646F4" w:rsidRPr="00B03153">
        <w:rPr>
          <w:rStyle w:val="2"/>
          <w:sz w:val="28"/>
          <w:szCs w:val="28"/>
        </w:rPr>
        <w:t xml:space="preserve"> возвращает их заявителю для устранения недостатков</w:t>
      </w:r>
      <w:r w:rsidRPr="00102CEF">
        <w:rPr>
          <w:rFonts w:ascii="Times New Roman" w:hAnsi="Times New Roman"/>
          <w:sz w:val="28"/>
          <w:szCs w:val="28"/>
        </w:rPr>
        <w:t>.</w:t>
      </w:r>
    </w:p>
    <w:p w:rsidR="0091419B" w:rsidRDefault="002C0D8F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64.1. </w:t>
      </w:r>
      <w:r w:rsidR="00B03153" w:rsidRPr="00C646F4">
        <w:rPr>
          <w:rFonts w:ascii="Times New Roman" w:hAnsi="Times New Roman"/>
          <w:sz w:val="28"/>
          <w:szCs w:val="28"/>
        </w:rPr>
        <w:t>Если в заявлении заявитель указывает желание пройти регистрацию на Портале, уполномоченное должностное лицо проводит данную регистрацию</w:t>
      </w:r>
      <w:r w:rsidR="00B03153">
        <w:rPr>
          <w:rFonts w:ascii="Times New Roman" w:hAnsi="Times New Roman"/>
          <w:sz w:val="28"/>
          <w:szCs w:val="28"/>
        </w:rPr>
        <w:t>.</w:t>
      </w:r>
    </w:p>
    <w:p w:rsidR="00C646F4" w:rsidRPr="001D0FE1" w:rsidRDefault="0027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 w:rsidR="00C646F4" w:rsidRPr="00C646F4">
        <w:rPr>
          <w:rFonts w:ascii="Times New Roman" w:hAnsi="Times New Roman"/>
          <w:sz w:val="28"/>
          <w:szCs w:val="28"/>
        </w:rPr>
        <w:t>. В случае обращения заявителя в организацию, участвующую в предоставлении муниципальной услуги</w:t>
      </w:r>
      <w:r w:rsidR="0067718B">
        <w:rPr>
          <w:rFonts w:ascii="Times New Roman" w:hAnsi="Times New Roman"/>
          <w:sz w:val="28"/>
          <w:szCs w:val="28"/>
        </w:rPr>
        <w:t xml:space="preserve"> (</w:t>
      </w:r>
      <w:r w:rsidR="00C646F4" w:rsidRPr="00C646F4">
        <w:rPr>
          <w:rFonts w:ascii="Times New Roman" w:hAnsi="Times New Roman"/>
          <w:sz w:val="28"/>
          <w:szCs w:val="28"/>
        </w:rPr>
        <w:t>в том числе в МФЦ</w:t>
      </w:r>
      <w:r w:rsidR="0067718B">
        <w:rPr>
          <w:rFonts w:ascii="Times New Roman" w:hAnsi="Times New Roman"/>
          <w:sz w:val="28"/>
          <w:szCs w:val="28"/>
        </w:rPr>
        <w:t>)</w:t>
      </w:r>
      <w:r w:rsidR="00596657"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специалист</w:t>
      </w:r>
      <w:r w:rsidR="00B64F53">
        <w:rPr>
          <w:rFonts w:ascii="Times New Roman" w:hAnsi="Times New Roman"/>
          <w:sz w:val="28"/>
          <w:szCs w:val="28"/>
        </w:rPr>
        <w:t>:</w:t>
      </w:r>
    </w:p>
    <w:p w:rsidR="00C646F4" w:rsidRPr="001D0FE1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FE1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- устанавливает личность заявителя (проверяет документ, удостоверяющий его личность);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>- консультирует заявителя о порядке оформления заявления на предоставление услуги;</w:t>
      </w:r>
    </w:p>
    <w:p w:rsidR="00C646F4" w:rsidRPr="00C646F4" w:rsidRDefault="00C646F4">
      <w:pPr>
        <w:pStyle w:val="21"/>
        <w:shd w:val="clear" w:color="auto" w:fill="auto"/>
        <w:tabs>
          <w:tab w:val="left" w:pos="932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принимает заявление </w:t>
      </w:r>
      <w:r w:rsidR="00117A49">
        <w:rPr>
          <w:rStyle w:val="2"/>
          <w:sz w:val="28"/>
          <w:szCs w:val="28"/>
        </w:rPr>
        <w:t>о постановке на учет</w:t>
      </w:r>
      <w:r w:rsidR="00DA6D43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и документы;</w:t>
      </w:r>
    </w:p>
    <w:p w:rsidR="00C646F4" w:rsidRPr="00C646F4" w:rsidRDefault="00C646F4">
      <w:pPr>
        <w:pStyle w:val="21"/>
        <w:shd w:val="clear" w:color="auto" w:fill="auto"/>
        <w:tabs>
          <w:tab w:val="left" w:pos="9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- проверяет правильность написания заявления </w:t>
      </w:r>
      <w:r w:rsidR="00117A49">
        <w:rPr>
          <w:rStyle w:val="2"/>
          <w:sz w:val="28"/>
          <w:szCs w:val="28"/>
        </w:rPr>
        <w:t>о постановке на учет</w:t>
      </w:r>
      <w:r w:rsidR="00DA6D43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и соответствие сведений, указанных в нем, предоставленным оригиналам документов;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осуществляет проверку на выполнение требований к документам, указанных в пунктах </w:t>
      </w:r>
      <w:r w:rsidRPr="00272D92">
        <w:rPr>
          <w:rFonts w:ascii="Times New Roman" w:hAnsi="Times New Roman"/>
          <w:sz w:val="28"/>
          <w:szCs w:val="28"/>
        </w:rPr>
        <w:t>2</w:t>
      </w:r>
      <w:r w:rsidR="00272D92" w:rsidRPr="00102CEF">
        <w:rPr>
          <w:rFonts w:ascii="Times New Roman" w:hAnsi="Times New Roman"/>
          <w:sz w:val="28"/>
          <w:szCs w:val="28"/>
        </w:rPr>
        <w:t>2</w:t>
      </w:r>
      <w:r w:rsidRPr="00272D92">
        <w:rPr>
          <w:rFonts w:ascii="Times New Roman" w:hAnsi="Times New Roman"/>
          <w:sz w:val="28"/>
          <w:szCs w:val="28"/>
        </w:rPr>
        <w:t>, 2</w:t>
      </w:r>
      <w:r w:rsidR="00272D92" w:rsidRPr="00102CEF">
        <w:rPr>
          <w:rFonts w:ascii="Times New Roman" w:hAnsi="Times New Roman"/>
          <w:sz w:val="28"/>
          <w:szCs w:val="28"/>
        </w:rPr>
        <w:t>3</w:t>
      </w:r>
      <w:r w:rsidRPr="00272D92">
        <w:rPr>
          <w:rFonts w:ascii="Times New Roman" w:hAnsi="Times New Roman"/>
          <w:sz w:val="28"/>
          <w:szCs w:val="28"/>
        </w:rPr>
        <w:t xml:space="preserve">, </w:t>
      </w:r>
      <w:r w:rsidR="0015720B">
        <w:rPr>
          <w:rFonts w:ascii="Times New Roman" w:hAnsi="Times New Roman"/>
          <w:sz w:val="28"/>
          <w:szCs w:val="28"/>
        </w:rPr>
        <w:t xml:space="preserve">24, </w:t>
      </w:r>
      <w:r w:rsidRPr="00272D92">
        <w:rPr>
          <w:rFonts w:ascii="Times New Roman" w:hAnsi="Times New Roman"/>
          <w:sz w:val="28"/>
          <w:szCs w:val="28"/>
        </w:rPr>
        <w:t xml:space="preserve">27 – </w:t>
      </w:r>
      <w:r w:rsidR="00272D92" w:rsidRPr="00102CEF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2, 6</w:t>
      </w:r>
      <w:r w:rsidR="007329C1">
        <w:rPr>
          <w:rFonts w:ascii="Times New Roman" w:hAnsi="Times New Roman"/>
          <w:sz w:val="28"/>
          <w:szCs w:val="28"/>
        </w:rPr>
        <w:t>2, 77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646F4" w:rsidRPr="001D0FE1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8565CC">
        <w:rPr>
          <w:rFonts w:ascii="Times New Roman" w:hAnsi="Times New Roman"/>
          <w:sz w:val="28"/>
          <w:szCs w:val="28"/>
        </w:rPr>
        <w:t>принимает</w:t>
      </w:r>
      <w:r w:rsidR="00DA6D43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заявление</w:t>
      </w:r>
      <w:r w:rsidR="00DA6D43">
        <w:rPr>
          <w:rFonts w:ascii="Times New Roman" w:hAnsi="Times New Roman"/>
          <w:sz w:val="28"/>
          <w:szCs w:val="28"/>
        </w:rPr>
        <w:t xml:space="preserve"> 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, формирует пакет документов и выдает заявителю расписку в получении документов на постановку ребенка на учет </w:t>
      </w:r>
      <w:r w:rsidRPr="00C646F4">
        <w:rPr>
          <w:rStyle w:val="2"/>
          <w:sz w:val="28"/>
          <w:szCs w:val="28"/>
        </w:rPr>
        <w:t xml:space="preserve">для зачисления в ДОО </w:t>
      </w:r>
      <w:r w:rsidR="0083767C" w:rsidRPr="00C646F4">
        <w:rPr>
          <w:rFonts w:ascii="Times New Roman" w:hAnsi="Times New Roman"/>
          <w:sz w:val="28"/>
          <w:szCs w:val="28"/>
        </w:rPr>
        <w:t>(приложение №</w:t>
      </w:r>
      <w:r w:rsidR="003321F2">
        <w:rPr>
          <w:rFonts w:ascii="Times New Roman" w:hAnsi="Times New Roman"/>
          <w:sz w:val="28"/>
          <w:szCs w:val="28"/>
        </w:rPr>
        <w:t> </w:t>
      </w:r>
      <w:r w:rsidR="0083767C" w:rsidRPr="00C646F4">
        <w:rPr>
          <w:rFonts w:ascii="Times New Roman" w:hAnsi="Times New Roman"/>
          <w:sz w:val="28"/>
          <w:szCs w:val="28"/>
        </w:rPr>
        <w:t>5)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>с</w:t>
      </w:r>
      <w:r w:rsidR="002C0D8F">
        <w:rPr>
          <w:rStyle w:val="2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указанием конкретной даты явки заявителя за готовыми документами</w:t>
      </w:r>
      <w:r w:rsidR="00117A49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D0FE1">
        <w:rPr>
          <w:sz w:val="28"/>
          <w:szCs w:val="28"/>
        </w:rPr>
        <w:t xml:space="preserve">- при выявлении ошибок в поданном </w:t>
      </w:r>
      <w:r w:rsidRPr="00C646F4">
        <w:rPr>
          <w:sz w:val="28"/>
          <w:szCs w:val="28"/>
        </w:rPr>
        <w:t xml:space="preserve">заявлении (несоответствие форме, установленной настоящим </w:t>
      </w:r>
      <w:r w:rsidR="00117A49">
        <w:rPr>
          <w:sz w:val="28"/>
          <w:szCs w:val="28"/>
        </w:rPr>
        <w:t>Административным р</w:t>
      </w:r>
      <w:r w:rsidRPr="00C646F4">
        <w:rPr>
          <w:sz w:val="28"/>
          <w:szCs w:val="28"/>
        </w:rPr>
        <w:t xml:space="preserve">егламентом, отсутствие сведений, обязательных к заполнению, или их несоответствие представленным документам) или наличии у заявителя затруднений в его заполнении должен предложить переоформить заявление </w:t>
      </w:r>
      <w:r w:rsidR="00117A49">
        <w:rPr>
          <w:rStyle w:val="2"/>
          <w:sz w:val="28"/>
          <w:szCs w:val="28"/>
        </w:rPr>
        <w:t>о постановке на учет</w:t>
      </w:r>
      <w:r w:rsidR="00535318">
        <w:rPr>
          <w:rStyle w:val="2"/>
          <w:sz w:val="28"/>
          <w:szCs w:val="28"/>
        </w:rPr>
        <w:t xml:space="preserve"> </w:t>
      </w:r>
      <w:r w:rsidRPr="00C646F4">
        <w:rPr>
          <w:sz w:val="28"/>
          <w:szCs w:val="28"/>
        </w:rPr>
        <w:t>непосредственно во время приема. Переоформленное таким образом заявление</w:t>
      </w:r>
      <w:r w:rsidR="00535318">
        <w:rPr>
          <w:sz w:val="28"/>
          <w:szCs w:val="28"/>
        </w:rPr>
        <w:t xml:space="preserve"> </w:t>
      </w:r>
      <w:r w:rsidR="00117A49">
        <w:rPr>
          <w:rStyle w:val="2"/>
          <w:sz w:val="28"/>
          <w:szCs w:val="28"/>
        </w:rPr>
        <w:t>о постановке на учет</w:t>
      </w:r>
      <w:r w:rsidRPr="00C646F4">
        <w:rPr>
          <w:sz w:val="28"/>
          <w:szCs w:val="28"/>
        </w:rPr>
        <w:t xml:space="preserve"> повторно проверяется</w:t>
      </w:r>
      <w:r w:rsidR="0007278B">
        <w:rPr>
          <w:sz w:val="28"/>
          <w:szCs w:val="28"/>
        </w:rPr>
        <w:t>;</w:t>
      </w:r>
    </w:p>
    <w:p w:rsid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- в случае установления фактов, препятствующих приему документов, разъясняет заявителю </w:t>
      </w:r>
      <w:r w:rsidRPr="00C646F4">
        <w:rPr>
          <w:rStyle w:val="2"/>
          <w:sz w:val="28"/>
          <w:szCs w:val="28"/>
        </w:rPr>
        <w:t>суть выявленных недостатков в предоставленных документах, возвращает их заявителю для устранения недостатков</w:t>
      </w:r>
      <w:r w:rsidRPr="00C646F4">
        <w:rPr>
          <w:sz w:val="28"/>
          <w:szCs w:val="28"/>
        </w:rPr>
        <w:t>.</w:t>
      </w:r>
    </w:p>
    <w:p w:rsidR="0007278B" w:rsidRPr="00C646F4" w:rsidRDefault="008565CC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2C0D8F">
        <w:rPr>
          <w:sz w:val="28"/>
          <w:szCs w:val="28"/>
        </w:rPr>
        <w:t xml:space="preserve">.1. </w:t>
      </w:r>
      <w:r w:rsidR="0007278B" w:rsidRPr="00C646F4">
        <w:rPr>
          <w:sz w:val="28"/>
          <w:szCs w:val="28"/>
        </w:rPr>
        <w:t>Если в заявлении заявитель указывает желание пройти регистрацию на Портале, специалист</w:t>
      </w:r>
      <w:r w:rsidR="002C0D8F">
        <w:rPr>
          <w:sz w:val="28"/>
          <w:szCs w:val="28"/>
        </w:rPr>
        <w:t xml:space="preserve"> </w:t>
      </w:r>
      <w:r w:rsidR="0007278B" w:rsidRPr="00C646F4">
        <w:rPr>
          <w:sz w:val="28"/>
          <w:szCs w:val="28"/>
        </w:rPr>
        <w:t>проводит данную регистрацию</w:t>
      </w:r>
      <w:r w:rsidR="0007278B">
        <w:rPr>
          <w:sz w:val="28"/>
          <w:szCs w:val="28"/>
        </w:rPr>
        <w:t>.</w:t>
      </w:r>
    </w:p>
    <w:p w:rsidR="00C646F4" w:rsidRPr="00C646F4" w:rsidRDefault="0085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65.2</w:t>
      </w:r>
      <w:r w:rsidR="00EB0F2D">
        <w:rPr>
          <w:rFonts w:ascii="Times New Roman" w:hAnsi="Times New Roman"/>
          <w:sz w:val="28"/>
          <w:szCs w:val="28"/>
        </w:rPr>
        <w:t>.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="00D67504">
        <w:rPr>
          <w:rFonts w:ascii="Times New Roman" w:hAnsi="Times New Roman"/>
          <w:sz w:val="28"/>
          <w:szCs w:val="28"/>
        </w:rPr>
        <w:t>С</w:t>
      </w:r>
      <w:r w:rsidR="00C646F4" w:rsidRPr="00C646F4">
        <w:rPr>
          <w:rFonts w:ascii="Times New Roman" w:hAnsi="Times New Roman"/>
          <w:sz w:val="28"/>
          <w:szCs w:val="28"/>
        </w:rPr>
        <w:t xml:space="preserve">пециалист </w:t>
      </w:r>
      <w:r w:rsidR="00C646F4" w:rsidRPr="00D67504">
        <w:rPr>
          <w:rFonts w:ascii="Times New Roman" w:hAnsi="Times New Roman"/>
          <w:sz w:val="28"/>
          <w:szCs w:val="28"/>
        </w:rPr>
        <w:t xml:space="preserve">передает в </w:t>
      </w:r>
      <w:r w:rsidR="000C7C1E" w:rsidRPr="00723677">
        <w:rPr>
          <w:rFonts w:ascii="Times New Roman" w:hAnsi="Times New Roman"/>
          <w:sz w:val="28"/>
          <w:szCs w:val="28"/>
        </w:rPr>
        <w:t>ОО</w:t>
      </w:r>
      <w:r w:rsidR="002C0D8F" w:rsidRPr="00723677">
        <w:rPr>
          <w:rFonts w:ascii="Times New Roman" w:hAnsi="Times New Roman"/>
          <w:sz w:val="28"/>
          <w:szCs w:val="28"/>
        </w:rPr>
        <w:t xml:space="preserve"> </w:t>
      </w:r>
      <w:r w:rsidR="00C646F4" w:rsidRPr="00723677">
        <w:rPr>
          <w:rFonts w:ascii="Times New Roman" w:hAnsi="Times New Roman"/>
          <w:sz w:val="28"/>
          <w:szCs w:val="28"/>
        </w:rPr>
        <w:t>з</w:t>
      </w:r>
      <w:r w:rsidR="00C646F4" w:rsidRPr="007E464A">
        <w:rPr>
          <w:rFonts w:ascii="Times New Roman" w:hAnsi="Times New Roman"/>
          <w:sz w:val="28"/>
          <w:szCs w:val="28"/>
        </w:rPr>
        <w:t>аявление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="00B85205">
        <w:rPr>
          <w:rStyle w:val="2"/>
          <w:sz w:val="28"/>
          <w:szCs w:val="28"/>
        </w:rPr>
        <w:t>о постановке на учет</w:t>
      </w:r>
      <w:r w:rsidR="002C0D8F">
        <w:rPr>
          <w:rStyle w:val="2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и сформированный пакет документов в оригинале или в электронном виде </w:t>
      </w:r>
      <w:r w:rsidR="00A64DA6">
        <w:rPr>
          <w:rFonts w:ascii="Times New Roman" w:hAnsi="Times New Roman"/>
          <w:sz w:val="28"/>
          <w:szCs w:val="28"/>
        </w:rPr>
        <w:t>(</w:t>
      </w:r>
      <w:r w:rsidR="0083767C">
        <w:rPr>
          <w:rFonts w:ascii="Times New Roman" w:hAnsi="Times New Roman"/>
          <w:sz w:val="28"/>
          <w:szCs w:val="28"/>
        </w:rPr>
        <w:t>с использованием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="0083767C">
        <w:rPr>
          <w:rFonts w:ascii="Times New Roman" w:hAnsi="Times New Roman"/>
          <w:sz w:val="28"/>
          <w:szCs w:val="28"/>
        </w:rPr>
        <w:t xml:space="preserve">информационной </w:t>
      </w:r>
      <w:r w:rsidR="00C646F4" w:rsidRPr="00C646F4">
        <w:rPr>
          <w:rFonts w:ascii="Times New Roman" w:hAnsi="Times New Roman"/>
          <w:sz w:val="28"/>
          <w:szCs w:val="28"/>
        </w:rPr>
        <w:t>систем</w:t>
      </w:r>
      <w:r w:rsidR="0083767C">
        <w:rPr>
          <w:rFonts w:ascii="Times New Roman" w:hAnsi="Times New Roman"/>
          <w:sz w:val="28"/>
          <w:szCs w:val="28"/>
        </w:rPr>
        <w:t>ы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="0083767C">
        <w:rPr>
          <w:rFonts w:ascii="Times New Roman" w:hAnsi="Times New Roman"/>
          <w:sz w:val="28"/>
          <w:szCs w:val="28"/>
        </w:rPr>
        <w:t xml:space="preserve">оказания государственных и </w:t>
      </w:r>
      <w:r w:rsidR="0083767C">
        <w:rPr>
          <w:rFonts w:ascii="Times New Roman" w:hAnsi="Times New Roman"/>
          <w:sz w:val="28"/>
          <w:szCs w:val="28"/>
        </w:rPr>
        <w:lastRenderedPageBreak/>
        <w:t>муниципальных услуг Оренбургской области</w:t>
      </w:r>
      <w:r w:rsidR="00DA6D43">
        <w:rPr>
          <w:rFonts w:ascii="Times New Roman" w:hAnsi="Times New Roman"/>
          <w:sz w:val="28"/>
          <w:szCs w:val="28"/>
        </w:rPr>
        <w:t xml:space="preserve"> </w:t>
      </w:r>
      <w:r w:rsidR="00A64DA6">
        <w:rPr>
          <w:rFonts w:ascii="Times New Roman" w:hAnsi="Times New Roman"/>
          <w:sz w:val="28"/>
          <w:szCs w:val="28"/>
        </w:rPr>
        <w:t>либо АИС ГМУСО)</w:t>
      </w:r>
      <w:r w:rsidR="0083767C">
        <w:rPr>
          <w:rFonts w:ascii="Times New Roman" w:hAnsi="Times New Roman"/>
          <w:sz w:val="28"/>
          <w:szCs w:val="28"/>
        </w:rPr>
        <w:t xml:space="preserve"> заверенных ЭП </w:t>
      </w:r>
      <w:r w:rsidR="0083767C" w:rsidRPr="00C646F4">
        <w:rPr>
          <w:rFonts w:ascii="Times New Roman" w:hAnsi="Times New Roman"/>
          <w:sz w:val="28"/>
          <w:szCs w:val="28"/>
        </w:rPr>
        <w:t>специалиста</w:t>
      </w:r>
      <w:r w:rsidR="00C646F4" w:rsidRPr="00C646F4">
        <w:rPr>
          <w:rFonts w:ascii="Times New Roman" w:hAnsi="Times New Roman"/>
          <w:sz w:val="28"/>
          <w:szCs w:val="28"/>
        </w:rPr>
        <w:t>.</w:t>
      </w:r>
    </w:p>
    <w:p w:rsidR="009F07B7" w:rsidRPr="00C61CA5" w:rsidRDefault="008565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65.3</w:t>
      </w:r>
      <w:r w:rsidR="00EB0F2D">
        <w:rPr>
          <w:rFonts w:ascii="Times New Roman" w:hAnsi="Times New Roman"/>
          <w:sz w:val="28"/>
          <w:szCs w:val="28"/>
        </w:rPr>
        <w:t>.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="00D67504">
        <w:rPr>
          <w:rFonts w:ascii="Times New Roman" w:hAnsi="Times New Roman"/>
          <w:sz w:val="28"/>
          <w:szCs w:val="28"/>
        </w:rPr>
        <w:t>У</w:t>
      </w:r>
      <w:r w:rsidR="004B446E" w:rsidRPr="00C646F4">
        <w:rPr>
          <w:rFonts w:ascii="Times New Roman" w:hAnsi="Times New Roman"/>
          <w:sz w:val="28"/>
          <w:szCs w:val="28"/>
        </w:rPr>
        <w:t xml:space="preserve">полномоченное </w:t>
      </w:r>
      <w:r w:rsidR="007E464A">
        <w:rPr>
          <w:rFonts w:ascii="Times New Roman" w:hAnsi="Times New Roman"/>
          <w:sz w:val="28"/>
          <w:szCs w:val="28"/>
        </w:rPr>
        <w:t xml:space="preserve">должностное </w:t>
      </w:r>
      <w:r w:rsidR="004B446E" w:rsidRPr="00D67504">
        <w:rPr>
          <w:rFonts w:ascii="Times New Roman" w:hAnsi="Times New Roman"/>
          <w:sz w:val="28"/>
          <w:szCs w:val="28"/>
        </w:rPr>
        <w:t xml:space="preserve">лицо </w:t>
      </w:r>
      <w:r w:rsidR="00C646F4" w:rsidRPr="00D67504">
        <w:rPr>
          <w:rFonts w:ascii="Times New Roman" w:hAnsi="Times New Roman"/>
          <w:sz w:val="28"/>
          <w:szCs w:val="28"/>
        </w:rPr>
        <w:t>регистрирует заявление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в журнале регистрации заявлений о постановке на учет </w:t>
      </w:r>
      <w:r w:rsidRPr="00C646F4">
        <w:rPr>
          <w:rStyle w:val="2"/>
          <w:sz w:val="28"/>
          <w:szCs w:val="28"/>
        </w:rPr>
        <w:t>для зачисления в ДОО</w:t>
      </w:r>
      <w:r w:rsidR="00AD0F24" w:rsidRPr="00D67504">
        <w:rPr>
          <w:rFonts w:ascii="Times New Roman" w:hAnsi="Times New Roman"/>
          <w:sz w:val="28"/>
          <w:szCs w:val="28"/>
        </w:rPr>
        <w:t>.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Допускается ведение журнала регистрации в электронном виде.</w:t>
      </w:r>
      <w:bookmarkStart w:id="2" w:name="sub_5233"/>
      <w:r w:rsidRPr="00C61CA5">
        <w:rPr>
          <w:rFonts w:ascii="Times New Roman" w:hAnsi="Times New Roman"/>
          <w:sz w:val="28"/>
          <w:szCs w:val="28"/>
        </w:rPr>
        <w:t xml:space="preserve"> Ж</w:t>
      </w:r>
      <w:r w:rsidR="009F07B7" w:rsidRPr="00C61CA5">
        <w:rPr>
          <w:rFonts w:ascii="Times New Roman" w:hAnsi="Times New Roman"/>
          <w:sz w:val="28"/>
          <w:szCs w:val="28"/>
        </w:rPr>
        <w:t xml:space="preserve">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9F07B7" w:rsidRPr="00C61CA5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C646F4" w:rsidRPr="00C646F4" w:rsidRDefault="0031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66</w:t>
      </w:r>
      <w:r w:rsidR="00B85205">
        <w:rPr>
          <w:rFonts w:ascii="Times New Roman" w:hAnsi="Times New Roman"/>
          <w:sz w:val="28"/>
          <w:szCs w:val="28"/>
        </w:rPr>
        <w:t xml:space="preserve">. В случае подачи заявления </w:t>
      </w:r>
      <w:r w:rsidR="00B85205">
        <w:rPr>
          <w:rStyle w:val="2"/>
          <w:sz w:val="28"/>
          <w:szCs w:val="28"/>
        </w:rPr>
        <w:t>о постановке на учет через Портал (Региональный портал)</w:t>
      </w:r>
      <w:r w:rsidR="00C646F4" w:rsidRPr="00C646F4">
        <w:rPr>
          <w:rFonts w:ascii="Times New Roman" w:hAnsi="Times New Roman"/>
          <w:sz w:val="28"/>
          <w:szCs w:val="28"/>
        </w:rPr>
        <w:t xml:space="preserve"> уполномоченное должностное лицо:</w:t>
      </w:r>
    </w:p>
    <w:bookmarkEnd w:id="2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получает в личном кабинете региональной электронной базы данных детей дошкольного возраста заявление</w:t>
      </w:r>
      <w:r w:rsidR="00960614">
        <w:rPr>
          <w:rFonts w:ascii="Times New Roman" w:hAnsi="Times New Roman"/>
          <w:sz w:val="28"/>
          <w:szCs w:val="28"/>
        </w:rPr>
        <w:t xml:space="preserve"> </w:t>
      </w:r>
      <w:r w:rsidR="00B85205">
        <w:rPr>
          <w:rStyle w:val="2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 xml:space="preserve"> заявителя со статусом «ожидает рассмотрения», у заявителя в личном кабинете отображаются статусы «принято от заявителя» и «принято в ведомство»;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производит проверку полноты и достоверности состава данных электронного заявления </w:t>
      </w:r>
      <w:r w:rsidR="00B85205">
        <w:rPr>
          <w:rStyle w:val="2"/>
          <w:sz w:val="28"/>
          <w:szCs w:val="28"/>
        </w:rPr>
        <w:t>о постановке на учет</w:t>
      </w:r>
      <w:r w:rsidR="00DA6D43">
        <w:rPr>
          <w:rStyle w:val="2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и скан-образов документов;</w:t>
      </w:r>
    </w:p>
    <w:p w:rsidR="00C646F4" w:rsidRPr="00C61CA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504">
        <w:rPr>
          <w:rFonts w:ascii="Times New Roman" w:hAnsi="Times New Roman"/>
          <w:sz w:val="28"/>
          <w:szCs w:val="28"/>
        </w:rPr>
        <w:t xml:space="preserve">- в случае отсутствия фактов, препятствующих приему документов, </w:t>
      </w:r>
      <w:r w:rsidR="00973B2A" w:rsidRPr="00102CEF">
        <w:rPr>
          <w:rFonts w:ascii="Times New Roman" w:hAnsi="Times New Roman"/>
          <w:sz w:val="28"/>
          <w:szCs w:val="28"/>
        </w:rPr>
        <w:t>регистрирует заявление</w:t>
      </w:r>
      <w:r w:rsidR="00973B2A" w:rsidRPr="00D67504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973B2A" w:rsidRPr="00102CEF">
        <w:rPr>
          <w:rFonts w:ascii="Times New Roman" w:hAnsi="Times New Roman"/>
          <w:sz w:val="28"/>
          <w:szCs w:val="28"/>
        </w:rPr>
        <w:t xml:space="preserve"> в журнале</w:t>
      </w:r>
      <w:r w:rsidR="00973B2A" w:rsidRPr="00C646F4">
        <w:rPr>
          <w:rFonts w:ascii="Times New Roman" w:hAnsi="Times New Roman"/>
          <w:sz w:val="28"/>
          <w:szCs w:val="28"/>
        </w:rPr>
        <w:t xml:space="preserve"> регистрации заявлений о постановке на учет </w:t>
      </w:r>
      <w:r w:rsidR="00973B2A" w:rsidRPr="00C646F4">
        <w:rPr>
          <w:rStyle w:val="2"/>
          <w:sz w:val="28"/>
          <w:szCs w:val="28"/>
        </w:rPr>
        <w:t>для зачисления в ДОО</w:t>
      </w:r>
      <w:r w:rsidR="00973B2A">
        <w:rPr>
          <w:rStyle w:val="2"/>
          <w:sz w:val="28"/>
          <w:szCs w:val="28"/>
        </w:rPr>
        <w:t xml:space="preserve"> и</w:t>
      </w:r>
      <w:r w:rsidR="00DA6D43">
        <w:rPr>
          <w:rStyle w:val="2"/>
          <w:sz w:val="28"/>
          <w:szCs w:val="28"/>
        </w:rPr>
        <w:t>з</w:t>
      </w:r>
      <w:r w:rsidRPr="00C646F4">
        <w:rPr>
          <w:rFonts w:ascii="Times New Roman" w:hAnsi="Times New Roman"/>
          <w:sz w:val="28"/>
          <w:szCs w:val="28"/>
        </w:rPr>
        <w:t>меняет статус заявления на «документы</w:t>
      </w:r>
      <w:r w:rsidR="00535318">
        <w:rPr>
          <w:rFonts w:ascii="Times New Roman" w:hAnsi="Times New Roman"/>
          <w:sz w:val="28"/>
          <w:szCs w:val="28"/>
        </w:rPr>
        <w:t xml:space="preserve"> </w:t>
      </w:r>
      <w:r w:rsidR="00516BD4" w:rsidRPr="00C646F4">
        <w:rPr>
          <w:rFonts w:ascii="Times New Roman" w:hAnsi="Times New Roman"/>
          <w:sz w:val="28"/>
          <w:szCs w:val="28"/>
        </w:rPr>
        <w:t>проверены</w:t>
      </w:r>
      <w:r w:rsidRPr="00C646F4">
        <w:rPr>
          <w:rFonts w:ascii="Times New Roman" w:hAnsi="Times New Roman"/>
          <w:sz w:val="28"/>
          <w:szCs w:val="28"/>
        </w:rPr>
        <w:t>», у заявителя в личном кабинете отображается статус «промежуточный результат</w:t>
      </w:r>
      <w:r w:rsidRPr="00D67504">
        <w:rPr>
          <w:rFonts w:ascii="Times New Roman" w:hAnsi="Times New Roman"/>
          <w:sz w:val="28"/>
          <w:szCs w:val="28"/>
        </w:rPr>
        <w:t>»</w:t>
      </w:r>
      <w:r w:rsidR="00973B2A" w:rsidRPr="00102CEF">
        <w:rPr>
          <w:rStyle w:val="2"/>
          <w:sz w:val="28"/>
          <w:szCs w:val="28"/>
        </w:rPr>
        <w:t xml:space="preserve">. </w:t>
      </w:r>
      <w:r w:rsidR="00973B2A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973B2A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C61CA5">
        <w:rPr>
          <w:rFonts w:ascii="Times New Roman" w:hAnsi="Times New Roman"/>
          <w:sz w:val="28"/>
          <w:szCs w:val="28"/>
        </w:rPr>
        <w:t>;</w:t>
      </w:r>
    </w:p>
    <w:p w:rsidR="009F07B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47C">
        <w:rPr>
          <w:rFonts w:ascii="Times New Roman" w:hAnsi="Times New Roman"/>
          <w:sz w:val="28"/>
          <w:szCs w:val="28"/>
        </w:rPr>
        <w:t xml:space="preserve">- в случае установления фактов, препятствующих приему документов, </w:t>
      </w:r>
      <w:r w:rsidR="00973B2A" w:rsidRPr="00102CEF">
        <w:rPr>
          <w:rFonts w:ascii="Times New Roman" w:hAnsi="Times New Roman"/>
          <w:sz w:val="28"/>
          <w:szCs w:val="28"/>
        </w:rPr>
        <w:t>формирует</w:t>
      </w:r>
      <w:r w:rsidR="00535318">
        <w:rPr>
          <w:rFonts w:ascii="Times New Roman" w:hAnsi="Times New Roman"/>
          <w:sz w:val="28"/>
          <w:szCs w:val="28"/>
        </w:rPr>
        <w:t xml:space="preserve"> </w:t>
      </w:r>
      <w:r w:rsidR="00AD0F24" w:rsidRPr="0032147C">
        <w:rPr>
          <w:rFonts w:ascii="Times New Roman" w:hAnsi="Times New Roman"/>
          <w:sz w:val="28"/>
          <w:szCs w:val="28"/>
        </w:rPr>
        <w:t xml:space="preserve">мотивированный отказ в приеме документов, </w:t>
      </w:r>
      <w:r w:rsidR="00973B2A" w:rsidRPr="0032147C">
        <w:rPr>
          <w:rFonts w:ascii="Times New Roman" w:hAnsi="Times New Roman"/>
          <w:sz w:val="28"/>
          <w:szCs w:val="28"/>
        </w:rPr>
        <w:t xml:space="preserve">который </w:t>
      </w:r>
      <w:r w:rsidR="00AD0F24" w:rsidRPr="0032147C">
        <w:rPr>
          <w:rFonts w:ascii="Times New Roman" w:hAnsi="Times New Roman"/>
          <w:sz w:val="28"/>
          <w:szCs w:val="28"/>
        </w:rPr>
        <w:t>подписывается уполномоченным должностным лицом с использованием</w:t>
      </w:r>
      <w:r w:rsidR="00AD0F24" w:rsidRPr="00AD0F24">
        <w:rPr>
          <w:rFonts w:ascii="Times New Roman" w:hAnsi="Times New Roman"/>
          <w:sz w:val="28"/>
          <w:szCs w:val="28"/>
        </w:rPr>
        <w:t xml:space="preserve"> ЭП и направляется заявителю через </w:t>
      </w:r>
      <w:r w:rsidR="00AD0F24" w:rsidRPr="00D67504">
        <w:rPr>
          <w:rFonts w:ascii="Times New Roman" w:hAnsi="Times New Roman"/>
          <w:sz w:val="28"/>
          <w:szCs w:val="28"/>
        </w:rPr>
        <w:t>Портал</w:t>
      </w:r>
      <w:r w:rsidR="009F07B7" w:rsidRPr="00D67504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31190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</w:t>
      </w:r>
      <w:r w:rsidR="00C646F4" w:rsidRPr="00C646F4">
        <w:rPr>
          <w:rFonts w:ascii="Times New Roman" w:hAnsi="Times New Roman"/>
          <w:sz w:val="28"/>
          <w:szCs w:val="28"/>
        </w:rPr>
        <w:t>. Время выполнения административной процедуры</w:t>
      </w:r>
      <w:r w:rsidR="00BB6DB6">
        <w:rPr>
          <w:rFonts w:ascii="Times New Roman" w:hAnsi="Times New Roman"/>
          <w:sz w:val="28"/>
          <w:szCs w:val="28"/>
        </w:rPr>
        <w:t>.</w:t>
      </w:r>
    </w:p>
    <w:p w:rsidR="00BB6DB6" w:rsidRDefault="00BB6D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67.1.</w:t>
      </w:r>
      <w:r w:rsidR="002C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>личном обращении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B6DB6" w:rsidRDefault="00BB6DB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C646F4" w:rsidRPr="00C64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B6DBD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DE2C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ОУО </w:t>
      </w:r>
      <w:r w:rsidR="007329C1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2C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67504" w:rsidRPr="00F94469">
        <w:rPr>
          <w:rFonts w:ascii="Times New Roman" w:eastAsia="Calibri" w:hAnsi="Times New Roman" w:cs="Times New Roman"/>
          <w:sz w:val="28"/>
          <w:szCs w:val="28"/>
          <w:lang w:eastAsia="en-US"/>
        </w:rPr>
        <w:t>не более 30 минут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C646F4" w:rsidRPr="00C646F4" w:rsidRDefault="00B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C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A211C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организации, участвующие в предоставлении мун</w:t>
      </w:r>
      <w:r w:rsidR="00742450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6A211C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 услуги</w:t>
      </w:r>
      <w:r w:rsidR="002C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E2C15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</w:t>
      </w:r>
      <w:r w:rsidR="002C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675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рабочих дней</w:t>
      </w:r>
      <w:r w:rsidR="002C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94469">
        <w:rPr>
          <w:rFonts w:ascii="Times New Roman" w:hAnsi="Times New Roman" w:cs="Times New Roman"/>
          <w:sz w:val="28"/>
          <w:szCs w:val="28"/>
        </w:rPr>
        <w:t xml:space="preserve">с даты поступления заявления </w:t>
      </w:r>
      <w:r w:rsidRPr="00F94469">
        <w:rPr>
          <w:rFonts w:ascii="Times New Roman" w:hAnsi="Times New Roman"/>
          <w:sz w:val="28"/>
          <w:szCs w:val="28"/>
        </w:rPr>
        <w:t>о постановке на учет</w:t>
      </w:r>
      <w:r w:rsidR="007329C1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BB6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67.2. П</w:t>
      </w:r>
      <w:r w:rsidR="00C646F4" w:rsidRPr="00C646F4">
        <w:rPr>
          <w:rFonts w:ascii="Times New Roman" w:hAnsi="Times New Roman" w:cs="Times New Roman"/>
          <w:sz w:val="28"/>
          <w:szCs w:val="28"/>
        </w:rPr>
        <w:t>ри обращении в электронном виде через Портал</w:t>
      </w:r>
      <w:r w:rsidR="00DE2C15">
        <w:rPr>
          <w:rFonts w:ascii="Times New Roman" w:hAnsi="Times New Roman" w:cs="Times New Roman"/>
          <w:sz w:val="28"/>
          <w:szCs w:val="28"/>
        </w:rPr>
        <w:t xml:space="preserve"> (Региональный портал)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 w:cs="Times New Roman"/>
          <w:sz w:val="28"/>
          <w:szCs w:val="28"/>
        </w:rPr>
        <w:t>–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 позднее 6 рабочих дней</w:t>
      </w:r>
      <w:r w:rsidR="002C0D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46F4" w:rsidRPr="00D67504">
        <w:rPr>
          <w:rFonts w:ascii="Times New Roman" w:hAnsi="Times New Roman" w:cs="Times New Roman"/>
          <w:sz w:val="28"/>
          <w:szCs w:val="28"/>
        </w:rPr>
        <w:t xml:space="preserve">с </w:t>
      </w:r>
      <w:r w:rsidR="00DE2C15" w:rsidRPr="00D67504">
        <w:rPr>
          <w:rFonts w:ascii="Times New Roman" w:hAnsi="Times New Roman" w:cs="Times New Roman"/>
          <w:sz w:val="28"/>
          <w:szCs w:val="28"/>
        </w:rPr>
        <w:t>даты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C646F4" w:rsidRPr="00D67504">
        <w:rPr>
          <w:rFonts w:ascii="Times New Roman" w:hAnsi="Times New Roman" w:cs="Times New Roman"/>
          <w:sz w:val="28"/>
          <w:szCs w:val="28"/>
        </w:rPr>
        <w:t>поступления заявления</w:t>
      </w:r>
      <w:r w:rsidR="00DA6D43">
        <w:rPr>
          <w:rFonts w:ascii="Times New Roman" w:hAnsi="Times New Roman" w:cs="Times New Roman"/>
          <w:sz w:val="28"/>
          <w:szCs w:val="28"/>
        </w:rPr>
        <w:t xml:space="preserve"> </w:t>
      </w:r>
      <w:r w:rsidR="0032147C" w:rsidRPr="00D67504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32147C" w:rsidRPr="00102CEF">
        <w:rPr>
          <w:rStyle w:val="2"/>
          <w:sz w:val="28"/>
          <w:szCs w:val="28"/>
        </w:rPr>
        <w:t>в АИС ГМУСО</w:t>
      </w:r>
      <w:r w:rsidR="00C646F4" w:rsidRPr="00D67504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6</w:t>
      </w:r>
      <w:r w:rsidR="00311904">
        <w:rPr>
          <w:rFonts w:ascii="Times New Roman" w:hAnsi="Times New Roman"/>
          <w:sz w:val="28"/>
          <w:szCs w:val="28"/>
        </w:rPr>
        <w:t>8</w:t>
      </w:r>
      <w:r w:rsidRPr="00C646F4">
        <w:rPr>
          <w:rFonts w:ascii="Times New Roman" w:hAnsi="Times New Roman"/>
          <w:sz w:val="28"/>
          <w:szCs w:val="28"/>
        </w:rPr>
        <w:t>. Результатом выполнения административной процедуры является: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случае отсутствия фактов, препятствующих приему документов:</w:t>
      </w:r>
    </w:p>
    <w:p w:rsidR="00C646F4" w:rsidRPr="0031190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="00742450" w:rsidRPr="00C646F4">
        <w:rPr>
          <w:rFonts w:ascii="Times New Roman" w:hAnsi="Times New Roman"/>
          <w:sz w:val="28"/>
          <w:szCs w:val="28"/>
        </w:rPr>
        <w:t xml:space="preserve">в </w:t>
      </w:r>
      <w:r w:rsidR="000C7C1E" w:rsidRPr="00723677">
        <w:rPr>
          <w:rFonts w:ascii="Times New Roman" w:hAnsi="Times New Roman"/>
          <w:sz w:val="28"/>
          <w:szCs w:val="28"/>
        </w:rPr>
        <w:t>ОО</w:t>
      </w:r>
      <w:r w:rsidR="00742450">
        <w:rPr>
          <w:rFonts w:ascii="Times New Roman" w:hAnsi="Times New Roman"/>
          <w:sz w:val="28"/>
          <w:szCs w:val="28"/>
        </w:rPr>
        <w:t xml:space="preserve"> и организации, участвующие в предоставлении муниципальной услуги</w:t>
      </w:r>
      <w:r w:rsidR="00EC38F0">
        <w:rPr>
          <w:rFonts w:ascii="Times New Roman" w:hAnsi="Times New Roman"/>
          <w:sz w:val="28"/>
          <w:szCs w:val="28"/>
        </w:rPr>
        <w:t xml:space="preserve">, </w:t>
      </w:r>
      <w:r w:rsidRPr="00C646F4">
        <w:rPr>
          <w:rFonts w:ascii="Times New Roman" w:hAnsi="Times New Roman"/>
          <w:sz w:val="28"/>
          <w:szCs w:val="28"/>
        </w:rPr>
        <w:t xml:space="preserve">– сформированный пакет документов </w:t>
      </w:r>
      <w:r w:rsidRPr="00311904">
        <w:rPr>
          <w:rFonts w:ascii="Times New Roman" w:hAnsi="Times New Roman"/>
          <w:sz w:val="28"/>
          <w:szCs w:val="28"/>
        </w:rPr>
        <w:t xml:space="preserve">и регистрационная запись в журнале регистрации заявлений о постановке на учет </w:t>
      </w:r>
      <w:r w:rsidRPr="00311904">
        <w:rPr>
          <w:rStyle w:val="2"/>
          <w:sz w:val="28"/>
          <w:szCs w:val="28"/>
        </w:rPr>
        <w:t>для зачисления в ДОО</w:t>
      </w:r>
      <w:r w:rsidR="00DA6D43">
        <w:rPr>
          <w:rStyle w:val="2"/>
          <w:sz w:val="28"/>
          <w:szCs w:val="28"/>
        </w:rPr>
        <w:t xml:space="preserve"> </w:t>
      </w:r>
      <w:r w:rsidR="0035271F" w:rsidRPr="00311904">
        <w:rPr>
          <w:rFonts w:ascii="Times New Roman" w:hAnsi="Times New Roman"/>
          <w:sz w:val="28"/>
          <w:szCs w:val="28"/>
        </w:rPr>
        <w:t>с указанием</w:t>
      </w:r>
      <w:r w:rsidR="00DA6D43">
        <w:rPr>
          <w:rFonts w:ascii="Times New Roman" w:hAnsi="Times New Roman"/>
          <w:sz w:val="28"/>
          <w:szCs w:val="28"/>
        </w:rPr>
        <w:t xml:space="preserve"> </w:t>
      </w:r>
      <w:r w:rsidRPr="00311904">
        <w:rPr>
          <w:rFonts w:ascii="Times New Roman" w:hAnsi="Times New Roman"/>
          <w:sz w:val="28"/>
          <w:szCs w:val="28"/>
        </w:rPr>
        <w:t>дат</w:t>
      </w:r>
      <w:r w:rsidR="0035271F" w:rsidRPr="00311904">
        <w:rPr>
          <w:rFonts w:ascii="Times New Roman" w:hAnsi="Times New Roman"/>
          <w:sz w:val="28"/>
          <w:szCs w:val="28"/>
        </w:rPr>
        <w:t>ы</w:t>
      </w:r>
      <w:r w:rsidRPr="00311904">
        <w:rPr>
          <w:rFonts w:ascii="Times New Roman" w:hAnsi="Times New Roman"/>
          <w:sz w:val="28"/>
          <w:szCs w:val="28"/>
        </w:rPr>
        <w:t xml:space="preserve"> проведения личного приема</w:t>
      </w:r>
      <w:r w:rsidR="0035271F" w:rsidRPr="00311904">
        <w:rPr>
          <w:rFonts w:ascii="Times New Roman" w:hAnsi="Times New Roman"/>
          <w:sz w:val="28"/>
          <w:szCs w:val="28"/>
        </w:rPr>
        <w:t>;</w:t>
      </w:r>
    </w:p>
    <w:p w:rsidR="0035271F" w:rsidRPr="004C37F8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lastRenderedPageBreak/>
        <w:t>при обращении через Портал (Региональный портал)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–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уведомление заявителя в личном кабинете о смене статуса его заявления на «промежуточный результат»</w:t>
      </w:r>
      <w:r w:rsidR="004C37F8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случае установления фактов, препятствующих приему документов:</w:t>
      </w:r>
    </w:p>
    <w:p w:rsidR="00C646F4" w:rsidRP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sz w:val="28"/>
          <w:szCs w:val="28"/>
        </w:rPr>
        <w:t xml:space="preserve">при личном обращении </w:t>
      </w:r>
      <w:r w:rsidR="00742450" w:rsidRPr="00C646F4">
        <w:rPr>
          <w:rFonts w:eastAsia="Calibri" w:cs="Times New Roman"/>
          <w:sz w:val="28"/>
          <w:szCs w:val="28"/>
        </w:rPr>
        <w:t xml:space="preserve">в </w:t>
      </w:r>
      <w:r w:rsidR="00EC4B45">
        <w:rPr>
          <w:rFonts w:eastAsia="Calibri" w:cs="Times New Roman"/>
          <w:sz w:val="28"/>
          <w:szCs w:val="28"/>
        </w:rPr>
        <w:t>М</w:t>
      </w:r>
      <w:r w:rsidR="00742450">
        <w:rPr>
          <w:rFonts w:eastAsia="Calibri" w:cs="Times New Roman"/>
          <w:sz w:val="28"/>
          <w:szCs w:val="28"/>
        </w:rPr>
        <w:t>ОУО и организации, участвующие в предоставлении муниципальной услуги</w:t>
      </w:r>
      <w:r w:rsidR="002C0D8F">
        <w:rPr>
          <w:rFonts w:eastAsia="Calibri" w:cs="Times New Roman"/>
          <w:sz w:val="28"/>
          <w:szCs w:val="28"/>
        </w:rPr>
        <w:t xml:space="preserve"> </w:t>
      </w:r>
      <w:r w:rsidR="00FB1920">
        <w:rPr>
          <w:sz w:val="28"/>
          <w:szCs w:val="28"/>
        </w:rPr>
        <w:t>–</w:t>
      </w:r>
      <w:r w:rsidR="002C0D8F">
        <w:rPr>
          <w:sz w:val="28"/>
          <w:szCs w:val="28"/>
        </w:rPr>
        <w:t xml:space="preserve"> </w:t>
      </w:r>
      <w:r w:rsidRPr="00C646F4">
        <w:rPr>
          <w:sz w:val="28"/>
          <w:szCs w:val="28"/>
        </w:rPr>
        <w:t xml:space="preserve">отказ в приеме заявления по основаниям, указанным в пунктах </w:t>
      </w:r>
      <w:r w:rsidRPr="00311904">
        <w:rPr>
          <w:sz w:val="28"/>
          <w:szCs w:val="28"/>
        </w:rPr>
        <w:t>2</w:t>
      </w:r>
      <w:r w:rsidR="00311904" w:rsidRPr="00102CEF">
        <w:rPr>
          <w:sz w:val="28"/>
          <w:szCs w:val="28"/>
        </w:rPr>
        <w:t>2</w:t>
      </w:r>
      <w:r w:rsidR="00606AB9">
        <w:rPr>
          <w:sz w:val="28"/>
          <w:szCs w:val="28"/>
        </w:rPr>
        <w:t>-</w:t>
      </w:r>
      <w:r w:rsidR="0015720B">
        <w:rPr>
          <w:sz w:val="28"/>
          <w:szCs w:val="28"/>
        </w:rPr>
        <w:t xml:space="preserve">24, </w:t>
      </w:r>
      <w:r w:rsidRPr="00311904">
        <w:rPr>
          <w:sz w:val="28"/>
          <w:szCs w:val="28"/>
        </w:rPr>
        <w:t>27</w:t>
      </w:r>
      <w:r w:rsidR="007329C1">
        <w:rPr>
          <w:sz w:val="28"/>
          <w:szCs w:val="28"/>
        </w:rPr>
        <w:t>-</w:t>
      </w:r>
      <w:r w:rsidR="00311904" w:rsidRPr="00311904">
        <w:rPr>
          <w:sz w:val="28"/>
          <w:szCs w:val="28"/>
        </w:rPr>
        <w:t>3</w:t>
      </w:r>
      <w:r w:rsidR="00D86DD3">
        <w:rPr>
          <w:sz w:val="28"/>
          <w:szCs w:val="28"/>
        </w:rPr>
        <w:t>2, 6</w:t>
      </w:r>
      <w:r w:rsidR="007329C1">
        <w:rPr>
          <w:sz w:val="28"/>
          <w:szCs w:val="28"/>
        </w:rPr>
        <w:t>2, 77</w:t>
      </w:r>
      <w:r w:rsidRPr="00C646F4">
        <w:rPr>
          <w:sz w:val="28"/>
          <w:szCs w:val="28"/>
        </w:rPr>
        <w:t xml:space="preserve"> настоящего Административного регламента, разъяснение заявителю </w:t>
      </w:r>
      <w:r w:rsidRPr="00C646F4">
        <w:rPr>
          <w:rStyle w:val="2"/>
          <w:sz w:val="28"/>
          <w:szCs w:val="28"/>
        </w:rPr>
        <w:t>сути выявленных недостатков в представленных документах, возврат их заявителю для устранения недостатков;</w:t>
      </w:r>
    </w:p>
    <w:p w:rsidR="00FB1920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 xml:space="preserve">при обращении через Портал </w:t>
      </w:r>
      <w:r w:rsidR="00FB1920">
        <w:rPr>
          <w:rStyle w:val="2"/>
          <w:sz w:val="28"/>
          <w:szCs w:val="28"/>
        </w:rPr>
        <w:t xml:space="preserve">(Региональный портал) </w:t>
      </w:r>
      <w:r w:rsidRPr="00C646F4">
        <w:rPr>
          <w:rStyle w:val="2"/>
          <w:sz w:val="28"/>
          <w:szCs w:val="28"/>
        </w:rPr>
        <w:t xml:space="preserve">– </w:t>
      </w:r>
      <w:r w:rsidRPr="00C646F4">
        <w:rPr>
          <w:sz w:val="28"/>
          <w:szCs w:val="28"/>
        </w:rPr>
        <w:t xml:space="preserve">уведомление заявителя в личном кабинете о смене статуса его заявления </w:t>
      </w:r>
      <w:r w:rsidR="007329C1">
        <w:rPr>
          <w:sz w:val="28"/>
          <w:szCs w:val="28"/>
        </w:rPr>
        <w:t xml:space="preserve">– </w:t>
      </w:r>
      <w:r w:rsidRPr="00C646F4">
        <w:rPr>
          <w:rFonts w:eastAsia="Calibri"/>
          <w:sz w:val="28"/>
          <w:szCs w:val="28"/>
        </w:rPr>
        <w:t>«отказано»</w:t>
      </w:r>
      <w:r w:rsidR="00353056">
        <w:rPr>
          <w:rFonts w:eastAsia="Calibri"/>
          <w:sz w:val="28"/>
          <w:szCs w:val="28"/>
        </w:rPr>
        <w:t xml:space="preserve"> и направление мотивированного отказа с указанием причин</w:t>
      </w:r>
      <w:r w:rsidR="00EC4B45">
        <w:rPr>
          <w:rStyle w:val="2"/>
          <w:rFonts w:eastAsia="Calibri"/>
          <w:sz w:val="28"/>
          <w:szCs w:val="28"/>
        </w:rPr>
        <w:t>.</w:t>
      </w:r>
    </w:p>
    <w:p w:rsidR="00C646F4" w:rsidRPr="00C646F4" w:rsidRDefault="00C646F4">
      <w:pPr>
        <w:pStyle w:val="20"/>
        <w:shd w:val="clear" w:color="auto" w:fill="auto"/>
        <w:spacing w:before="0" w:line="240" w:lineRule="auto"/>
        <w:ind w:firstLine="709"/>
        <w:jc w:val="both"/>
        <w:rPr>
          <w:rStyle w:val="2"/>
          <w:rFonts w:eastAsia="Calibri"/>
          <w:sz w:val="28"/>
          <w:szCs w:val="28"/>
          <w:lang w:eastAsia="en-US"/>
        </w:rPr>
      </w:pPr>
      <w:r w:rsidRPr="00C646F4">
        <w:rPr>
          <w:rStyle w:val="2"/>
          <w:sz w:val="28"/>
          <w:szCs w:val="28"/>
        </w:rPr>
        <w:t xml:space="preserve">Все действия по обработке заявлений </w:t>
      </w:r>
      <w:r w:rsidR="00B85205">
        <w:rPr>
          <w:rStyle w:val="2"/>
          <w:sz w:val="28"/>
          <w:szCs w:val="28"/>
        </w:rPr>
        <w:t>о постановке на учет</w:t>
      </w:r>
      <w:r w:rsidR="00DA6D43">
        <w:rPr>
          <w:rStyle w:val="2"/>
          <w:sz w:val="28"/>
          <w:szCs w:val="28"/>
        </w:rPr>
        <w:t xml:space="preserve"> </w:t>
      </w:r>
      <w:r w:rsidRPr="00C646F4">
        <w:rPr>
          <w:rStyle w:val="2"/>
          <w:sz w:val="28"/>
          <w:szCs w:val="28"/>
        </w:rPr>
        <w:t xml:space="preserve">должны транслироваться </w:t>
      </w:r>
      <w:r w:rsidR="006C7EBA">
        <w:rPr>
          <w:rStyle w:val="2"/>
          <w:sz w:val="28"/>
          <w:szCs w:val="28"/>
        </w:rPr>
        <w:t xml:space="preserve">в личный кабинет заявителя </w:t>
      </w:r>
      <w:r w:rsidRPr="00C646F4">
        <w:rPr>
          <w:rStyle w:val="2"/>
          <w:sz w:val="28"/>
          <w:szCs w:val="28"/>
        </w:rPr>
        <w:t>на Портал</w:t>
      </w:r>
      <w:r w:rsidR="00FB1920">
        <w:rPr>
          <w:rStyle w:val="2"/>
          <w:sz w:val="28"/>
          <w:szCs w:val="28"/>
        </w:rPr>
        <w:t xml:space="preserve"> (Региональный портал)</w:t>
      </w:r>
      <w:r w:rsidR="00F01FD3">
        <w:rPr>
          <w:rStyle w:val="2"/>
          <w:sz w:val="28"/>
          <w:szCs w:val="28"/>
        </w:rPr>
        <w:t xml:space="preserve"> (при условии наличия регистрации на Портале у заявителя)</w:t>
      </w:r>
      <w:r w:rsidRPr="00C646F4">
        <w:rPr>
          <w:rStyle w:val="2"/>
          <w:sz w:val="28"/>
          <w:szCs w:val="28"/>
        </w:rPr>
        <w:t>.</w:t>
      </w:r>
    </w:p>
    <w:p w:rsidR="00C646F4" w:rsidRDefault="00C646F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6F4">
        <w:rPr>
          <w:rFonts w:ascii="Times New Roman" w:hAnsi="Times New Roman" w:cs="Times New Roman"/>
          <w:sz w:val="28"/>
          <w:szCs w:val="28"/>
        </w:rPr>
        <w:t>6</w:t>
      </w:r>
      <w:r w:rsidR="00311904">
        <w:rPr>
          <w:rFonts w:ascii="Times New Roman" w:hAnsi="Times New Roman" w:cs="Times New Roman"/>
          <w:sz w:val="28"/>
          <w:szCs w:val="28"/>
        </w:rPr>
        <w:t>9</w:t>
      </w:r>
      <w:r w:rsidRPr="00C646F4">
        <w:rPr>
          <w:rFonts w:ascii="Times New Roman" w:hAnsi="Times New Roman" w:cs="Times New Roman"/>
          <w:sz w:val="28"/>
          <w:szCs w:val="28"/>
        </w:rPr>
        <w:t xml:space="preserve">. </w:t>
      </w:r>
      <w:r w:rsidR="00EC4B45">
        <w:rPr>
          <w:rFonts w:ascii="Times New Roman" w:hAnsi="Times New Roman" w:cs="Times New Roman"/>
          <w:sz w:val="28"/>
          <w:szCs w:val="28"/>
        </w:rPr>
        <w:t>П</w:t>
      </w:r>
      <w:r w:rsidRPr="00C646F4">
        <w:rPr>
          <w:rFonts w:ascii="Times New Roman" w:hAnsi="Times New Roman" w:cs="Times New Roman"/>
          <w:sz w:val="28"/>
          <w:szCs w:val="28"/>
        </w:rPr>
        <w:t>одач</w:t>
      </w:r>
      <w:r w:rsidR="00EC4B45">
        <w:rPr>
          <w:rFonts w:ascii="Times New Roman" w:hAnsi="Times New Roman" w:cs="Times New Roman"/>
          <w:sz w:val="28"/>
          <w:szCs w:val="28"/>
        </w:rPr>
        <w:t>а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EC4B45">
        <w:rPr>
          <w:rFonts w:ascii="Times New Roman" w:hAnsi="Times New Roman" w:cs="Times New Roman"/>
          <w:sz w:val="28"/>
          <w:szCs w:val="28"/>
        </w:rPr>
        <w:t>повторного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Pr="00C646F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C37F8" w:rsidRPr="00C646F4">
        <w:rPr>
          <w:rFonts w:ascii="Times New Roman" w:hAnsi="Times New Roman" w:cs="Times New Roman"/>
          <w:sz w:val="28"/>
          <w:szCs w:val="28"/>
        </w:rPr>
        <w:t xml:space="preserve">о постановке на учет </w:t>
      </w:r>
      <w:r w:rsidR="004C37F8" w:rsidRPr="00C646F4">
        <w:rPr>
          <w:rStyle w:val="2"/>
          <w:sz w:val="28"/>
          <w:szCs w:val="28"/>
        </w:rPr>
        <w:t>для зачисления в ДОО</w:t>
      </w:r>
      <w:r w:rsidR="002C0D8F">
        <w:rPr>
          <w:rStyle w:val="2"/>
          <w:sz w:val="28"/>
          <w:szCs w:val="28"/>
        </w:rPr>
        <w:t xml:space="preserve"> </w:t>
      </w:r>
      <w:r w:rsidRPr="00C646F4">
        <w:rPr>
          <w:rFonts w:ascii="Times New Roman" w:hAnsi="Times New Roman" w:cs="Times New Roman"/>
          <w:sz w:val="28"/>
          <w:szCs w:val="28"/>
        </w:rPr>
        <w:t>на одного и того же ребенка</w:t>
      </w:r>
      <w:r w:rsidR="00EC4B45">
        <w:rPr>
          <w:rFonts w:ascii="Times New Roman" w:hAnsi="Times New Roman" w:cs="Times New Roman"/>
          <w:sz w:val="28"/>
          <w:szCs w:val="28"/>
        </w:rPr>
        <w:t>, ранее поставленного на учет для зачисления или перевод в ДОО</w:t>
      </w:r>
      <w:r w:rsidR="00F00D79">
        <w:rPr>
          <w:rFonts w:ascii="Times New Roman" w:hAnsi="Times New Roman" w:cs="Times New Roman"/>
          <w:sz w:val="28"/>
          <w:szCs w:val="28"/>
        </w:rPr>
        <w:t>,</w:t>
      </w:r>
      <w:r w:rsidR="002C0D8F">
        <w:rPr>
          <w:rFonts w:ascii="Times New Roman" w:hAnsi="Times New Roman" w:cs="Times New Roman"/>
          <w:sz w:val="28"/>
          <w:szCs w:val="28"/>
        </w:rPr>
        <w:t xml:space="preserve"> </w:t>
      </w:r>
      <w:r w:rsidR="00EC4B45">
        <w:rPr>
          <w:rFonts w:ascii="Times New Roman" w:hAnsi="Times New Roman" w:cs="Times New Roman"/>
          <w:sz w:val="28"/>
          <w:szCs w:val="28"/>
        </w:rPr>
        <w:t>запрещена.</w:t>
      </w:r>
    </w:p>
    <w:p w:rsidR="00C646F4" w:rsidRPr="00C646F4" w:rsidRDefault="00C646F4" w:rsidP="00102CEF">
      <w:pPr>
        <w:pStyle w:val="ConsPlusNormal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646F4" w:rsidRDefault="00C646F4" w:rsidP="002C0D8F">
      <w:pPr>
        <w:pStyle w:val="21"/>
        <w:shd w:val="clear" w:color="auto" w:fill="auto"/>
        <w:tabs>
          <w:tab w:val="left" w:pos="889"/>
        </w:tabs>
        <w:spacing w:before="0" w:line="240" w:lineRule="auto"/>
        <w:jc w:val="center"/>
        <w:rPr>
          <w:rStyle w:val="2"/>
          <w:b/>
          <w:sz w:val="28"/>
          <w:szCs w:val="28"/>
        </w:rPr>
      </w:pPr>
      <w:r w:rsidRPr="00A2590C">
        <w:rPr>
          <w:rStyle w:val="2"/>
          <w:b/>
          <w:sz w:val="28"/>
          <w:szCs w:val="28"/>
        </w:rPr>
        <w:t xml:space="preserve">Постановка ребенка на учет </w:t>
      </w:r>
      <w:r w:rsidRPr="00A2590C">
        <w:rPr>
          <w:b/>
          <w:sz w:val="28"/>
          <w:szCs w:val="28"/>
        </w:rPr>
        <w:t>для зачисления в ДОО</w:t>
      </w:r>
      <w:r w:rsidRPr="00A2590C">
        <w:rPr>
          <w:rStyle w:val="2"/>
          <w:b/>
          <w:sz w:val="28"/>
          <w:szCs w:val="28"/>
        </w:rPr>
        <w:t xml:space="preserve"> либо мотивированный отказ</w:t>
      </w:r>
    </w:p>
    <w:p w:rsidR="00A871D3" w:rsidRPr="001D0FE1" w:rsidRDefault="003119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 должностным лицом заявления </w:t>
      </w:r>
      <w:r w:rsidR="00B85205">
        <w:rPr>
          <w:rStyle w:val="2"/>
          <w:sz w:val="28"/>
          <w:szCs w:val="28"/>
        </w:rPr>
        <w:t>о постановке на учет</w:t>
      </w:r>
      <w:r w:rsidR="00C012CF">
        <w:rPr>
          <w:rStyle w:val="2"/>
          <w:sz w:val="28"/>
          <w:szCs w:val="28"/>
        </w:rPr>
        <w:t xml:space="preserve"> </w:t>
      </w:r>
      <w:r w:rsidR="00A871D3" w:rsidRPr="00C646F4">
        <w:rPr>
          <w:rFonts w:ascii="Times New Roman" w:hAnsi="Times New Roman" w:cs="Times New Roman"/>
          <w:sz w:val="28"/>
          <w:szCs w:val="28"/>
        </w:rPr>
        <w:t>с прилагаемым пакетом</w:t>
      </w:r>
      <w:r w:rsidR="00353056">
        <w:rPr>
          <w:rFonts w:ascii="Times New Roman" w:hAnsi="Times New Roman" w:cs="Times New Roman"/>
          <w:sz w:val="28"/>
          <w:szCs w:val="28"/>
        </w:rPr>
        <w:t xml:space="preserve"> прошедшего проверку на соответствии </w:t>
      </w:r>
      <w:r w:rsidR="00353056" w:rsidRPr="001D0FE1">
        <w:rPr>
          <w:rFonts w:ascii="Times New Roman" w:hAnsi="Times New Roman" w:cs="Times New Roman"/>
          <w:sz w:val="28"/>
          <w:szCs w:val="28"/>
        </w:rPr>
        <w:t>требованиям пунктов 2</w:t>
      </w:r>
      <w:r w:rsidRPr="001D0FE1">
        <w:rPr>
          <w:rFonts w:ascii="Times New Roman" w:hAnsi="Times New Roman" w:cs="Times New Roman"/>
          <w:sz w:val="28"/>
          <w:szCs w:val="28"/>
        </w:rPr>
        <w:t>2</w:t>
      </w:r>
      <w:r w:rsidR="00606AB9" w:rsidRPr="001D0FE1">
        <w:rPr>
          <w:rFonts w:ascii="Times New Roman" w:hAnsi="Times New Roman" w:cs="Times New Roman"/>
          <w:sz w:val="28"/>
          <w:szCs w:val="28"/>
        </w:rPr>
        <w:t>-</w:t>
      </w:r>
      <w:r w:rsidR="0015720B" w:rsidRPr="001D0FE1">
        <w:rPr>
          <w:rFonts w:ascii="Times New Roman" w:hAnsi="Times New Roman" w:cs="Times New Roman"/>
          <w:sz w:val="28"/>
          <w:szCs w:val="28"/>
        </w:rPr>
        <w:t xml:space="preserve">24, </w:t>
      </w:r>
      <w:r w:rsidR="00353056" w:rsidRPr="001D0FE1">
        <w:rPr>
          <w:rFonts w:ascii="Times New Roman" w:hAnsi="Times New Roman" w:cs="Times New Roman"/>
          <w:sz w:val="28"/>
          <w:szCs w:val="28"/>
        </w:rPr>
        <w:t>27</w:t>
      </w:r>
      <w:r w:rsidR="00596657" w:rsidRPr="001D0FE1">
        <w:rPr>
          <w:rFonts w:ascii="Times New Roman" w:hAnsi="Times New Roman" w:cs="Times New Roman"/>
          <w:sz w:val="28"/>
          <w:szCs w:val="28"/>
        </w:rPr>
        <w:t>-</w:t>
      </w:r>
      <w:r w:rsidRPr="001D0FE1">
        <w:rPr>
          <w:rFonts w:ascii="Times New Roman" w:hAnsi="Times New Roman" w:cs="Times New Roman"/>
          <w:sz w:val="28"/>
          <w:szCs w:val="28"/>
        </w:rPr>
        <w:t>3</w:t>
      </w:r>
      <w:r w:rsidR="00D86DD3" w:rsidRPr="001D0FE1">
        <w:rPr>
          <w:rFonts w:ascii="Times New Roman" w:hAnsi="Times New Roman" w:cs="Times New Roman"/>
          <w:sz w:val="28"/>
          <w:szCs w:val="28"/>
        </w:rPr>
        <w:t>2, 6</w:t>
      </w:r>
      <w:r w:rsidR="007329C1">
        <w:rPr>
          <w:rFonts w:ascii="Times New Roman" w:hAnsi="Times New Roman" w:cs="Times New Roman"/>
          <w:sz w:val="28"/>
          <w:szCs w:val="28"/>
        </w:rPr>
        <w:t>2, 77</w:t>
      </w:r>
      <w:r w:rsidR="00353056" w:rsidRPr="001D0FE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A871D3" w:rsidRPr="001D0FE1">
        <w:rPr>
          <w:rFonts w:ascii="Times New Roman" w:hAnsi="Times New Roman" w:cs="Times New Roman"/>
          <w:sz w:val="28"/>
          <w:szCs w:val="28"/>
        </w:rPr>
        <w:t>.</w:t>
      </w:r>
    </w:p>
    <w:p w:rsidR="00C646F4" w:rsidRPr="00C646F4" w:rsidRDefault="003530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E1">
        <w:rPr>
          <w:rFonts w:ascii="Times New Roman" w:hAnsi="Times New Roman" w:cs="Times New Roman"/>
          <w:sz w:val="28"/>
          <w:szCs w:val="28"/>
        </w:rPr>
        <w:t>7</w:t>
      </w:r>
      <w:r w:rsidR="00311904" w:rsidRPr="001D0FE1">
        <w:rPr>
          <w:rFonts w:ascii="Times New Roman" w:hAnsi="Times New Roman" w:cs="Times New Roman"/>
          <w:sz w:val="28"/>
          <w:szCs w:val="28"/>
        </w:rPr>
        <w:t>1</w:t>
      </w:r>
      <w:r w:rsidRPr="001D0FE1">
        <w:rPr>
          <w:rFonts w:ascii="Times New Roman" w:hAnsi="Times New Roman" w:cs="Times New Roman"/>
          <w:sz w:val="28"/>
          <w:szCs w:val="28"/>
        </w:rPr>
        <w:t>.</w:t>
      </w:r>
      <w:r w:rsidR="00A871D3" w:rsidRPr="001D0FE1">
        <w:rPr>
          <w:rFonts w:ascii="Times New Roman" w:hAnsi="Times New Roman" w:cs="Times New Roman"/>
          <w:sz w:val="28"/>
          <w:szCs w:val="28"/>
        </w:rPr>
        <w:t xml:space="preserve"> Уполномоченное 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должностное лицо осуществляет проверку на отсутствие или наличие указанных в пункте </w:t>
      </w:r>
      <w:r w:rsidR="00311904">
        <w:rPr>
          <w:rFonts w:ascii="Times New Roman" w:hAnsi="Times New Roman"/>
          <w:sz w:val="28"/>
          <w:szCs w:val="28"/>
        </w:rPr>
        <w:t>40</w:t>
      </w:r>
      <w:r w:rsidR="00A871D3" w:rsidRPr="00C646F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оснований для отказа </w:t>
      </w:r>
      <w:r w:rsidR="00B85205" w:rsidRPr="00C646F4">
        <w:rPr>
          <w:rFonts w:ascii="Times New Roman" w:hAnsi="Times New Roman" w:cs="Times New Roman"/>
          <w:sz w:val="28"/>
          <w:szCs w:val="28"/>
        </w:rPr>
        <w:t>в постановке ребенка на учет для зачисления в ДОО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 w:rsidR="00C646F4" w:rsidRPr="00C646F4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 ребенка заявителя в региональной электронной базе данных детей дошкольного возраста</w:t>
      </w:r>
      <w:r w:rsidR="003B352B">
        <w:rPr>
          <w:rFonts w:ascii="Times New Roman" w:hAnsi="Times New Roman" w:cs="Times New Roman"/>
          <w:sz w:val="28"/>
          <w:szCs w:val="28"/>
        </w:rPr>
        <w:t xml:space="preserve"> АИС ГМУСО</w:t>
      </w:r>
      <w:r w:rsidR="00C646F4" w:rsidRPr="00C646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7</w:t>
      </w:r>
      <w:r w:rsidR="00311904">
        <w:rPr>
          <w:rFonts w:ascii="Times New Roman" w:hAnsi="Times New Roman"/>
          <w:sz w:val="28"/>
          <w:szCs w:val="28"/>
        </w:rPr>
        <w:t>1</w:t>
      </w:r>
      <w:r w:rsidR="00180603" w:rsidRPr="00102CEF">
        <w:rPr>
          <w:rFonts w:ascii="Times New Roman" w:hAnsi="Times New Roman"/>
          <w:sz w:val="28"/>
          <w:szCs w:val="28"/>
        </w:rPr>
        <w:t>.</w:t>
      </w:r>
      <w:r w:rsidRPr="00C646F4">
        <w:rPr>
          <w:rFonts w:ascii="Times New Roman" w:hAnsi="Times New Roman"/>
          <w:sz w:val="28"/>
          <w:szCs w:val="28"/>
        </w:rPr>
        <w:t xml:space="preserve">1. В случае отсутствия в региональной электронной базе данных детей дошкольного возраста </w:t>
      </w:r>
      <w:r w:rsidR="007C4C5E">
        <w:rPr>
          <w:rFonts w:ascii="Times New Roman" w:hAnsi="Times New Roman"/>
          <w:sz w:val="28"/>
          <w:szCs w:val="28"/>
        </w:rPr>
        <w:t>АИС ГМУСО</w:t>
      </w:r>
      <w:r w:rsidR="00F273BC">
        <w:rPr>
          <w:rFonts w:ascii="Times New Roman" w:hAnsi="Times New Roman"/>
          <w:sz w:val="28"/>
          <w:szCs w:val="28"/>
        </w:rPr>
        <w:t xml:space="preserve"> зарегистрированного заявления</w:t>
      </w:r>
      <w:r w:rsidR="00C012CF">
        <w:rPr>
          <w:rFonts w:ascii="Times New Roman" w:hAnsi="Times New Roman"/>
          <w:sz w:val="28"/>
          <w:szCs w:val="28"/>
        </w:rPr>
        <w:t xml:space="preserve"> </w:t>
      </w:r>
      <w:r w:rsidR="00F273BC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F273BC" w:rsidRPr="00C646F4">
        <w:rPr>
          <w:rFonts w:ascii="Times New Roman" w:hAnsi="Times New Roman"/>
          <w:sz w:val="28"/>
          <w:szCs w:val="28"/>
        </w:rPr>
        <w:t xml:space="preserve"> на ребенка </w:t>
      </w:r>
      <w:r w:rsidR="00F273BC">
        <w:rPr>
          <w:rFonts w:ascii="Times New Roman" w:hAnsi="Times New Roman"/>
          <w:sz w:val="28"/>
          <w:szCs w:val="28"/>
        </w:rPr>
        <w:t xml:space="preserve">с идентичными персональными данными, </w:t>
      </w:r>
      <w:r w:rsidRPr="00C646F4">
        <w:rPr>
          <w:rFonts w:ascii="Times New Roman" w:hAnsi="Times New Roman"/>
          <w:sz w:val="28"/>
          <w:szCs w:val="28"/>
        </w:rPr>
        <w:t>уполномоченное должностное лицо:</w:t>
      </w:r>
    </w:p>
    <w:p w:rsidR="00C646F4" w:rsidRPr="004C37F8" w:rsidRDefault="001806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- ставит заявление на </w:t>
      </w:r>
      <w:r w:rsidR="00D87FBD">
        <w:rPr>
          <w:rFonts w:ascii="Times New Roman" w:hAnsi="Times New Roman"/>
          <w:sz w:val="28"/>
          <w:szCs w:val="28"/>
        </w:rPr>
        <w:t>регистрационный</w:t>
      </w:r>
      <w:r w:rsidRPr="00102CEF">
        <w:rPr>
          <w:rFonts w:ascii="Times New Roman" w:hAnsi="Times New Roman"/>
          <w:sz w:val="28"/>
          <w:szCs w:val="28"/>
        </w:rPr>
        <w:t xml:space="preserve"> учет</w:t>
      </w:r>
      <w:r w:rsidR="00596657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чего вносит сведения из представленных заявителем документов </w:t>
      </w:r>
      <w:r w:rsidRPr="00102CEF">
        <w:rPr>
          <w:rStyle w:val="2"/>
          <w:sz w:val="28"/>
          <w:szCs w:val="28"/>
        </w:rPr>
        <w:t xml:space="preserve">в региональную </w:t>
      </w:r>
      <w:r w:rsidRPr="00102CEF">
        <w:rPr>
          <w:rFonts w:ascii="Times New Roman" w:hAnsi="Times New Roman"/>
          <w:sz w:val="28"/>
          <w:szCs w:val="28"/>
        </w:rPr>
        <w:t>электронную базу данных детей дошкольного возраста АИС ГМУСО и присваивает заявлению статус «заявление в работе»;</w:t>
      </w:r>
    </w:p>
    <w:p w:rsidR="0038563F" w:rsidRPr="00102CEF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DB6">
        <w:rPr>
          <w:rFonts w:ascii="Times New Roman" w:hAnsi="Times New Roman"/>
          <w:sz w:val="28"/>
          <w:szCs w:val="28"/>
        </w:rPr>
        <w:t>- формирует уведомление о постановке ребенка на учет для зачисления в ДОО (далее – уведомление</w:t>
      </w:r>
      <w:r w:rsidR="00D87FBD" w:rsidRPr="00102CEF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BB6DB6">
        <w:rPr>
          <w:rFonts w:ascii="Times New Roman" w:hAnsi="Times New Roman"/>
          <w:sz w:val="28"/>
          <w:szCs w:val="28"/>
        </w:rPr>
        <w:t>)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Pr="00BB6DB6">
        <w:rPr>
          <w:rFonts w:ascii="Times New Roman" w:hAnsi="Times New Roman"/>
          <w:sz w:val="28"/>
          <w:szCs w:val="28"/>
        </w:rPr>
        <w:t>(приложение №</w:t>
      </w:r>
      <w:r w:rsidR="0074372F" w:rsidRPr="00BB6DB6">
        <w:rPr>
          <w:rFonts w:ascii="Times New Roman" w:hAnsi="Times New Roman"/>
          <w:sz w:val="28"/>
          <w:szCs w:val="28"/>
        </w:rPr>
        <w:t> </w:t>
      </w:r>
      <w:r w:rsidRPr="00BB6DB6">
        <w:rPr>
          <w:rFonts w:ascii="Times New Roman" w:hAnsi="Times New Roman"/>
          <w:sz w:val="28"/>
          <w:szCs w:val="28"/>
        </w:rPr>
        <w:t>6). Уведомление</w:t>
      </w:r>
      <w:r w:rsidR="00D87FBD" w:rsidRPr="00BB6DB6">
        <w:rPr>
          <w:rFonts w:ascii="Times New Roman" w:hAnsi="Times New Roman"/>
          <w:sz w:val="28"/>
          <w:szCs w:val="28"/>
        </w:rPr>
        <w:t xml:space="preserve"> о постановке ребенка на учет</w:t>
      </w:r>
      <w:r w:rsidRPr="00BB6DB6">
        <w:rPr>
          <w:rFonts w:ascii="Times New Roman" w:hAnsi="Times New Roman"/>
          <w:sz w:val="28"/>
          <w:szCs w:val="28"/>
        </w:rPr>
        <w:t xml:space="preserve"> регистрируется в журнале</w:t>
      </w:r>
      <w:r w:rsidRPr="00C646F4">
        <w:rPr>
          <w:rFonts w:ascii="Times New Roman" w:hAnsi="Times New Roman"/>
          <w:sz w:val="28"/>
          <w:szCs w:val="28"/>
        </w:rPr>
        <w:t xml:space="preserve"> регистрации уведомлений о постановке на учет для зачисления в ДОО </w:t>
      </w:r>
      <w:r w:rsidRPr="00C646F4">
        <w:rPr>
          <w:rFonts w:ascii="Times New Roman" w:hAnsi="Times New Roman"/>
          <w:sz w:val="28"/>
          <w:szCs w:val="28"/>
        </w:rPr>
        <w:lastRenderedPageBreak/>
        <w:t>(приложение № 7)</w:t>
      </w:r>
      <w:r w:rsidR="0038563F">
        <w:rPr>
          <w:rFonts w:ascii="Times New Roman" w:hAnsi="Times New Roman"/>
          <w:sz w:val="28"/>
          <w:szCs w:val="28"/>
        </w:rPr>
        <w:t xml:space="preserve">. </w:t>
      </w:r>
      <w:r w:rsidR="0038563F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38563F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7329C1">
        <w:rPr>
          <w:rFonts w:ascii="Times New Roman" w:hAnsi="Times New Roman"/>
          <w:sz w:val="28"/>
          <w:szCs w:val="28"/>
        </w:rPr>
        <w:t>;</w:t>
      </w:r>
    </w:p>
    <w:p w:rsidR="00C646F4" w:rsidRDefault="003119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7FBD">
        <w:rPr>
          <w:rFonts w:ascii="Times New Roman" w:hAnsi="Times New Roman"/>
          <w:sz w:val="28"/>
          <w:szCs w:val="28"/>
        </w:rPr>
        <w:t xml:space="preserve"> меняет статус заявления </w:t>
      </w:r>
      <w:r w:rsidR="00D87FBD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D87FBD" w:rsidRPr="00995118">
        <w:rPr>
          <w:rFonts w:ascii="Times New Roman" w:hAnsi="Times New Roman"/>
          <w:sz w:val="28"/>
          <w:szCs w:val="28"/>
        </w:rPr>
        <w:t xml:space="preserve">на статус </w:t>
      </w:r>
      <w:r w:rsidR="00D87FBD" w:rsidRPr="00BB6DB6">
        <w:rPr>
          <w:rFonts w:ascii="Times New Roman" w:hAnsi="Times New Roman"/>
          <w:sz w:val="28"/>
          <w:szCs w:val="28"/>
        </w:rPr>
        <w:t>«поставлен в очередь»</w:t>
      </w:r>
      <w:r w:rsidR="007329C1">
        <w:rPr>
          <w:rFonts w:ascii="Times New Roman" w:hAnsi="Times New Roman"/>
          <w:sz w:val="28"/>
          <w:szCs w:val="28"/>
        </w:rPr>
        <w:t>.</w:t>
      </w:r>
    </w:p>
    <w:p w:rsidR="00553218" w:rsidRDefault="0055321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rStyle w:val="2"/>
          <w:sz w:val="28"/>
          <w:szCs w:val="28"/>
        </w:rPr>
        <w:t>7</w:t>
      </w:r>
      <w:r w:rsidR="00311904">
        <w:rPr>
          <w:rStyle w:val="2"/>
          <w:sz w:val="28"/>
          <w:szCs w:val="28"/>
        </w:rPr>
        <w:t>1</w:t>
      </w:r>
      <w:r w:rsidRPr="00C646F4">
        <w:rPr>
          <w:rStyle w:val="2"/>
          <w:sz w:val="28"/>
          <w:szCs w:val="28"/>
        </w:rPr>
        <w:t>.</w:t>
      </w:r>
      <w:r w:rsidR="00EB0F2D">
        <w:rPr>
          <w:rStyle w:val="2"/>
          <w:sz w:val="28"/>
          <w:szCs w:val="28"/>
        </w:rPr>
        <w:t>1.1.</w:t>
      </w:r>
      <w:r w:rsidRPr="00C646F4">
        <w:rPr>
          <w:rStyle w:val="2"/>
          <w:sz w:val="28"/>
          <w:szCs w:val="28"/>
        </w:rPr>
        <w:t xml:space="preserve"> Выдача </w:t>
      </w:r>
      <w:r w:rsidRPr="00C646F4">
        <w:rPr>
          <w:sz w:val="28"/>
          <w:szCs w:val="28"/>
        </w:rPr>
        <w:t>уведомления</w:t>
      </w:r>
      <w:r w:rsidR="00660B09">
        <w:rPr>
          <w:sz w:val="28"/>
          <w:szCs w:val="28"/>
        </w:rPr>
        <w:t xml:space="preserve"> </w:t>
      </w:r>
      <w:r w:rsidR="00D87FBD" w:rsidRPr="004C37F8">
        <w:rPr>
          <w:sz w:val="28"/>
          <w:szCs w:val="28"/>
        </w:rPr>
        <w:t xml:space="preserve">о постановке ребенка на учет </w:t>
      </w:r>
      <w:r w:rsidRPr="00C646F4">
        <w:rPr>
          <w:rStyle w:val="2"/>
          <w:sz w:val="28"/>
          <w:szCs w:val="28"/>
        </w:rPr>
        <w:t xml:space="preserve">заявителю осуществляется по его желанию: </w:t>
      </w:r>
      <w:r w:rsidRPr="008A3D7A">
        <w:rPr>
          <w:rStyle w:val="2"/>
          <w:sz w:val="28"/>
          <w:szCs w:val="28"/>
        </w:rPr>
        <w:t xml:space="preserve">лично на приеме, через организации, участвующие в предоставлении муниципальной услуги (в том числе МФЦ) или в электронной форме в личном кабинете заявителя на Портале (Региональном портале). </w:t>
      </w:r>
    </w:p>
    <w:p w:rsidR="008A3D7A" w:rsidRPr="008A3D7A" w:rsidRDefault="00EB0F2D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71.1.2. </w:t>
      </w:r>
      <w:r w:rsidR="008A3D7A">
        <w:rPr>
          <w:rStyle w:val="2"/>
          <w:sz w:val="28"/>
          <w:szCs w:val="28"/>
        </w:rPr>
        <w:t>Уполномоченное должностное лицо:</w:t>
      </w:r>
    </w:p>
    <w:p w:rsidR="00483D39" w:rsidRDefault="00EB0F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A871D3">
        <w:rPr>
          <w:rFonts w:ascii="Times New Roman" w:hAnsi="Times New Roman"/>
          <w:sz w:val="28"/>
          <w:szCs w:val="28"/>
        </w:rPr>
        <w:t>М</w:t>
      </w:r>
      <w:r w:rsidR="00C26B49">
        <w:rPr>
          <w:rFonts w:ascii="Times New Roman" w:hAnsi="Times New Roman"/>
          <w:sz w:val="28"/>
          <w:szCs w:val="28"/>
        </w:rPr>
        <w:t>ОУО</w:t>
      </w:r>
      <w:r w:rsidR="00C646F4" w:rsidRPr="00C646F4">
        <w:rPr>
          <w:rFonts w:ascii="Times New Roman" w:hAnsi="Times New Roman"/>
          <w:sz w:val="28"/>
          <w:szCs w:val="28"/>
        </w:rPr>
        <w:t xml:space="preserve"> или по желанию заявителя</w:t>
      </w:r>
      <w:r w:rsidR="00740B20">
        <w:rPr>
          <w:rFonts w:ascii="Times New Roman" w:hAnsi="Times New Roman"/>
          <w:sz w:val="28"/>
          <w:szCs w:val="28"/>
        </w:rPr>
        <w:t xml:space="preserve"> (получить уведомление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012CF">
        <w:rPr>
          <w:rFonts w:ascii="Times New Roman" w:hAnsi="Times New Roman"/>
          <w:sz w:val="28"/>
          <w:szCs w:val="28"/>
        </w:rPr>
        <w:t xml:space="preserve"> </w:t>
      </w:r>
      <w:r w:rsidR="00740B20">
        <w:rPr>
          <w:rFonts w:ascii="Times New Roman" w:hAnsi="Times New Roman"/>
          <w:sz w:val="28"/>
          <w:szCs w:val="28"/>
        </w:rPr>
        <w:t xml:space="preserve">в МОУО) </w:t>
      </w:r>
      <w:r w:rsidR="00C646F4" w:rsidRPr="00C646F4">
        <w:rPr>
          <w:rFonts w:ascii="Times New Roman" w:hAnsi="Times New Roman"/>
          <w:sz w:val="28"/>
          <w:szCs w:val="28"/>
        </w:rPr>
        <w:t xml:space="preserve">выдает уведомление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012CF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заявителю</w:t>
      </w:r>
      <w:r w:rsidR="00740B20">
        <w:rPr>
          <w:rFonts w:ascii="Times New Roman" w:hAnsi="Times New Roman"/>
          <w:sz w:val="28"/>
          <w:szCs w:val="28"/>
        </w:rPr>
        <w:t xml:space="preserve"> на руки</w:t>
      </w:r>
      <w:r w:rsidR="00D87FBD">
        <w:rPr>
          <w:rFonts w:ascii="Times New Roman" w:hAnsi="Times New Roman"/>
          <w:sz w:val="28"/>
          <w:szCs w:val="28"/>
        </w:rPr>
        <w:t xml:space="preserve"> в ходе личного приема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553218" w:rsidRDefault="00EB0F2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C0D8F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при личном обращении заявителя в организацию, участвующую в предоставлении муниципальной услуги</w:t>
      </w:r>
      <w:r w:rsidR="00C26B49">
        <w:rPr>
          <w:rFonts w:ascii="Times New Roman" w:hAnsi="Times New Roman"/>
          <w:sz w:val="28"/>
          <w:szCs w:val="28"/>
        </w:rPr>
        <w:t xml:space="preserve"> (в том числе МФЦ)</w:t>
      </w:r>
      <w:r w:rsidR="00C646F4" w:rsidRPr="00C646F4">
        <w:rPr>
          <w:rFonts w:ascii="Times New Roman" w:hAnsi="Times New Roman"/>
          <w:sz w:val="28"/>
          <w:szCs w:val="28"/>
        </w:rPr>
        <w:t xml:space="preserve">, или по желанию заявителя </w:t>
      </w:r>
      <w:r w:rsidR="00740B20">
        <w:rPr>
          <w:rFonts w:ascii="Times New Roman" w:hAnsi="Times New Roman"/>
          <w:sz w:val="28"/>
          <w:szCs w:val="28"/>
        </w:rPr>
        <w:t xml:space="preserve">(получить уведомление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C012CF">
        <w:rPr>
          <w:rFonts w:ascii="Times New Roman" w:hAnsi="Times New Roman"/>
          <w:sz w:val="28"/>
          <w:szCs w:val="28"/>
        </w:rPr>
        <w:t xml:space="preserve"> </w:t>
      </w:r>
      <w:r w:rsidR="00740B20" w:rsidRPr="00C646F4">
        <w:rPr>
          <w:rFonts w:ascii="Times New Roman" w:hAnsi="Times New Roman"/>
          <w:sz w:val="28"/>
          <w:szCs w:val="28"/>
        </w:rPr>
        <w:t>в организаци</w:t>
      </w:r>
      <w:r w:rsidR="00740B20">
        <w:rPr>
          <w:rFonts w:ascii="Times New Roman" w:hAnsi="Times New Roman"/>
          <w:sz w:val="28"/>
          <w:szCs w:val="28"/>
        </w:rPr>
        <w:t xml:space="preserve">и, </w:t>
      </w:r>
      <w:r w:rsidR="005F5323">
        <w:rPr>
          <w:rFonts w:ascii="Times New Roman" w:hAnsi="Times New Roman"/>
          <w:sz w:val="28"/>
          <w:szCs w:val="28"/>
        </w:rPr>
        <w:t>участвующей</w:t>
      </w:r>
      <w:r w:rsidR="00740B20" w:rsidRPr="00C646F4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740B20">
        <w:rPr>
          <w:rFonts w:ascii="Times New Roman" w:hAnsi="Times New Roman"/>
          <w:sz w:val="28"/>
          <w:szCs w:val="28"/>
        </w:rPr>
        <w:t xml:space="preserve">) </w:t>
      </w:r>
      <w:r w:rsidR="00C646F4" w:rsidRPr="00C646F4">
        <w:rPr>
          <w:rFonts w:ascii="Times New Roman" w:hAnsi="Times New Roman"/>
          <w:sz w:val="28"/>
          <w:szCs w:val="28"/>
        </w:rPr>
        <w:t>передает</w:t>
      </w:r>
      <w:r w:rsidR="00C26B49">
        <w:rPr>
          <w:rFonts w:ascii="Times New Roman" w:hAnsi="Times New Roman"/>
          <w:sz w:val="28"/>
          <w:szCs w:val="28"/>
        </w:rPr>
        <w:t xml:space="preserve"> (</w:t>
      </w:r>
      <w:r w:rsidR="00C646F4" w:rsidRPr="00C646F4">
        <w:rPr>
          <w:rFonts w:ascii="Times New Roman" w:hAnsi="Times New Roman"/>
          <w:sz w:val="28"/>
          <w:szCs w:val="28"/>
        </w:rPr>
        <w:t xml:space="preserve">в том числе в электронном виде через систему </w:t>
      </w:r>
      <w:r w:rsidR="00C26B49">
        <w:rPr>
          <w:rFonts w:ascii="Times New Roman" w:hAnsi="Times New Roman"/>
          <w:sz w:val="28"/>
          <w:szCs w:val="28"/>
        </w:rPr>
        <w:t>оказания государственных и муниципальных услуг Оренбургской области</w:t>
      </w:r>
      <w:r w:rsidR="00C00D8B">
        <w:rPr>
          <w:rFonts w:ascii="Times New Roman" w:hAnsi="Times New Roman"/>
          <w:sz w:val="28"/>
          <w:szCs w:val="28"/>
        </w:rPr>
        <w:t xml:space="preserve"> либо АИС ГМУСО</w:t>
      </w:r>
      <w:r w:rsidR="00C26B49">
        <w:rPr>
          <w:rFonts w:ascii="Times New Roman" w:hAnsi="Times New Roman"/>
          <w:sz w:val="28"/>
          <w:szCs w:val="28"/>
        </w:rPr>
        <w:t>)</w:t>
      </w:r>
      <w:r w:rsidR="00C646F4" w:rsidRPr="00C646F4">
        <w:rPr>
          <w:rFonts w:ascii="Times New Roman" w:hAnsi="Times New Roman"/>
          <w:sz w:val="28"/>
          <w:szCs w:val="28"/>
        </w:rPr>
        <w:t xml:space="preserve"> подписанное уведомление</w:t>
      </w:r>
      <w:r w:rsidR="00C012CF">
        <w:rPr>
          <w:rFonts w:ascii="Times New Roman" w:hAnsi="Times New Roman"/>
          <w:sz w:val="28"/>
          <w:szCs w:val="28"/>
        </w:rPr>
        <w:t xml:space="preserve">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740B20">
        <w:rPr>
          <w:rFonts w:ascii="Times New Roman" w:hAnsi="Times New Roman"/>
          <w:sz w:val="28"/>
          <w:szCs w:val="28"/>
        </w:rPr>
        <w:t>, в том числе с использованием ЭП</w:t>
      </w:r>
      <w:r>
        <w:rPr>
          <w:rFonts w:ascii="Times New Roman" w:hAnsi="Times New Roman"/>
          <w:sz w:val="28"/>
          <w:szCs w:val="28"/>
        </w:rPr>
        <w:t>,</w:t>
      </w:r>
      <w:r w:rsidR="00C646F4" w:rsidRPr="00C646F4">
        <w:rPr>
          <w:rFonts w:ascii="Times New Roman" w:hAnsi="Times New Roman"/>
          <w:sz w:val="28"/>
          <w:szCs w:val="28"/>
        </w:rPr>
        <w:t xml:space="preserve"> специалисту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EB0F2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C646F4" w:rsidRPr="00C646F4">
        <w:rPr>
          <w:rStyle w:val="2"/>
          <w:sz w:val="28"/>
          <w:szCs w:val="28"/>
        </w:rPr>
        <w:t xml:space="preserve">при обращении через Портал </w:t>
      </w:r>
      <w:r w:rsidR="001353B3">
        <w:rPr>
          <w:rStyle w:val="2"/>
          <w:sz w:val="28"/>
          <w:szCs w:val="28"/>
        </w:rPr>
        <w:t xml:space="preserve">(Региональный портал) </w:t>
      </w:r>
      <w:r w:rsidR="00C646F4" w:rsidRPr="00C646F4">
        <w:rPr>
          <w:rStyle w:val="2"/>
          <w:sz w:val="28"/>
          <w:szCs w:val="28"/>
        </w:rPr>
        <w:t xml:space="preserve">или по желанию заявителя </w:t>
      </w:r>
      <w:r w:rsidR="00740B20">
        <w:rPr>
          <w:rFonts w:cs="Times New Roman"/>
          <w:sz w:val="28"/>
          <w:szCs w:val="28"/>
        </w:rPr>
        <w:t xml:space="preserve">(получить уведомление </w:t>
      </w:r>
      <w:r w:rsidR="0007204E" w:rsidRPr="004C37F8">
        <w:rPr>
          <w:sz w:val="28"/>
          <w:szCs w:val="28"/>
        </w:rPr>
        <w:t>о постановке ребенка на учет</w:t>
      </w:r>
      <w:r w:rsidR="00660B09">
        <w:rPr>
          <w:sz w:val="28"/>
          <w:szCs w:val="28"/>
        </w:rPr>
        <w:t xml:space="preserve"> </w:t>
      </w:r>
      <w:r w:rsidR="00740B20">
        <w:rPr>
          <w:rFonts w:cs="Times New Roman"/>
          <w:sz w:val="28"/>
          <w:szCs w:val="28"/>
        </w:rPr>
        <w:t xml:space="preserve">в личном кабинете </w:t>
      </w:r>
      <w:r w:rsidR="002864AE">
        <w:rPr>
          <w:rFonts w:cs="Times New Roman"/>
          <w:sz w:val="28"/>
          <w:szCs w:val="28"/>
        </w:rPr>
        <w:t>на</w:t>
      </w:r>
      <w:r w:rsidR="00740B20">
        <w:rPr>
          <w:rFonts w:cs="Times New Roman"/>
          <w:sz w:val="28"/>
          <w:szCs w:val="28"/>
        </w:rPr>
        <w:t xml:space="preserve"> Портал</w:t>
      </w:r>
      <w:r w:rsidR="002864AE">
        <w:rPr>
          <w:rFonts w:cs="Times New Roman"/>
          <w:sz w:val="28"/>
          <w:szCs w:val="28"/>
        </w:rPr>
        <w:t xml:space="preserve">е) </w:t>
      </w:r>
      <w:r w:rsidR="00C646F4" w:rsidRPr="00C646F4">
        <w:rPr>
          <w:rStyle w:val="2"/>
          <w:sz w:val="28"/>
          <w:szCs w:val="28"/>
        </w:rPr>
        <w:t>у</w:t>
      </w:r>
      <w:r w:rsidR="00C646F4" w:rsidRPr="00C646F4">
        <w:rPr>
          <w:sz w:val="28"/>
          <w:szCs w:val="28"/>
        </w:rPr>
        <w:t>ведомление размещается в личном кабинете в электронной форме</w:t>
      </w:r>
      <w:r w:rsidR="002C0D8F">
        <w:rPr>
          <w:sz w:val="28"/>
          <w:szCs w:val="28"/>
        </w:rPr>
        <w:t xml:space="preserve"> </w:t>
      </w:r>
      <w:r w:rsidR="00C00D8B">
        <w:rPr>
          <w:sz w:val="28"/>
          <w:szCs w:val="28"/>
        </w:rPr>
        <w:t>(</w:t>
      </w:r>
      <w:r w:rsidR="00C646F4" w:rsidRPr="00C646F4">
        <w:rPr>
          <w:sz w:val="28"/>
          <w:szCs w:val="28"/>
        </w:rPr>
        <w:t xml:space="preserve">с возможностью его </w:t>
      </w:r>
      <w:r w:rsidR="00C00D8B">
        <w:rPr>
          <w:sz w:val="28"/>
          <w:szCs w:val="28"/>
        </w:rPr>
        <w:t>печати</w:t>
      </w:r>
      <w:r w:rsidR="00660B09">
        <w:rPr>
          <w:sz w:val="28"/>
          <w:szCs w:val="28"/>
        </w:rPr>
        <w:t xml:space="preserve"> </w:t>
      </w:r>
      <w:r w:rsidR="00C646F4" w:rsidRPr="00C646F4">
        <w:rPr>
          <w:sz w:val="28"/>
          <w:szCs w:val="28"/>
        </w:rPr>
        <w:t>на бумажном носителе</w:t>
      </w:r>
      <w:r w:rsidR="00C00D8B" w:rsidRPr="00483D39">
        <w:rPr>
          <w:sz w:val="28"/>
          <w:szCs w:val="28"/>
        </w:rPr>
        <w:t>)</w:t>
      </w:r>
      <w:r w:rsidR="00C646F4" w:rsidRPr="00483D39">
        <w:rPr>
          <w:rStyle w:val="2"/>
          <w:sz w:val="28"/>
          <w:szCs w:val="28"/>
        </w:rPr>
        <w:t>.</w:t>
      </w:r>
    </w:p>
    <w:p w:rsidR="00C646F4" w:rsidRDefault="00C646F4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Электронные документы, являющиеся результатом предоставления </w:t>
      </w:r>
      <w:r w:rsidR="001353B3">
        <w:rPr>
          <w:sz w:val="28"/>
          <w:szCs w:val="28"/>
        </w:rPr>
        <w:t>административной процедуры</w:t>
      </w:r>
      <w:r w:rsidRPr="00C646F4">
        <w:rPr>
          <w:sz w:val="28"/>
          <w:szCs w:val="28"/>
        </w:rPr>
        <w:t>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71.1.3. Специалист:</w:t>
      </w:r>
    </w:p>
    <w:p w:rsidR="00880E7D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уведомление о постановке на учет 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</w:t>
      </w:r>
      <w:r w:rsidRPr="00C646F4">
        <w:rPr>
          <w:rStyle w:val="2"/>
          <w:sz w:val="28"/>
          <w:szCs w:val="28"/>
        </w:rPr>
        <w:t>для зачисления в ДОО</w:t>
      </w:r>
      <w:r>
        <w:rPr>
          <w:rStyle w:val="2"/>
          <w:sz w:val="28"/>
          <w:szCs w:val="28"/>
        </w:rPr>
        <w:t>;</w:t>
      </w:r>
    </w:p>
    <w:p w:rsidR="00880E7D" w:rsidRPr="00BA3504" w:rsidRDefault="00880E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неявки заявителя в указанный срок извещает его о необходимости получения уведомления о постановке на учет (с записью даты и времени телефонного звонка) или посредством sms-сообщения о </w:t>
      </w:r>
      <w:r w:rsidRPr="00BA3504">
        <w:rPr>
          <w:rFonts w:ascii="Times New Roman" w:hAnsi="Times New Roman"/>
          <w:sz w:val="28"/>
          <w:szCs w:val="28"/>
        </w:rPr>
        <w:t>возможности получения документов по месту, указанному в заявлении о постановке на учет</w:t>
      </w:r>
      <w:r w:rsidR="00521E5D" w:rsidRPr="00BA3504">
        <w:rPr>
          <w:rFonts w:ascii="Times New Roman" w:hAnsi="Times New Roman"/>
          <w:sz w:val="28"/>
          <w:szCs w:val="28"/>
        </w:rPr>
        <w:t>,</w:t>
      </w:r>
      <w:r w:rsidRPr="00BA3504">
        <w:rPr>
          <w:rFonts w:ascii="Times New Roman" w:hAnsi="Times New Roman"/>
          <w:sz w:val="28"/>
          <w:szCs w:val="28"/>
        </w:rPr>
        <w:t xml:space="preserve"> с сообщением адреса и графика работы</w:t>
      </w:r>
      <w:r w:rsidR="00521E5D" w:rsidRPr="00BA3504">
        <w:rPr>
          <w:rFonts w:ascii="Times New Roman" w:hAnsi="Times New Roman"/>
          <w:sz w:val="28"/>
          <w:szCs w:val="28"/>
        </w:rPr>
        <w:t>.</w:t>
      </w:r>
    </w:p>
    <w:p w:rsidR="00880E7D" w:rsidRPr="00723677" w:rsidRDefault="00880E7D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BA3504">
        <w:rPr>
          <w:rFonts w:cs="Times New Roman"/>
          <w:sz w:val="28"/>
          <w:szCs w:val="28"/>
        </w:rPr>
        <w:t>Своевременно</w:t>
      </w:r>
      <w:r w:rsidR="0082475B" w:rsidRPr="00BA3504">
        <w:rPr>
          <w:rFonts w:cs="Times New Roman"/>
          <w:sz w:val="28"/>
          <w:szCs w:val="28"/>
        </w:rPr>
        <w:t xml:space="preserve"> </w:t>
      </w:r>
      <w:r w:rsidRPr="00BA3504">
        <w:rPr>
          <w:rFonts w:cs="Times New Roman"/>
          <w:sz w:val="28"/>
          <w:szCs w:val="28"/>
        </w:rPr>
        <w:t xml:space="preserve">невостребованные заявителями уведомления о постановке на учет для зачисления в ДОО хранятся в течение 1 месяца в </w:t>
      </w:r>
      <w:r w:rsidRPr="00BA3504">
        <w:rPr>
          <w:sz w:val="28"/>
          <w:szCs w:val="28"/>
        </w:rPr>
        <w:t>организации, участвующей в предоставлении муниципальной услуги,</w:t>
      </w:r>
      <w:r w:rsidRPr="00BA3504">
        <w:rPr>
          <w:rFonts w:cs="Times New Roman"/>
          <w:sz w:val="28"/>
          <w:szCs w:val="28"/>
        </w:rPr>
        <w:t xml:space="preserve"> далее </w:t>
      </w:r>
      <w:r w:rsidRPr="00BA3504">
        <w:rPr>
          <w:rFonts w:cs="Times New Roman"/>
          <w:sz w:val="28"/>
          <w:szCs w:val="28"/>
        </w:rPr>
        <w:lastRenderedPageBreak/>
        <w:t xml:space="preserve">передаются в </w:t>
      </w:r>
      <w:r w:rsidR="000C7C1E" w:rsidRPr="00723677">
        <w:rPr>
          <w:rFonts w:cs="Times New Roman"/>
          <w:sz w:val="28"/>
          <w:szCs w:val="28"/>
        </w:rPr>
        <w:t>ОО</w:t>
      </w:r>
      <w:r w:rsidR="00960614" w:rsidRPr="00723677">
        <w:rPr>
          <w:sz w:val="28"/>
          <w:szCs w:val="28"/>
        </w:rPr>
        <w:t xml:space="preserve"> </w:t>
      </w:r>
      <w:r w:rsidRPr="00723677">
        <w:rPr>
          <w:rFonts w:cs="Times New Roman"/>
          <w:sz w:val="28"/>
          <w:szCs w:val="28"/>
        </w:rPr>
        <w:t xml:space="preserve">для получения заявителем в </w:t>
      </w:r>
      <w:r w:rsidR="000C7C1E" w:rsidRPr="00723677">
        <w:rPr>
          <w:rFonts w:cs="Times New Roman"/>
          <w:sz w:val="28"/>
          <w:szCs w:val="28"/>
        </w:rPr>
        <w:t>ОО</w:t>
      </w:r>
      <w:r w:rsidR="00960614" w:rsidRPr="00723677">
        <w:rPr>
          <w:sz w:val="28"/>
          <w:szCs w:val="28"/>
        </w:rPr>
        <w:t xml:space="preserve"> </w:t>
      </w:r>
      <w:r w:rsidRPr="00723677">
        <w:rPr>
          <w:rFonts w:cs="Times New Roman"/>
          <w:sz w:val="28"/>
          <w:szCs w:val="28"/>
        </w:rPr>
        <w:t>или его хранения вместе с заявлением о постановке на учет</w:t>
      </w:r>
      <w:r w:rsidR="00BA3504" w:rsidRPr="00723677">
        <w:rPr>
          <w:rFonts w:cs="Times New Roman"/>
          <w:sz w:val="28"/>
          <w:szCs w:val="28"/>
        </w:rPr>
        <w:t>.</w:t>
      </w:r>
    </w:p>
    <w:p w:rsidR="008A3D7A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3677">
        <w:rPr>
          <w:rFonts w:ascii="Times New Roman" w:hAnsi="Times New Roman"/>
          <w:sz w:val="28"/>
          <w:szCs w:val="28"/>
        </w:rPr>
        <w:t>71.1.</w:t>
      </w:r>
      <w:r w:rsidR="00483D39" w:rsidRPr="00723677">
        <w:rPr>
          <w:rFonts w:ascii="Times New Roman" w:hAnsi="Times New Roman"/>
          <w:sz w:val="28"/>
          <w:szCs w:val="28"/>
        </w:rPr>
        <w:t>4</w:t>
      </w:r>
      <w:r w:rsidRPr="00723677">
        <w:rPr>
          <w:rFonts w:ascii="Times New Roman" w:hAnsi="Times New Roman"/>
          <w:sz w:val="28"/>
          <w:szCs w:val="28"/>
        </w:rPr>
        <w:t xml:space="preserve">. </w:t>
      </w:r>
      <w:r w:rsidR="00C646F4" w:rsidRPr="00723677">
        <w:rPr>
          <w:rFonts w:ascii="Times New Roman" w:hAnsi="Times New Roman"/>
          <w:sz w:val="28"/>
          <w:szCs w:val="28"/>
        </w:rPr>
        <w:t xml:space="preserve">В случае личного обращения заявителя в </w:t>
      </w:r>
      <w:r w:rsidR="000C7C1E" w:rsidRPr="00723677">
        <w:rPr>
          <w:rFonts w:ascii="Times New Roman" w:hAnsi="Times New Roman"/>
          <w:sz w:val="28"/>
          <w:szCs w:val="28"/>
        </w:rPr>
        <w:t>ОО</w:t>
      </w:r>
      <w:r w:rsidR="00960614" w:rsidRPr="00723677">
        <w:rPr>
          <w:rFonts w:ascii="Times New Roman" w:hAnsi="Times New Roman"/>
          <w:sz w:val="28"/>
          <w:szCs w:val="28"/>
        </w:rPr>
        <w:t xml:space="preserve"> </w:t>
      </w:r>
      <w:r w:rsidR="00C646F4" w:rsidRPr="00723677">
        <w:rPr>
          <w:rFonts w:ascii="Times New Roman" w:hAnsi="Times New Roman"/>
          <w:sz w:val="28"/>
          <w:szCs w:val="28"/>
        </w:rPr>
        <w:t xml:space="preserve">уполномоченное </w:t>
      </w:r>
      <w:r w:rsidR="002864AE" w:rsidRPr="00723677">
        <w:rPr>
          <w:rFonts w:ascii="Times New Roman" w:hAnsi="Times New Roman"/>
          <w:sz w:val="28"/>
          <w:szCs w:val="28"/>
        </w:rPr>
        <w:t xml:space="preserve">должностное </w:t>
      </w:r>
      <w:r w:rsidR="00C646F4" w:rsidRPr="00723677">
        <w:rPr>
          <w:rFonts w:ascii="Times New Roman" w:hAnsi="Times New Roman"/>
          <w:sz w:val="28"/>
          <w:szCs w:val="28"/>
        </w:rPr>
        <w:t>лицо вправе осуществлять процедуры приема заявления</w:t>
      </w:r>
      <w:r w:rsidR="00BA3504" w:rsidRPr="00723677">
        <w:rPr>
          <w:rFonts w:ascii="Times New Roman" w:hAnsi="Times New Roman"/>
          <w:sz w:val="28"/>
          <w:szCs w:val="28"/>
        </w:rPr>
        <w:t xml:space="preserve"> </w:t>
      </w:r>
      <w:r w:rsidRPr="00723677">
        <w:rPr>
          <w:rFonts w:ascii="Times New Roman" w:hAnsi="Times New Roman"/>
          <w:sz w:val="28"/>
          <w:szCs w:val="28"/>
        </w:rPr>
        <w:t>о постановке ребенка на учет</w:t>
      </w:r>
      <w:r w:rsidR="00C646F4" w:rsidRPr="00723677">
        <w:rPr>
          <w:rFonts w:ascii="Times New Roman" w:hAnsi="Times New Roman"/>
          <w:sz w:val="28"/>
          <w:szCs w:val="28"/>
        </w:rPr>
        <w:t>, его регистрацию и постановку</w:t>
      </w:r>
      <w:r w:rsidR="00C646F4" w:rsidRPr="00C646F4">
        <w:rPr>
          <w:rFonts w:ascii="Times New Roman" w:hAnsi="Times New Roman"/>
          <w:sz w:val="28"/>
          <w:szCs w:val="28"/>
        </w:rPr>
        <w:t xml:space="preserve"> ребенка на учет для зачисления в ДОО, выдачу уведомления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BA3504">
        <w:rPr>
          <w:rFonts w:ascii="Times New Roman" w:hAnsi="Times New Roman"/>
          <w:sz w:val="28"/>
          <w:szCs w:val="28"/>
        </w:rPr>
        <w:t xml:space="preserve">      </w:t>
      </w:r>
      <w:r w:rsidR="00C646F4" w:rsidRPr="00483D39">
        <w:rPr>
          <w:rFonts w:ascii="Times New Roman" w:hAnsi="Times New Roman"/>
          <w:sz w:val="28"/>
          <w:szCs w:val="28"/>
        </w:rPr>
        <w:t>заявителю в течение 1 рабочего дня.</w:t>
      </w:r>
    </w:p>
    <w:p w:rsidR="0007204E" w:rsidRPr="0007204E" w:rsidRDefault="00072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92">
        <w:rPr>
          <w:rFonts w:ascii="Times New Roman" w:hAnsi="Times New Roman"/>
          <w:sz w:val="28"/>
          <w:szCs w:val="28"/>
        </w:rPr>
        <w:t>71.1.</w:t>
      </w:r>
      <w:r w:rsidR="00483D39">
        <w:rPr>
          <w:rFonts w:ascii="Times New Roman" w:hAnsi="Times New Roman"/>
          <w:sz w:val="28"/>
          <w:szCs w:val="28"/>
        </w:rPr>
        <w:t>5</w:t>
      </w:r>
      <w:r w:rsidRPr="00676C92">
        <w:rPr>
          <w:rFonts w:ascii="Times New Roman" w:hAnsi="Times New Roman"/>
          <w:sz w:val="28"/>
          <w:szCs w:val="28"/>
        </w:rPr>
        <w:t>. Результат выполнения административной процедуры выдача заявителю уведомления о постановке ребенка на учет.</w:t>
      </w:r>
    </w:p>
    <w:p w:rsidR="00070A8B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Style w:val="2"/>
          <w:sz w:val="28"/>
          <w:szCs w:val="28"/>
        </w:rPr>
        <w:t>7</w:t>
      </w:r>
      <w:r w:rsidR="00F273BC">
        <w:rPr>
          <w:rStyle w:val="2"/>
          <w:sz w:val="28"/>
          <w:szCs w:val="28"/>
        </w:rPr>
        <w:t>1</w:t>
      </w:r>
      <w:r w:rsidRPr="00266964">
        <w:rPr>
          <w:rStyle w:val="2"/>
          <w:sz w:val="28"/>
          <w:szCs w:val="28"/>
        </w:rPr>
        <w:t xml:space="preserve">.2. В случае если </w:t>
      </w:r>
      <w:r w:rsidRPr="002E2DBE">
        <w:rPr>
          <w:rFonts w:ascii="Times New Roman" w:hAnsi="Times New Roman"/>
          <w:sz w:val="28"/>
          <w:szCs w:val="28"/>
        </w:rPr>
        <w:t>в региональной электронной</w:t>
      </w:r>
      <w:r w:rsidRPr="00C646F4">
        <w:rPr>
          <w:rFonts w:ascii="Times New Roman" w:hAnsi="Times New Roman"/>
          <w:sz w:val="28"/>
          <w:szCs w:val="28"/>
        </w:rPr>
        <w:t xml:space="preserve"> базе данных детей дошкольного возраста </w:t>
      </w:r>
      <w:r w:rsidR="000D5E98">
        <w:rPr>
          <w:rFonts w:ascii="Times New Roman" w:hAnsi="Times New Roman"/>
          <w:sz w:val="28"/>
          <w:szCs w:val="28"/>
        </w:rPr>
        <w:t xml:space="preserve">АИС ГМУСО </w:t>
      </w:r>
      <w:r w:rsidRPr="00C646F4">
        <w:rPr>
          <w:rFonts w:ascii="Times New Roman" w:hAnsi="Times New Roman"/>
          <w:sz w:val="28"/>
          <w:szCs w:val="28"/>
        </w:rPr>
        <w:t xml:space="preserve">имеется зарегистрированное заявление </w:t>
      </w:r>
      <w:r w:rsidR="0007204E" w:rsidRPr="004C37F8">
        <w:rPr>
          <w:rFonts w:ascii="Times New Roman" w:hAnsi="Times New Roman"/>
          <w:sz w:val="28"/>
          <w:szCs w:val="28"/>
        </w:rPr>
        <w:t>о постановке ребенка на учет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F273BC">
        <w:rPr>
          <w:rFonts w:ascii="Times New Roman" w:hAnsi="Times New Roman"/>
          <w:sz w:val="28"/>
          <w:szCs w:val="28"/>
        </w:rPr>
        <w:t>с идентичными персональными данными</w:t>
      </w:r>
      <w:r w:rsidRPr="00C646F4">
        <w:rPr>
          <w:rFonts w:ascii="Times New Roman" w:hAnsi="Times New Roman"/>
          <w:sz w:val="28"/>
          <w:szCs w:val="28"/>
        </w:rPr>
        <w:t xml:space="preserve">, </w:t>
      </w:r>
      <w:r w:rsidRPr="00C34D49">
        <w:rPr>
          <w:rFonts w:ascii="Times New Roman" w:hAnsi="Times New Roman"/>
          <w:sz w:val="28"/>
          <w:szCs w:val="28"/>
        </w:rPr>
        <w:t>уполномоченное должностное лицо</w:t>
      </w:r>
      <w:r w:rsidR="00070A8B">
        <w:rPr>
          <w:rFonts w:ascii="Times New Roman" w:hAnsi="Times New Roman"/>
          <w:sz w:val="28"/>
          <w:szCs w:val="28"/>
        </w:rPr>
        <w:t>:</w:t>
      </w:r>
    </w:p>
    <w:p w:rsidR="000B7709" w:rsidRPr="00102CEF" w:rsidRDefault="00070A8B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53218" w:rsidRPr="0096664F">
        <w:rPr>
          <w:rFonts w:ascii="Times New Roman" w:hAnsi="Times New Roman"/>
          <w:sz w:val="28"/>
          <w:szCs w:val="28"/>
        </w:rPr>
        <w:t xml:space="preserve"> формирует мотивированный отказ </w:t>
      </w:r>
      <w:r w:rsidR="008A3D7A" w:rsidRPr="00266964">
        <w:rPr>
          <w:rFonts w:ascii="Times New Roman" w:hAnsi="Times New Roman"/>
          <w:sz w:val="28"/>
          <w:szCs w:val="28"/>
        </w:rPr>
        <w:t>в постановке ребенка на учет (далее – мотиви</w:t>
      </w:r>
      <w:r w:rsidR="0007204E" w:rsidRPr="002E2DBE">
        <w:rPr>
          <w:rFonts w:ascii="Times New Roman" w:hAnsi="Times New Roman"/>
          <w:sz w:val="28"/>
          <w:szCs w:val="28"/>
        </w:rPr>
        <w:t>рованный отказ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07204E" w:rsidRPr="009E26EF">
        <w:rPr>
          <w:rFonts w:ascii="Times New Roman" w:hAnsi="Times New Roman"/>
          <w:sz w:val="28"/>
          <w:szCs w:val="28"/>
        </w:rPr>
        <w:t>в постановке ребенка на учет</w:t>
      </w:r>
      <w:r w:rsidR="0082475B">
        <w:rPr>
          <w:rFonts w:ascii="Times New Roman" w:hAnsi="Times New Roman"/>
          <w:sz w:val="28"/>
          <w:szCs w:val="28"/>
        </w:rPr>
        <w:t>) (приложение №</w:t>
      </w:r>
      <w:r w:rsidR="0007204E" w:rsidRPr="0096664F">
        <w:rPr>
          <w:rFonts w:ascii="Times New Roman" w:hAnsi="Times New Roman"/>
          <w:sz w:val="28"/>
          <w:szCs w:val="28"/>
        </w:rPr>
        <w:t>8</w:t>
      </w:r>
      <w:r w:rsidR="008A3D7A" w:rsidRPr="0096664F">
        <w:rPr>
          <w:rFonts w:ascii="Times New Roman" w:hAnsi="Times New Roman"/>
          <w:sz w:val="28"/>
          <w:szCs w:val="28"/>
        </w:rPr>
        <w:t>)</w:t>
      </w:r>
      <w:r w:rsidR="0038563F">
        <w:rPr>
          <w:rFonts w:ascii="Times New Roman" w:hAnsi="Times New Roman"/>
          <w:sz w:val="28"/>
          <w:szCs w:val="28"/>
        </w:rPr>
        <w:t>, который регистрирует в соответствующем журнале (приложение №9)</w:t>
      </w:r>
      <w:r w:rsidR="000B7709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</w:t>
      </w:r>
      <w:r w:rsidRPr="00102CEF">
        <w:rPr>
          <w:rFonts w:ascii="Times New Roman" w:hAnsi="Times New Roman"/>
          <w:sz w:val="28"/>
          <w:szCs w:val="28"/>
        </w:rPr>
        <w:t>ным лицом;</w:t>
      </w:r>
    </w:p>
    <w:p w:rsidR="002864AE" w:rsidRPr="00102CEF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="00C646F4" w:rsidRPr="00102CEF">
        <w:rPr>
          <w:rFonts w:ascii="Times New Roman" w:hAnsi="Times New Roman"/>
          <w:sz w:val="28"/>
          <w:szCs w:val="28"/>
        </w:rPr>
        <w:t xml:space="preserve">при личном обращении заявителя в </w:t>
      </w:r>
      <w:r w:rsidR="002864AE" w:rsidRPr="00102CEF">
        <w:rPr>
          <w:rFonts w:ascii="Times New Roman" w:hAnsi="Times New Roman"/>
          <w:sz w:val="28"/>
          <w:szCs w:val="28"/>
        </w:rPr>
        <w:t>М</w:t>
      </w:r>
      <w:r w:rsidR="00757229" w:rsidRPr="00102CEF">
        <w:rPr>
          <w:rFonts w:ascii="Times New Roman" w:hAnsi="Times New Roman"/>
          <w:sz w:val="28"/>
          <w:szCs w:val="28"/>
        </w:rPr>
        <w:t>ОУО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553218" w:rsidRPr="00102CEF">
        <w:rPr>
          <w:rFonts w:ascii="Times New Roman" w:hAnsi="Times New Roman"/>
          <w:sz w:val="28"/>
          <w:szCs w:val="28"/>
        </w:rPr>
        <w:t xml:space="preserve">или по желанию заявителя (получить уведомление </w:t>
      </w:r>
      <w:r w:rsidR="0007204E" w:rsidRPr="00102CEF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102CEF">
        <w:rPr>
          <w:rFonts w:ascii="Times New Roman" w:hAnsi="Times New Roman"/>
          <w:sz w:val="28"/>
          <w:szCs w:val="28"/>
        </w:rPr>
        <w:t xml:space="preserve">в МОУО) </w:t>
      </w:r>
      <w:r w:rsidR="008A3D7A" w:rsidRPr="00102CEF">
        <w:rPr>
          <w:rFonts w:ascii="Times New Roman" w:hAnsi="Times New Roman"/>
          <w:sz w:val="28"/>
          <w:szCs w:val="28"/>
        </w:rPr>
        <w:t>в</w:t>
      </w:r>
      <w:r w:rsidR="00C646F4" w:rsidRPr="00102CEF">
        <w:rPr>
          <w:rFonts w:ascii="Times New Roman" w:hAnsi="Times New Roman"/>
          <w:sz w:val="28"/>
          <w:szCs w:val="28"/>
        </w:rPr>
        <w:t>ручает заявителю мотивированный отказ</w:t>
      </w:r>
      <w:r w:rsidR="0007204E" w:rsidRPr="00102CEF">
        <w:rPr>
          <w:rFonts w:ascii="Times New Roman" w:hAnsi="Times New Roman"/>
          <w:sz w:val="28"/>
          <w:szCs w:val="28"/>
        </w:rPr>
        <w:t xml:space="preserve"> в постановке ребенка на учет</w:t>
      </w:r>
      <w:r w:rsidR="00483D39">
        <w:rPr>
          <w:rFonts w:ascii="Times New Roman" w:hAnsi="Times New Roman"/>
          <w:sz w:val="28"/>
          <w:szCs w:val="28"/>
        </w:rPr>
        <w:t>;</w:t>
      </w:r>
    </w:p>
    <w:p w:rsidR="00990923" w:rsidRDefault="00070A8B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 w:rsidRPr="00070A8B">
        <w:rPr>
          <w:rFonts w:ascii="Times New Roman" w:hAnsi="Times New Roman"/>
          <w:sz w:val="28"/>
          <w:szCs w:val="28"/>
        </w:rPr>
        <w:t xml:space="preserve">- </w:t>
      </w:r>
      <w:r w:rsidR="00C646F4" w:rsidRPr="00102CEF">
        <w:rPr>
          <w:rFonts w:ascii="Times New Roman" w:hAnsi="Times New Roman"/>
          <w:sz w:val="28"/>
          <w:szCs w:val="28"/>
        </w:rPr>
        <w:t>при личном обращении заявителя в организацию, участвующую в предоставлении муниципальной услуги</w:t>
      </w:r>
      <w:r w:rsidR="00553218" w:rsidRPr="00102CEF">
        <w:rPr>
          <w:rFonts w:ascii="Times New Roman" w:hAnsi="Times New Roman"/>
          <w:sz w:val="28"/>
          <w:szCs w:val="28"/>
        </w:rPr>
        <w:t xml:space="preserve">(в том числе МФЦ), или по желанию заявителя (получить уведомление </w:t>
      </w:r>
      <w:r w:rsidR="00F273BC" w:rsidRPr="00102CEF">
        <w:rPr>
          <w:rFonts w:ascii="Times New Roman" w:hAnsi="Times New Roman"/>
          <w:sz w:val="28"/>
          <w:szCs w:val="28"/>
        </w:rPr>
        <w:t xml:space="preserve">о постановке ребенка на учет </w:t>
      </w:r>
      <w:r w:rsidR="00553218" w:rsidRPr="00102CEF">
        <w:rPr>
          <w:rFonts w:ascii="Times New Roman" w:hAnsi="Times New Roman"/>
          <w:sz w:val="28"/>
          <w:szCs w:val="28"/>
        </w:rPr>
        <w:t xml:space="preserve">в организации, </w:t>
      </w:r>
      <w:r w:rsidR="005F5323" w:rsidRPr="00102CEF">
        <w:rPr>
          <w:rFonts w:ascii="Times New Roman" w:hAnsi="Times New Roman"/>
          <w:sz w:val="28"/>
          <w:szCs w:val="28"/>
        </w:rPr>
        <w:t>участвующей</w:t>
      </w:r>
      <w:r w:rsidR="00553218" w:rsidRPr="00102CEF">
        <w:rPr>
          <w:rFonts w:ascii="Times New Roman" w:hAnsi="Times New Roman"/>
          <w:sz w:val="28"/>
          <w:szCs w:val="28"/>
        </w:rPr>
        <w:t xml:space="preserve"> в предоставлении муниципальной услуги)</w:t>
      </w:r>
      <w:r w:rsidR="00483D39" w:rsidRPr="00102CEF">
        <w:rPr>
          <w:rFonts w:ascii="Times New Roman" w:hAnsi="Times New Roman"/>
          <w:sz w:val="28"/>
          <w:szCs w:val="28"/>
        </w:rPr>
        <w:t>п</w:t>
      </w:r>
      <w:r w:rsidR="00C646F4" w:rsidRPr="00102CEF">
        <w:rPr>
          <w:rFonts w:ascii="Times New Roman" w:hAnsi="Times New Roman"/>
          <w:sz w:val="28"/>
          <w:szCs w:val="28"/>
        </w:rPr>
        <w:t xml:space="preserve">ередает </w:t>
      </w:r>
      <w:r w:rsidR="00483D39" w:rsidRPr="00102CEF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C646F4" w:rsidRPr="00102CEF">
        <w:rPr>
          <w:rFonts w:ascii="Times New Roman" w:hAnsi="Times New Roman"/>
          <w:sz w:val="28"/>
          <w:szCs w:val="28"/>
        </w:rPr>
        <w:t>специалисту</w:t>
      </w:r>
      <w:r w:rsidR="00990923" w:rsidRPr="00102CEF">
        <w:rPr>
          <w:rFonts w:ascii="Times New Roman" w:hAnsi="Times New Roman"/>
          <w:sz w:val="28"/>
          <w:szCs w:val="28"/>
        </w:rPr>
        <w:t>;</w:t>
      </w:r>
    </w:p>
    <w:p w:rsidR="00C646F4" w:rsidRDefault="00990923">
      <w:pPr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Style w:val="2"/>
          <w:sz w:val="28"/>
          <w:szCs w:val="28"/>
        </w:rPr>
        <w:t xml:space="preserve">при обращении через Портал </w:t>
      </w:r>
      <w:r w:rsidR="00757229">
        <w:rPr>
          <w:rStyle w:val="2"/>
          <w:sz w:val="28"/>
          <w:szCs w:val="28"/>
        </w:rPr>
        <w:t xml:space="preserve">(Региональный портал) </w:t>
      </w:r>
      <w:r w:rsidR="00962FB9" w:rsidRPr="002371A4">
        <w:rPr>
          <w:rFonts w:ascii="Times New Roman" w:hAnsi="Times New Roman"/>
          <w:sz w:val="28"/>
          <w:szCs w:val="28"/>
        </w:rPr>
        <w:t xml:space="preserve">или по желанию заявителя </w:t>
      </w:r>
      <w:r w:rsidR="00DC11D4">
        <w:rPr>
          <w:rFonts w:ascii="Times New Roman" w:hAnsi="Times New Roman"/>
          <w:sz w:val="28"/>
          <w:szCs w:val="28"/>
        </w:rPr>
        <w:t xml:space="preserve">направляет </w:t>
      </w:r>
      <w:r w:rsidR="00641ADC">
        <w:rPr>
          <w:rFonts w:ascii="Times New Roman" w:hAnsi="Times New Roman"/>
          <w:sz w:val="28"/>
          <w:szCs w:val="28"/>
        </w:rPr>
        <w:t xml:space="preserve">мотивированный отказ </w:t>
      </w:r>
      <w:r w:rsidR="00F273BC" w:rsidRPr="009E26EF">
        <w:rPr>
          <w:rFonts w:ascii="Times New Roman" w:hAnsi="Times New Roman"/>
          <w:sz w:val="28"/>
          <w:szCs w:val="28"/>
        </w:rPr>
        <w:t>в постановке ребенка на учет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заявител</w:t>
      </w:r>
      <w:r w:rsidR="00DC11D4">
        <w:rPr>
          <w:rFonts w:ascii="Times New Roman" w:hAnsi="Times New Roman"/>
          <w:sz w:val="28"/>
          <w:szCs w:val="28"/>
        </w:rPr>
        <w:t>ю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в личн</w:t>
      </w:r>
      <w:r w:rsidR="00DC11D4">
        <w:rPr>
          <w:rFonts w:ascii="Times New Roman" w:hAnsi="Times New Roman"/>
          <w:sz w:val="28"/>
          <w:szCs w:val="28"/>
        </w:rPr>
        <w:t>ый</w:t>
      </w:r>
      <w:r w:rsidR="00C646F4" w:rsidRPr="00C646F4">
        <w:rPr>
          <w:rFonts w:ascii="Times New Roman" w:hAnsi="Times New Roman"/>
          <w:sz w:val="28"/>
          <w:szCs w:val="28"/>
        </w:rPr>
        <w:t xml:space="preserve"> кабинет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DC11D4">
        <w:rPr>
          <w:rFonts w:ascii="Times New Roman" w:hAnsi="Times New Roman"/>
          <w:sz w:val="28"/>
          <w:szCs w:val="28"/>
        </w:rPr>
        <w:t>путем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смен</w:t>
      </w:r>
      <w:r w:rsidR="00DC11D4">
        <w:rPr>
          <w:rFonts w:ascii="Times New Roman" w:hAnsi="Times New Roman"/>
          <w:sz w:val="28"/>
          <w:szCs w:val="28"/>
        </w:rPr>
        <w:t>ы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8A3D7A">
        <w:rPr>
          <w:rFonts w:ascii="Times New Roman" w:hAnsi="Times New Roman"/>
          <w:sz w:val="28"/>
          <w:szCs w:val="28"/>
        </w:rPr>
        <w:t>статус</w:t>
      </w:r>
      <w:r w:rsidR="00521E5D">
        <w:rPr>
          <w:rFonts w:ascii="Times New Roman" w:hAnsi="Times New Roman"/>
          <w:sz w:val="28"/>
          <w:szCs w:val="28"/>
        </w:rPr>
        <w:t>а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F273BC" w:rsidRPr="00C646F4">
        <w:rPr>
          <w:rFonts w:ascii="Times New Roman" w:hAnsi="Times New Roman"/>
          <w:sz w:val="28"/>
          <w:szCs w:val="28"/>
        </w:rPr>
        <w:t>его заявления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F273BC">
        <w:rPr>
          <w:rFonts w:ascii="Times New Roman" w:hAnsi="Times New Roman"/>
          <w:sz w:val="28"/>
          <w:szCs w:val="28"/>
        </w:rPr>
        <w:t xml:space="preserve">о постановке на учет </w:t>
      </w:r>
      <w:r w:rsidR="008A3D7A" w:rsidRPr="00102CEF">
        <w:rPr>
          <w:rFonts w:ascii="Times New Roman" w:hAnsi="Times New Roman"/>
          <w:sz w:val="28"/>
          <w:szCs w:val="28"/>
        </w:rPr>
        <w:t xml:space="preserve">«заявление в работе» </w:t>
      </w:r>
      <w:r w:rsidR="00C646F4" w:rsidRPr="00483D39">
        <w:rPr>
          <w:rFonts w:ascii="Times New Roman" w:hAnsi="Times New Roman"/>
          <w:sz w:val="28"/>
          <w:szCs w:val="28"/>
        </w:rPr>
        <w:t xml:space="preserve">на статус «отказано» и </w:t>
      </w:r>
      <w:r w:rsidR="00DC11D4" w:rsidRPr="00483D39">
        <w:rPr>
          <w:rFonts w:ascii="Times New Roman" w:hAnsi="Times New Roman"/>
          <w:sz w:val="28"/>
          <w:szCs w:val="28"/>
        </w:rPr>
        <w:t xml:space="preserve">добавляет </w:t>
      </w:r>
      <w:r w:rsidR="00C646F4" w:rsidRPr="00483D39">
        <w:rPr>
          <w:rFonts w:ascii="Times New Roman" w:hAnsi="Times New Roman"/>
          <w:sz w:val="28"/>
          <w:szCs w:val="28"/>
        </w:rPr>
        <w:t>комментарии о причинах отказа</w:t>
      </w:r>
      <w:r w:rsidR="00C646F4" w:rsidRPr="00483D39">
        <w:rPr>
          <w:rStyle w:val="2"/>
          <w:sz w:val="28"/>
          <w:szCs w:val="28"/>
        </w:rPr>
        <w:t>.</w:t>
      </w:r>
    </w:p>
    <w:p w:rsidR="00990923" w:rsidRDefault="00990923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646F4">
        <w:rPr>
          <w:sz w:val="28"/>
          <w:szCs w:val="28"/>
        </w:rPr>
        <w:t xml:space="preserve">Электронные документы, являющиеся результатом предоставления </w:t>
      </w:r>
      <w:r>
        <w:rPr>
          <w:sz w:val="28"/>
          <w:szCs w:val="28"/>
        </w:rPr>
        <w:t>административной процедуры</w:t>
      </w:r>
      <w:r w:rsidRPr="00C646F4">
        <w:rPr>
          <w:sz w:val="28"/>
          <w:szCs w:val="28"/>
        </w:rPr>
        <w:t>, готовятся в формате pdf, подписываются открепленной усиленной квалифицированной электронной подписью уполномоченного должностного лица (файл формата SIG). Указанные документы в формате электронного архива zip направляются в личный кабинет заявителя.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71.2.1. Специалист: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мотивированный отказ в постановке на учет 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на постановку ребенка на учет </w:t>
      </w:r>
      <w:r w:rsidRPr="00C646F4">
        <w:rPr>
          <w:rStyle w:val="2"/>
          <w:sz w:val="28"/>
          <w:szCs w:val="28"/>
        </w:rPr>
        <w:t>для зачисления в ДОО</w:t>
      </w:r>
      <w:r>
        <w:rPr>
          <w:rStyle w:val="2"/>
          <w:sz w:val="28"/>
          <w:szCs w:val="28"/>
        </w:rPr>
        <w:t>;</w:t>
      </w:r>
    </w:p>
    <w:p w:rsidR="00990923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неявки заявителя в указанный срок извещает его о необходимости получения мотивированного отказа в постановке на учет (с записью даты и времени телефонного звонка) или посредством sms-</w:t>
      </w:r>
      <w:r>
        <w:rPr>
          <w:rFonts w:ascii="Times New Roman" w:hAnsi="Times New Roman"/>
          <w:sz w:val="28"/>
          <w:szCs w:val="28"/>
        </w:rPr>
        <w:lastRenderedPageBreak/>
        <w:t>сообщения о возможности получения документов по месту, указанному в заявлении о постановке на учет с сообщением адреса и графика работы</w:t>
      </w:r>
      <w:r w:rsidR="00521E5D">
        <w:rPr>
          <w:rFonts w:ascii="Times New Roman" w:hAnsi="Times New Roman"/>
          <w:sz w:val="28"/>
          <w:szCs w:val="28"/>
        </w:rPr>
        <w:t>.</w:t>
      </w:r>
    </w:p>
    <w:p w:rsidR="00990923" w:rsidRPr="00C646F4" w:rsidRDefault="00990923">
      <w:pPr>
        <w:pStyle w:val="21"/>
        <w:shd w:val="clear" w:color="auto" w:fill="auto"/>
        <w:tabs>
          <w:tab w:val="left" w:pos="1096"/>
        </w:tabs>
        <w:spacing w:before="0" w:line="240" w:lineRule="auto"/>
        <w:ind w:firstLine="709"/>
        <w:jc w:val="both"/>
      </w:pPr>
      <w:r w:rsidRPr="00C646F4">
        <w:rPr>
          <w:rFonts w:cs="Times New Roman"/>
          <w:sz w:val="28"/>
          <w:szCs w:val="28"/>
        </w:rPr>
        <w:t>Своевременно</w:t>
      </w:r>
      <w:r w:rsidR="00960614">
        <w:rPr>
          <w:rFonts w:cs="Times New Roman"/>
          <w:sz w:val="28"/>
          <w:szCs w:val="28"/>
        </w:rPr>
        <w:t xml:space="preserve"> </w:t>
      </w:r>
      <w:r w:rsidRPr="00C646F4">
        <w:rPr>
          <w:rFonts w:cs="Times New Roman"/>
          <w:sz w:val="28"/>
          <w:szCs w:val="28"/>
        </w:rPr>
        <w:t>невостребованные заявител</w:t>
      </w:r>
      <w:r>
        <w:rPr>
          <w:rFonts w:cs="Times New Roman"/>
          <w:sz w:val="28"/>
          <w:szCs w:val="28"/>
        </w:rPr>
        <w:t>ями</w:t>
      </w:r>
      <w:r w:rsidR="009606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мотивированные отказы</w:t>
      </w:r>
      <w:r w:rsidRPr="00C646F4">
        <w:rPr>
          <w:rFonts w:cs="Times New Roman"/>
          <w:sz w:val="28"/>
          <w:szCs w:val="28"/>
        </w:rPr>
        <w:t xml:space="preserve"> о постановке на учет для зачисления в ДОО хранятся в течение 1 месяца в </w:t>
      </w:r>
      <w:r w:rsidRPr="00C646F4">
        <w:rPr>
          <w:sz w:val="28"/>
          <w:szCs w:val="28"/>
        </w:rPr>
        <w:t>организации, участвующей в предоставлении муниципальной услуги,</w:t>
      </w:r>
      <w:r w:rsidRPr="00C646F4">
        <w:rPr>
          <w:rFonts w:cs="Times New Roman"/>
          <w:sz w:val="28"/>
          <w:szCs w:val="28"/>
        </w:rPr>
        <w:t xml:space="preserve"> далее передаются в </w:t>
      </w:r>
      <w:r>
        <w:rPr>
          <w:rFonts w:cs="Times New Roman"/>
          <w:sz w:val="28"/>
          <w:szCs w:val="28"/>
        </w:rPr>
        <w:t>МОУО</w:t>
      </w:r>
      <w:r w:rsidRPr="00C646F4">
        <w:rPr>
          <w:rFonts w:cs="Times New Roman"/>
          <w:sz w:val="28"/>
          <w:szCs w:val="28"/>
        </w:rPr>
        <w:t xml:space="preserve"> для получения заявителем в </w:t>
      </w:r>
      <w:r>
        <w:rPr>
          <w:rFonts w:cs="Times New Roman"/>
          <w:sz w:val="28"/>
          <w:szCs w:val="28"/>
        </w:rPr>
        <w:t>МОУО</w:t>
      </w:r>
      <w:r w:rsidRPr="00C646F4">
        <w:rPr>
          <w:rFonts w:cs="Times New Roman"/>
          <w:sz w:val="28"/>
          <w:szCs w:val="28"/>
        </w:rPr>
        <w:t xml:space="preserve"> или его хранения вместе с заявлением</w:t>
      </w:r>
      <w:r>
        <w:rPr>
          <w:rFonts w:cs="Times New Roman"/>
          <w:sz w:val="28"/>
          <w:szCs w:val="28"/>
        </w:rPr>
        <w:t xml:space="preserve"> о постановке на учет</w:t>
      </w:r>
      <w:r w:rsidR="00521E5D">
        <w:rPr>
          <w:rFonts w:cs="Times New Roman"/>
          <w:sz w:val="28"/>
          <w:szCs w:val="28"/>
        </w:rPr>
        <w:t>.</w:t>
      </w:r>
    </w:p>
    <w:p w:rsidR="00990923" w:rsidRPr="0007204E" w:rsidRDefault="009909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C92">
        <w:rPr>
          <w:rFonts w:ascii="Times New Roman" w:hAnsi="Times New Roman"/>
          <w:sz w:val="28"/>
          <w:szCs w:val="28"/>
        </w:rPr>
        <w:t>71.</w:t>
      </w:r>
      <w:r w:rsidR="0074639B">
        <w:rPr>
          <w:rFonts w:ascii="Times New Roman" w:hAnsi="Times New Roman"/>
          <w:sz w:val="28"/>
          <w:szCs w:val="28"/>
        </w:rPr>
        <w:t>2</w:t>
      </w:r>
      <w:r w:rsidRPr="00676C92">
        <w:rPr>
          <w:rFonts w:ascii="Times New Roman" w:hAnsi="Times New Roman"/>
          <w:sz w:val="28"/>
          <w:szCs w:val="28"/>
        </w:rPr>
        <w:t>.</w:t>
      </w:r>
      <w:r w:rsidR="00483D39">
        <w:rPr>
          <w:rFonts w:ascii="Times New Roman" w:hAnsi="Times New Roman"/>
          <w:sz w:val="28"/>
          <w:szCs w:val="28"/>
        </w:rPr>
        <w:t>2</w:t>
      </w:r>
      <w:r w:rsidRPr="00676C92">
        <w:rPr>
          <w:rFonts w:ascii="Times New Roman" w:hAnsi="Times New Roman"/>
          <w:sz w:val="28"/>
          <w:szCs w:val="28"/>
        </w:rPr>
        <w:t xml:space="preserve">. Результат выполнения административной процедуры </w:t>
      </w:r>
      <w:r w:rsidR="007329C1">
        <w:rPr>
          <w:rFonts w:ascii="Times New Roman" w:hAnsi="Times New Roman"/>
          <w:sz w:val="28"/>
          <w:szCs w:val="28"/>
        </w:rPr>
        <w:t xml:space="preserve">– </w:t>
      </w:r>
      <w:r w:rsidRPr="00676C92">
        <w:rPr>
          <w:rFonts w:ascii="Times New Roman" w:hAnsi="Times New Roman"/>
          <w:sz w:val="28"/>
          <w:szCs w:val="28"/>
        </w:rPr>
        <w:t xml:space="preserve">выдача заявителю </w:t>
      </w:r>
      <w:r>
        <w:rPr>
          <w:rFonts w:ascii="Times New Roman" w:hAnsi="Times New Roman"/>
          <w:sz w:val="28"/>
          <w:szCs w:val="28"/>
        </w:rPr>
        <w:t>мотивированного отказа в</w:t>
      </w:r>
      <w:r w:rsidRPr="00676C92">
        <w:rPr>
          <w:rFonts w:ascii="Times New Roman" w:hAnsi="Times New Roman"/>
          <w:sz w:val="28"/>
          <w:szCs w:val="28"/>
        </w:rPr>
        <w:t xml:space="preserve"> постановке ребенка на учет.</w:t>
      </w:r>
    </w:p>
    <w:p w:rsidR="006836A5" w:rsidRPr="00102CEF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7</w:t>
      </w:r>
      <w:r w:rsidR="00F273BC">
        <w:rPr>
          <w:rFonts w:ascii="Times New Roman" w:hAnsi="Times New Roman"/>
          <w:sz w:val="28"/>
          <w:szCs w:val="28"/>
        </w:rPr>
        <w:t>2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="006836A5" w:rsidRPr="00C646F4">
        <w:rPr>
          <w:rFonts w:ascii="Times New Roman" w:hAnsi="Times New Roman"/>
          <w:sz w:val="28"/>
          <w:szCs w:val="28"/>
        </w:rPr>
        <w:t>Время выполнения административной процедуры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="007329C1">
        <w:rPr>
          <w:rFonts w:ascii="Times New Roman" w:hAnsi="Times New Roman"/>
          <w:sz w:val="28"/>
          <w:szCs w:val="28"/>
        </w:rPr>
        <w:t xml:space="preserve">– </w:t>
      </w:r>
      <w:r w:rsidR="006836A5">
        <w:rPr>
          <w:rFonts w:ascii="Times New Roman" w:hAnsi="Times New Roman"/>
          <w:sz w:val="28"/>
          <w:szCs w:val="28"/>
        </w:rPr>
        <w:t xml:space="preserve">не позднее 12 рабочих дней </w:t>
      </w:r>
      <w:r w:rsidR="006836A5" w:rsidRPr="00F94469">
        <w:rPr>
          <w:rFonts w:ascii="Times New Roman" w:hAnsi="Times New Roman"/>
          <w:sz w:val="28"/>
          <w:szCs w:val="28"/>
        </w:rPr>
        <w:t>с даты поступления заявления о постановке на учет</w:t>
      </w:r>
      <w:r w:rsidR="006836A5">
        <w:rPr>
          <w:rFonts w:ascii="Times New Roman" w:hAnsi="Times New Roman"/>
          <w:sz w:val="28"/>
          <w:szCs w:val="28"/>
        </w:rPr>
        <w:t xml:space="preserve">. </w:t>
      </w:r>
    </w:p>
    <w:p w:rsidR="00C646F4" w:rsidRPr="00C646F4" w:rsidRDefault="00683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73. </w:t>
      </w:r>
      <w:r w:rsidR="00C646F4" w:rsidRPr="00C646F4">
        <w:rPr>
          <w:rFonts w:ascii="Times New Roman" w:hAnsi="Times New Roman"/>
          <w:sz w:val="28"/>
          <w:szCs w:val="28"/>
        </w:rPr>
        <w:t>Заявление</w:t>
      </w:r>
      <w:r w:rsidR="008A3D7A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C646F4" w:rsidRPr="00C646F4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</w:t>
      </w:r>
      <w:r w:rsidR="00CF3C29">
        <w:rPr>
          <w:rFonts w:ascii="Times New Roman" w:hAnsi="Times New Roman"/>
          <w:sz w:val="28"/>
          <w:szCs w:val="28"/>
        </w:rPr>
        <w:t>М</w:t>
      </w:r>
      <w:r w:rsidR="00DC11D4">
        <w:rPr>
          <w:rFonts w:ascii="Times New Roman" w:hAnsi="Times New Roman"/>
          <w:sz w:val="28"/>
          <w:szCs w:val="28"/>
        </w:rPr>
        <w:t>ОУО</w:t>
      </w:r>
      <w:r w:rsidR="00F273BC">
        <w:rPr>
          <w:rFonts w:ascii="Times New Roman" w:hAnsi="Times New Roman"/>
          <w:sz w:val="28"/>
          <w:szCs w:val="28"/>
        </w:rPr>
        <w:t xml:space="preserve"> до </w:t>
      </w:r>
      <w:r w:rsidR="004C177A">
        <w:rPr>
          <w:rFonts w:ascii="Times New Roman" w:hAnsi="Times New Roman"/>
          <w:sz w:val="28"/>
          <w:szCs w:val="28"/>
        </w:rPr>
        <w:t>момента издание распорядительного акта о зачислении ребенка в ДОО</w:t>
      </w:r>
      <w:r w:rsidR="00C646F4" w:rsidRPr="00C646F4">
        <w:rPr>
          <w:rFonts w:ascii="Times New Roman" w:hAnsi="Times New Roman"/>
          <w:sz w:val="28"/>
          <w:szCs w:val="28"/>
        </w:rPr>
        <w:t>.</w:t>
      </w:r>
    </w:p>
    <w:p w:rsidR="00676C92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Заявление</w:t>
      </w:r>
      <w:r w:rsidR="008A3D7A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Pr="00C646F4">
        <w:rPr>
          <w:rFonts w:ascii="Times New Roman" w:hAnsi="Times New Roman"/>
          <w:sz w:val="28"/>
          <w:szCs w:val="28"/>
        </w:rPr>
        <w:t>, поступившее в электронном виде, в том числе через Портал</w:t>
      </w:r>
      <w:r w:rsidR="00DC11D4">
        <w:rPr>
          <w:rFonts w:ascii="Times New Roman" w:hAnsi="Times New Roman"/>
          <w:sz w:val="28"/>
          <w:szCs w:val="28"/>
        </w:rPr>
        <w:t xml:space="preserve"> (Региональный портал)</w:t>
      </w:r>
      <w:r w:rsidRPr="00C646F4">
        <w:rPr>
          <w:rFonts w:ascii="Times New Roman" w:hAnsi="Times New Roman"/>
          <w:sz w:val="28"/>
          <w:szCs w:val="28"/>
        </w:rPr>
        <w:t xml:space="preserve">, и </w:t>
      </w:r>
      <w:r w:rsidR="00DC11D4">
        <w:rPr>
          <w:rFonts w:ascii="Times New Roman" w:hAnsi="Times New Roman"/>
          <w:sz w:val="28"/>
          <w:szCs w:val="28"/>
        </w:rPr>
        <w:t xml:space="preserve">сопутствующие </w:t>
      </w:r>
      <w:r w:rsidRPr="00C646F4">
        <w:rPr>
          <w:rFonts w:ascii="Times New Roman" w:hAnsi="Times New Roman"/>
          <w:sz w:val="28"/>
          <w:szCs w:val="28"/>
        </w:rPr>
        <w:t xml:space="preserve">документы должны быть распечатаны и подшиты для хранения в </w:t>
      </w:r>
      <w:r w:rsidR="00CF3C29">
        <w:rPr>
          <w:rFonts w:ascii="Times New Roman" w:hAnsi="Times New Roman"/>
          <w:sz w:val="28"/>
          <w:szCs w:val="28"/>
        </w:rPr>
        <w:t>М</w:t>
      </w:r>
      <w:r w:rsidR="00DC11D4">
        <w:rPr>
          <w:rFonts w:ascii="Times New Roman" w:hAnsi="Times New Roman"/>
          <w:sz w:val="28"/>
          <w:szCs w:val="28"/>
        </w:rPr>
        <w:t>ОУО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4C177A">
        <w:rPr>
          <w:rFonts w:ascii="Times New Roman" w:hAnsi="Times New Roman"/>
          <w:sz w:val="28"/>
          <w:szCs w:val="28"/>
        </w:rPr>
        <w:t>до момента издание распорядительного акта о зачислении ребенка в ДОО</w:t>
      </w:r>
      <w:r w:rsidR="00676C92" w:rsidRPr="00C646F4">
        <w:rPr>
          <w:rFonts w:ascii="Times New Roman" w:hAnsi="Times New Roman"/>
          <w:sz w:val="28"/>
          <w:szCs w:val="28"/>
        </w:rPr>
        <w:t>.</w:t>
      </w:r>
    </w:p>
    <w:p w:rsidR="0080766B" w:rsidRPr="00C646F4" w:rsidRDefault="008076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74.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В случае отсутствия свободных мест в ДОО и достижени</w:t>
      </w:r>
      <w:r w:rsidR="00521E5D">
        <w:rPr>
          <w:rFonts w:ascii="Times New Roman" w:hAnsi="Times New Roman"/>
          <w:sz w:val="28"/>
          <w:szCs w:val="28"/>
        </w:rPr>
        <w:t>я</w:t>
      </w:r>
      <w:r w:rsidRPr="00102CEF">
        <w:rPr>
          <w:rFonts w:ascii="Times New Roman" w:hAnsi="Times New Roman"/>
          <w:sz w:val="28"/>
          <w:szCs w:val="28"/>
        </w:rPr>
        <w:t xml:space="preserve"> ребенком возраста 8 лет </w:t>
      </w:r>
      <w:r w:rsidR="006D3194">
        <w:rPr>
          <w:rStyle w:val="2"/>
          <w:sz w:val="28"/>
          <w:szCs w:val="28"/>
        </w:rPr>
        <w:t>заявлени</w:t>
      </w:r>
      <w:r w:rsidR="00521E5D">
        <w:rPr>
          <w:rStyle w:val="2"/>
          <w:sz w:val="28"/>
          <w:szCs w:val="28"/>
        </w:rPr>
        <w:t>е</w:t>
      </w:r>
      <w:r w:rsidR="00660B09">
        <w:rPr>
          <w:rStyle w:val="2"/>
          <w:sz w:val="28"/>
          <w:szCs w:val="28"/>
        </w:rPr>
        <w:t xml:space="preserve"> </w:t>
      </w:r>
      <w:r w:rsidRPr="0080766B">
        <w:rPr>
          <w:rStyle w:val="2"/>
          <w:sz w:val="28"/>
          <w:szCs w:val="28"/>
        </w:rPr>
        <w:t xml:space="preserve">аннулируется по основанию </w:t>
      </w:r>
      <w:r w:rsidR="007329C1">
        <w:rPr>
          <w:rStyle w:val="2"/>
          <w:sz w:val="28"/>
          <w:szCs w:val="28"/>
        </w:rPr>
        <w:t>–</w:t>
      </w:r>
      <w:r w:rsidRPr="0080766B">
        <w:rPr>
          <w:rStyle w:val="2"/>
          <w:sz w:val="28"/>
          <w:szCs w:val="28"/>
        </w:rPr>
        <w:t xml:space="preserve"> отсутствие у заявителя</w:t>
      </w:r>
      <w:r w:rsidR="00660B09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права на получение услуги, что оформляется протоколом заседания комиссии по комплектованию ДОО. Заявитель в течени</w:t>
      </w:r>
      <w:r w:rsidR="00521E5D">
        <w:rPr>
          <w:rStyle w:val="2"/>
          <w:sz w:val="28"/>
          <w:szCs w:val="28"/>
        </w:rPr>
        <w:t>е</w:t>
      </w:r>
      <w:r w:rsidR="00C61CA5">
        <w:rPr>
          <w:rStyle w:val="2"/>
          <w:sz w:val="28"/>
          <w:szCs w:val="28"/>
        </w:rPr>
        <w:t>1</w:t>
      </w:r>
      <w:r w:rsidRPr="00125561">
        <w:rPr>
          <w:rStyle w:val="2"/>
          <w:sz w:val="28"/>
          <w:szCs w:val="28"/>
        </w:rPr>
        <w:t>5 рабочих дней</w:t>
      </w:r>
      <w:r>
        <w:rPr>
          <w:rStyle w:val="2"/>
          <w:sz w:val="28"/>
          <w:szCs w:val="28"/>
        </w:rPr>
        <w:t xml:space="preserve"> после заседания комиссии информируется уполномоченным должностным лицом письменно</w:t>
      </w:r>
      <w:r w:rsidR="00521E5D">
        <w:rPr>
          <w:rStyle w:val="2"/>
          <w:sz w:val="28"/>
          <w:szCs w:val="28"/>
        </w:rPr>
        <w:t>.</w:t>
      </w:r>
    </w:p>
    <w:p w:rsidR="00C646F4" w:rsidRPr="00C646F4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81C10" w:rsidRDefault="00C646F4" w:rsidP="0082475B">
      <w:pPr>
        <w:pStyle w:val="21"/>
        <w:shd w:val="clear" w:color="auto" w:fill="auto"/>
        <w:tabs>
          <w:tab w:val="left" w:pos="889"/>
        </w:tabs>
        <w:spacing w:before="0" w:line="240" w:lineRule="auto"/>
        <w:jc w:val="center"/>
        <w:rPr>
          <w:b/>
          <w:sz w:val="28"/>
          <w:szCs w:val="28"/>
        </w:rPr>
      </w:pPr>
      <w:bookmarkStart w:id="3" w:name="sub_1424"/>
      <w:r w:rsidRPr="0038563F">
        <w:rPr>
          <w:rStyle w:val="2"/>
          <w:b/>
          <w:sz w:val="28"/>
          <w:szCs w:val="28"/>
        </w:rPr>
        <w:t xml:space="preserve">Внесение изменений в ранее поданное заявление о постановке ребенка на учет </w:t>
      </w:r>
      <w:r w:rsidRPr="0038563F">
        <w:rPr>
          <w:b/>
          <w:sz w:val="28"/>
          <w:szCs w:val="28"/>
        </w:rPr>
        <w:t>для зачисления в ДОО</w:t>
      </w:r>
    </w:p>
    <w:p w:rsidR="00C646F4" w:rsidRPr="00C646F4" w:rsidRDefault="00C646F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75. Заявители, подавшие заявление о постановке ребенка на учет для зачисления в ДОО, до начала процедуры распределения детей </w:t>
      </w:r>
      <w:r w:rsidRPr="00C646F4">
        <w:rPr>
          <w:rStyle w:val="2"/>
          <w:sz w:val="28"/>
          <w:szCs w:val="28"/>
        </w:rPr>
        <w:t xml:space="preserve">по </w:t>
      </w:r>
      <w:r w:rsidR="00DA0FC5">
        <w:rPr>
          <w:rStyle w:val="2"/>
          <w:sz w:val="28"/>
          <w:szCs w:val="28"/>
        </w:rPr>
        <w:t>ДОО</w:t>
      </w:r>
      <w:r w:rsidRPr="00C646F4">
        <w:rPr>
          <w:rFonts w:ascii="Times New Roman" w:hAnsi="Times New Roman"/>
          <w:sz w:val="28"/>
          <w:szCs w:val="28"/>
        </w:rPr>
        <w:t xml:space="preserve"> имеют право внести изменения в состав данных ранее </w:t>
      </w:r>
      <w:r w:rsidR="00676C92" w:rsidRPr="00C646F4">
        <w:rPr>
          <w:rFonts w:ascii="Times New Roman" w:hAnsi="Times New Roman"/>
          <w:sz w:val="28"/>
          <w:szCs w:val="28"/>
        </w:rPr>
        <w:t xml:space="preserve">поданного </w:t>
      </w:r>
      <w:r w:rsidRPr="00C646F4">
        <w:rPr>
          <w:rFonts w:ascii="Times New Roman" w:hAnsi="Times New Roman"/>
          <w:sz w:val="28"/>
          <w:szCs w:val="28"/>
        </w:rPr>
        <w:t>заявления.</w:t>
      </w:r>
    </w:p>
    <w:p w:rsidR="00C646F4" w:rsidRP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76. Основанием для начала административной процедуры является поступление к уполномоченному должностному лицу </w:t>
      </w:r>
      <w:r w:rsidR="00533700">
        <w:rPr>
          <w:rFonts w:ascii="Times New Roman" w:hAnsi="Times New Roman"/>
          <w:sz w:val="28"/>
          <w:szCs w:val="28"/>
        </w:rPr>
        <w:t xml:space="preserve">письменного </w:t>
      </w:r>
      <w:r w:rsidRPr="00C646F4">
        <w:rPr>
          <w:rFonts w:ascii="Times New Roman" w:hAnsi="Times New Roman"/>
          <w:sz w:val="28"/>
          <w:szCs w:val="28"/>
        </w:rPr>
        <w:t xml:space="preserve">заявления </w:t>
      </w:r>
      <w:r w:rsidR="00533700"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Pr="00C646F4">
        <w:rPr>
          <w:rFonts w:ascii="Times New Roman" w:hAnsi="Times New Roman"/>
          <w:sz w:val="28"/>
          <w:szCs w:val="28"/>
        </w:rPr>
        <w:t xml:space="preserve">о внесении изменений в ранее поданное заявление </w:t>
      </w:r>
      <w:r w:rsidR="00533700">
        <w:rPr>
          <w:rFonts w:ascii="Times New Roman" w:hAnsi="Times New Roman"/>
          <w:sz w:val="28"/>
          <w:szCs w:val="28"/>
        </w:rPr>
        <w:t>о постановке на учет для зачисления ДОО</w:t>
      </w:r>
      <w:r w:rsidRPr="00C646F4">
        <w:rPr>
          <w:rFonts w:ascii="Times New Roman" w:hAnsi="Times New Roman"/>
          <w:sz w:val="28"/>
          <w:szCs w:val="28"/>
        </w:rPr>
        <w:t xml:space="preserve"> (далее – заявление о внесении изменений) </w:t>
      </w:r>
      <w:r w:rsidR="00861BBC">
        <w:rPr>
          <w:rFonts w:ascii="Times New Roman" w:hAnsi="Times New Roman"/>
          <w:sz w:val="28"/>
          <w:szCs w:val="28"/>
        </w:rPr>
        <w:t xml:space="preserve">(приложение № 10) </w:t>
      </w:r>
      <w:r w:rsidRPr="00C646F4">
        <w:rPr>
          <w:rFonts w:ascii="Times New Roman" w:hAnsi="Times New Roman"/>
          <w:sz w:val="28"/>
          <w:szCs w:val="28"/>
        </w:rPr>
        <w:t>с приложением пакета документов.</w:t>
      </w:r>
    </w:p>
    <w:p w:rsid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77. Заявители, подавшие заявление о постановке на учет для зачисления в ДОО с 1 сентября текущего календарного года, могут </w:t>
      </w:r>
      <w:r w:rsidR="00B741DD">
        <w:rPr>
          <w:rFonts w:ascii="Times New Roman" w:hAnsi="Times New Roman"/>
          <w:sz w:val="28"/>
          <w:szCs w:val="28"/>
        </w:rPr>
        <w:t>внести в него изменения</w:t>
      </w:r>
      <w:r w:rsidRPr="00C646F4">
        <w:rPr>
          <w:rFonts w:ascii="Times New Roman" w:hAnsi="Times New Roman"/>
          <w:sz w:val="28"/>
          <w:szCs w:val="28"/>
        </w:rPr>
        <w:t xml:space="preserve"> не позднее даты начала комплектования образовательных организаций, т.е. до 15 апреля текущего календарного года.</w:t>
      </w:r>
    </w:p>
    <w:p w:rsidR="00D86DD3" w:rsidRPr="00C646F4" w:rsidRDefault="00D86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77.1. </w:t>
      </w:r>
      <w:r w:rsidRPr="00C646F4">
        <w:rPr>
          <w:rFonts w:ascii="Times New Roman" w:hAnsi="Times New Roman" w:cs="Times New Roman"/>
          <w:sz w:val="28"/>
          <w:szCs w:val="28"/>
        </w:rPr>
        <w:t>В заявлениях</w:t>
      </w:r>
      <w:r w:rsidR="00BA3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о внесении изменений</w:t>
      </w:r>
      <w:r w:rsidRPr="00C646F4">
        <w:rPr>
          <w:rFonts w:ascii="Times New Roman" w:hAnsi="Times New Roman" w:cs="Times New Roman"/>
          <w:sz w:val="28"/>
          <w:szCs w:val="28"/>
        </w:rPr>
        <w:t xml:space="preserve">, поданных после 15 апреля текущего календарного года, должна быть указана </w:t>
      </w:r>
      <w:r>
        <w:rPr>
          <w:rFonts w:ascii="Times New Roman" w:hAnsi="Times New Roman" w:cs="Times New Roman"/>
          <w:sz w:val="28"/>
          <w:szCs w:val="28"/>
        </w:rPr>
        <w:t xml:space="preserve">желаемая </w:t>
      </w:r>
      <w:r w:rsidRPr="00C646F4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получения места в ДОО позднее даты </w:t>
      </w:r>
      <w:r w:rsidRPr="00C646F4">
        <w:rPr>
          <w:rFonts w:ascii="Times New Roman" w:hAnsi="Times New Roman" w:cs="Times New Roman"/>
          <w:sz w:val="28"/>
          <w:szCs w:val="28"/>
        </w:rPr>
        <w:t xml:space="preserve">1 сентября </w:t>
      </w:r>
      <w:r>
        <w:rPr>
          <w:rFonts w:ascii="Times New Roman" w:hAnsi="Times New Roman" w:cs="Times New Roman"/>
          <w:sz w:val="28"/>
          <w:szCs w:val="28"/>
        </w:rPr>
        <w:t xml:space="preserve">текущего </w:t>
      </w:r>
      <w:r w:rsidRPr="00C646F4">
        <w:rPr>
          <w:rFonts w:ascii="Times New Roman" w:hAnsi="Times New Roman" w:cs="Times New Roman"/>
          <w:sz w:val="28"/>
          <w:szCs w:val="28"/>
        </w:rPr>
        <w:t>календарного года.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21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противоречащие данному положению</w:t>
      </w:r>
      <w:r w:rsidR="00521E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C646F4" w:rsidRPr="00C646F4" w:rsidRDefault="00D86D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77.2. </w:t>
      </w:r>
      <w:r w:rsidR="00C646F4" w:rsidRPr="00C646F4">
        <w:rPr>
          <w:rFonts w:ascii="Times New Roman" w:hAnsi="Times New Roman"/>
          <w:sz w:val="28"/>
          <w:szCs w:val="28"/>
        </w:rPr>
        <w:t>Заявления</w:t>
      </w:r>
      <w:r w:rsidR="00660B09">
        <w:rPr>
          <w:rFonts w:ascii="Times New Roman" w:hAnsi="Times New Roman"/>
          <w:sz w:val="28"/>
          <w:szCs w:val="28"/>
        </w:rPr>
        <w:t xml:space="preserve"> </w:t>
      </w:r>
      <w:r w:rsidR="00533700" w:rsidRPr="00C646F4">
        <w:rPr>
          <w:rFonts w:ascii="Times New Roman" w:hAnsi="Times New Roman"/>
          <w:sz w:val="28"/>
          <w:szCs w:val="28"/>
        </w:rPr>
        <w:t>о внесении изменений</w:t>
      </w:r>
      <w:r w:rsidR="00C646F4" w:rsidRPr="00C646F4">
        <w:rPr>
          <w:rFonts w:ascii="Times New Roman" w:hAnsi="Times New Roman"/>
          <w:sz w:val="28"/>
          <w:szCs w:val="28"/>
        </w:rPr>
        <w:t>, поступившие позже 15 апреля, рассматриваются при комплектовании следующего года либо после окончания периода комплектования текущего года при наличии свободных мест, т.е. после 1 сентября.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263"/>
      <w:r w:rsidRPr="00C646F4">
        <w:rPr>
          <w:rFonts w:ascii="Times New Roman" w:hAnsi="Times New Roman"/>
          <w:sz w:val="28"/>
          <w:szCs w:val="28"/>
        </w:rPr>
        <w:t>78. Для внесения изменений в ранее поданное заявление: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в позиции «год зачисления», «приоритетное ДОО 1 (номер)», «приоритетное ДОО 2 (номер)», «приоритетное ДОО 3 (номер)»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</w:t>
      </w:r>
      <w:bookmarkEnd w:id="4"/>
      <w:r w:rsidRPr="00C646F4">
        <w:rPr>
          <w:rFonts w:ascii="Times New Roman" w:hAnsi="Times New Roman"/>
          <w:sz w:val="28"/>
          <w:szCs w:val="28"/>
        </w:rPr>
        <w:t>реквизитов уведомлени</w:t>
      </w:r>
      <w:r w:rsidR="001A4F24">
        <w:rPr>
          <w:rFonts w:ascii="Times New Roman" w:hAnsi="Times New Roman"/>
          <w:sz w:val="28"/>
          <w:szCs w:val="28"/>
        </w:rPr>
        <w:t>я</w:t>
      </w:r>
      <w:r w:rsidRPr="00C646F4">
        <w:rPr>
          <w:rFonts w:ascii="Times New Roman" w:hAnsi="Times New Roman"/>
          <w:sz w:val="28"/>
          <w:szCs w:val="28"/>
        </w:rPr>
        <w:t xml:space="preserve"> о постановке ребенка на учет для зачисления в ДОО (регистрационный номер и дата), новой даты зачисления и наименовани</w:t>
      </w:r>
      <w:r w:rsidR="00676C92">
        <w:rPr>
          <w:rFonts w:ascii="Times New Roman" w:hAnsi="Times New Roman"/>
          <w:sz w:val="28"/>
          <w:szCs w:val="28"/>
        </w:rPr>
        <w:t>й</w:t>
      </w:r>
      <w:r w:rsidRPr="00C646F4">
        <w:rPr>
          <w:rFonts w:ascii="Times New Roman" w:hAnsi="Times New Roman"/>
          <w:sz w:val="28"/>
          <w:szCs w:val="28"/>
        </w:rPr>
        <w:t xml:space="preserve"> ДОО;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 xml:space="preserve">в позиции «наличие льготы» заявителем подается заявление </w:t>
      </w:r>
      <w:r w:rsidR="00533700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 xml:space="preserve">с указанием реквизитов уведомления о постановке ребенка на учет для зачисления в ДОО (регистрационный номер и дата) и </w:t>
      </w:r>
      <w:r w:rsidR="001A4F24">
        <w:rPr>
          <w:rFonts w:ascii="Times New Roman" w:hAnsi="Times New Roman"/>
          <w:sz w:val="28"/>
          <w:szCs w:val="28"/>
        </w:rPr>
        <w:t xml:space="preserve">прикладывается </w:t>
      </w:r>
      <w:r w:rsidRPr="00C646F4">
        <w:rPr>
          <w:rFonts w:ascii="Times New Roman" w:hAnsi="Times New Roman"/>
          <w:sz w:val="28"/>
          <w:szCs w:val="28"/>
        </w:rPr>
        <w:t xml:space="preserve">документ, </w:t>
      </w:r>
      <w:r w:rsidR="001A4F24">
        <w:rPr>
          <w:rFonts w:ascii="Times New Roman" w:hAnsi="Times New Roman"/>
          <w:sz w:val="28"/>
          <w:szCs w:val="28"/>
        </w:rPr>
        <w:t>подтверждающий</w:t>
      </w:r>
      <w:r w:rsidRPr="00C646F4">
        <w:rPr>
          <w:rFonts w:ascii="Times New Roman" w:hAnsi="Times New Roman"/>
          <w:sz w:val="28"/>
          <w:szCs w:val="28"/>
        </w:rPr>
        <w:t xml:space="preserve"> право на внеочередное или первоочередное обеспечение местом в </w:t>
      </w:r>
      <w:r w:rsidR="00460601">
        <w:rPr>
          <w:rFonts w:ascii="Times New Roman" w:hAnsi="Times New Roman"/>
          <w:sz w:val="28"/>
          <w:szCs w:val="28"/>
        </w:rPr>
        <w:t>ДОО</w:t>
      </w:r>
      <w:r w:rsidRPr="00C646F4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позиции «потребность ребенка в адаптивной образовательной программе» 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>с указанием реквизитов уведомления о постановке ребенка на учет для зачисления в ДОО (регистрационный номер и дата) и заключение психолого-медико-педагогической комиссии;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в позиции «фамилия, имя, отчество ребенка» заявителем подается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Pr="00C646F4">
        <w:rPr>
          <w:rFonts w:ascii="Times New Roman" w:hAnsi="Times New Roman"/>
          <w:sz w:val="28"/>
          <w:szCs w:val="28"/>
        </w:rPr>
        <w:t>с указанием реквизитов уведомления о постановке ребенка на учет для зачисления в ДОО (регистрационный номер и дата) и новых данных и документов, подтверждающих смену фамилии, имени, отчества ребенка.</w:t>
      </w:r>
    </w:p>
    <w:bookmarkEnd w:id="3"/>
    <w:p w:rsidR="00481C10" w:rsidRPr="00723677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79. Изменения в ранее поданное заявление можно внести </w:t>
      </w:r>
      <w:r w:rsidR="00481C10">
        <w:rPr>
          <w:rFonts w:ascii="Times New Roman" w:hAnsi="Times New Roman"/>
          <w:sz w:val="28"/>
          <w:szCs w:val="28"/>
        </w:rPr>
        <w:t>только п</w:t>
      </w:r>
      <w:r w:rsidRPr="00C646F4">
        <w:rPr>
          <w:rFonts w:ascii="Times New Roman" w:hAnsi="Times New Roman"/>
          <w:sz w:val="28"/>
          <w:szCs w:val="28"/>
        </w:rPr>
        <w:t xml:space="preserve">ри личном обращении </w:t>
      </w:r>
      <w:r w:rsidRPr="00723677">
        <w:rPr>
          <w:rFonts w:ascii="Times New Roman" w:hAnsi="Times New Roman"/>
          <w:sz w:val="28"/>
          <w:szCs w:val="28"/>
        </w:rPr>
        <w:t xml:space="preserve">в </w:t>
      </w:r>
      <w:r w:rsidR="000C7C1E" w:rsidRPr="00723677">
        <w:rPr>
          <w:rFonts w:ascii="Times New Roman" w:hAnsi="Times New Roman"/>
          <w:sz w:val="28"/>
          <w:szCs w:val="28"/>
        </w:rPr>
        <w:t>ОО</w:t>
      </w:r>
      <w:r w:rsidR="00481C10" w:rsidRPr="00723677">
        <w:rPr>
          <w:rFonts w:ascii="Times New Roman" w:hAnsi="Times New Roman"/>
          <w:sz w:val="28"/>
          <w:szCs w:val="28"/>
        </w:rPr>
        <w:t xml:space="preserve"> и</w:t>
      </w:r>
      <w:r w:rsidR="00DA76BA" w:rsidRPr="00723677">
        <w:rPr>
          <w:rFonts w:ascii="Times New Roman" w:hAnsi="Times New Roman"/>
          <w:sz w:val="28"/>
          <w:szCs w:val="28"/>
        </w:rPr>
        <w:t>ли в</w:t>
      </w:r>
      <w:r w:rsidRPr="00723677">
        <w:rPr>
          <w:rFonts w:ascii="Times New Roman" w:hAnsi="Times New Roman"/>
          <w:sz w:val="28"/>
          <w:szCs w:val="28"/>
        </w:rPr>
        <w:t xml:space="preserve"> организацию, участвующую в предоставлении муниципальной услуги</w:t>
      </w:r>
      <w:r w:rsidR="000B117E" w:rsidRPr="00723677">
        <w:rPr>
          <w:rFonts w:ascii="Times New Roman" w:hAnsi="Times New Roman"/>
          <w:sz w:val="28"/>
          <w:szCs w:val="28"/>
        </w:rPr>
        <w:t xml:space="preserve"> (</w:t>
      </w:r>
      <w:r w:rsidR="002A6D84" w:rsidRPr="00723677">
        <w:rPr>
          <w:rFonts w:ascii="Times New Roman" w:hAnsi="Times New Roman"/>
          <w:sz w:val="28"/>
          <w:szCs w:val="28"/>
        </w:rPr>
        <w:t xml:space="preserve">в том числе </w:t>
      </w:r>
      <w:r w:rsidR="000B117E" w:rsidRPr="00723677">
        <w:rPr>
          <w:rFonts w:ascii="Times New Roman" w:hAnsi="Times New Roman"/>
          <w:sz w:val="28"/>
          <w:szCs w:val="28"/>
        </w:rPr>
        <w:t>МФЦ</w:t>
      </w:r>
      <w:r w:rsidR="00481C10" w:rsidRPr="00723677">
        <w:rPr>
          <w:rFonts w:ascii="Times New Roman" w:hAnsi="Times New Roman"/>
          <w:sz w:val="28"/>
          <w:szCs w:val="28"/>
        </w:rPr>
        <w:t>).</w:t>
      </w:r>
    </w:p>
    <w:p w:rsidR="00C646F4" w:rsidRPr="00723677" w:rsidRDefault="00481C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3677">
        <w:rPr>
          <w:rFonts w:ascii="Times New Roman" w:hAnsi="Times New Roman"/>
          <w:sz w:val="28"/>
          <w:szCs w:val="28"/>
        </w:rPr>
        <w:t>В</w:t>
      </w:r>
      <w:r w:rsidR="00180603" w:rsidRPr="00723677">
        <w:rPr>
          <w:rFonts w:ascii="Times New Roman" w:hAnsi="Times New Roman"/>
          <w:sz w:val="28"/>
          <w:szCs w:val="28"/>
        </w:rPr>
        <w:t xml:space="preserve"> электронном виде через Портал (Региональный портал)</w:t>
      </w:r>
      <w:r w:rsidRPr="00723677">
        <w:rPr>
          <w:rFonts w:ascii="Times New Roman" w:hAnsi="Times New Roman"/>
          <w:sz w:val="28"/>
          <w:szCs w:val="28"/>
        </w:rPr>
        <w:t xml:space="preserve"> заявления о внесении изменений не принимаются</w:t>
      </w:r>
      <w:r w:rsidR="00180603" w:rsidRPr="00723677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241"/>
      <w:r w:rsidRPr="00723677">
        <w:rPr>
          <w:rFonts w:ascii="Times New Roman" w:hAnsi="Times New Roman"/>
          <w:sz w:val="28"/>
          <w:szCs w:val="28"/>
        </w:rPr>
        <w:t xml:space="preserve">80. В случае обращения заявителя в </w:t>
      </w:r>
      <w:r w:rsidR="000C7C1E" w:rsidRPr="00723677">
        <w:rPr>
          <w:rFonts w:ascii="Times New Roman" w:hAnsi="Times New Roman"/>
          <w:sz w:val="28"/>
          <w:szCs w:val="28"/>
        </w:rPr>
        <w:t>ОО</w:t>
      </w:r>
      <w:r w:rsidRPr="00723677">
        <w:rPr>
          <w:rFonts w:ascii="Times New Roman" w:hAnsi="Times New Roman"/>
          <w:sz w:val="28"/>
          <w:szCs w:val="28"/>
        </w:rPr>
        <w:t>, с заявлением</w:t>
      </w:r>
      <w:r w:rsidRPr="00C646F4">
        <w:rPr>
          <w:rFonts w:ascii="Times New Roman" w:hAnsi="Times New Roman"/>
          <w:sz w:val="28"/>
          <w:szCs w:val="28"/>
        </w:rPr>
        <w:t xml:space="preserve"> о внесении изменений уполномоченное должностное лицо в ходе личного приема:</w:t>
      </w:r>
    </w:p>
    <w:bookmarkEnd w:id="5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проводит проверку правильности заполнения заявления и соответствия предоставленных документов требованиям пунктов </w:t>
      </w:r>
      <w:r w:rsidRPr="00676C92">
        <w:rPr>
          <w:rFonts w:ascii="Times New Roman" w:hAnsi="Times New Roman"/>
          <w:sz w:val="28"/>
          <w:szCs w:val="28"/>
        </w:rPr>
        <w:t>27</w:t>
      </w:r>
      <w:r w:rsidR="0082475B">
        <w:rPr>
          <w:rFonts w:ascii="Times New Roman" w:hAnsi="Times New Roman"/>
          <w:sz w:val="28"/>
          <w:szCs w:val="28"/>
        </w:rPr>
        <w:t>-</w:t>
      </w:r>
      <w:r w:rsidR="00676C92" w:rsidRPr="00676C92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2, 77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Default="0067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80.1. </w:t>
      </w:r>
      <w:r w:rsidR="0082475B">
        <w:rPr>
          <w:rFonts w:ascii="Times New Roman" w:hAnsi="Times New Roman"/>
          <w:sz w:val="28"/>
          <w:szCs w:val="28"/>
        </w:rPr>
        <w:t>В</w:t>
      </w:r>
      <w:r w:rsidR="00C646F4" w:rsidRPr="00C646F4">
        <w:rPr>
          <w:rFonts w:ascii="Times New Roman" w:hAnsi="Times New Roman"/>
          <w:sz w:val="28"/>
          <w:szCs w:val="28"/>
        </w:rPr>
        <w:t xml:space="preserve"> случае предоставления полного пакета документов и соответствия их требованиям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:</w:t>
      </w:r>
    </w:p>
    <w:p w:rsidR="000C20ED" w:rsidRPr="00C61CA5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регистрирует заявление </w:t>
      </w:r>
      <w:r w:rsidR="00861BBC" w:rsidRPr="00C646F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C646F4" w:rsidRPr="00C646F4">
        <w:rPr>
          <w:rFonts w:ascii="Times New Roman" w:hAnsi="Times New Roman"/>
          <w:sz w:val="28"/>
          <w:szCs w:val="28"/>
        </w:rPr>
        <w:t>в журнале регистрации заявлений о внесении изменений</w:t>
      </w:r>
      <w:r w:rsidR="00861BBC">
        <w:rPr>
          <w:rFonts w:ascii="Times New Roman" w:hAnsi="Times New Roman"/>
          <w:sz w:val="28"/>
          <w:szCs w:val="28"/>
        </w:rPr>
        <w:t xml:space="preserve"> в ранее поданное заявление о постановке на учет </w:t>
      </w:r>
      <w:r w:rsidR="00A749AB">
        <w:rPr>
          <w:rFonts w:ascii="Times New Roman" w:hAnsi="Times New Roman"/>
          <w:sz w:val="28"/>
          <w:szCs w:val="28"/>
        </w:rPr>
        <w:t>для зачисления в ДОО (приложение № 11)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</w:t>
      </w:r>
      <w:r w:rsidR="00D22F57" w:rsidRPr="00102CEF">
        <w:rPr>
          <w:rFonts w:ascii="Times New Roman" w:hAnsi="Times New Roman"/>
          <w:sz w:val="28"/>
          <w:szCs w:val="28"/>
        </w:rPr>
        <w:lastRenderedPageBreak/>
        <w:t xml:space="preserve">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Pr="00C61CA5">
        <w:rPr>
          <w:rFonts w:ascii="Times New Roman" w:hAnsi="Times New Roman"/>
          <w:sz w:val="28"/>
          <w:szCs w:val="28"/>
        </w:rPr>
        <w:t>;</w:t>
      </w:r>
    </w:p>
    <w:p w:rsidR="000C20ED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на основании реквизитов уведомления о постановке ребенка на учет для зачисления в ДОО вносит изменения в региональной электронной базе данных детей дошкольного возраста </w:t>
      </w:r>
      <w:r w:rsidR="005C5E20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C646F4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«приоритетное ДОО 1 (номер)», «приоритетное ДОО 2 (номер)», «приоритетное ДОО 3 (номер)» и т.п.</w:t>
      </w:r>
      <w:r>
        <w:rPr>
          <w:rFonts w:ascii="Times New Roman" w:hAnsi="Times New Roman"/>
          <w:sz w:val="28"/>
          <w:szCs w:val="28"/>
        </w:rPr>
        <w:t>;</w:t>
      </w:r>
    </w:p>
    <w:p w:rsidR="00C646F4" w:rsidRPr="00C61CA5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выдает уведомление </w:t>
      </w:r>
      <w:r w:rsidR="00A749AB"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A749AB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A749AB" w:rsidRPr="00C646F4">
        <w:rPr>
          <w:rFonts w:ascii="Times New Roman" w:hAnsi="Times New Roman"/>
          <w:sz w:val="28"/>
          <w:szCs w:val="28"/>
        </w:rPr>
        <w:t>заявлени</w:t>
      </w:r>
      <w:r w:rsidR="00A749AB">
        <w:rPr>
          <w:rFonts w:ascii="Times New Roman" w:hAnsi="Times New Roman"/>
          <w:sz w:val="28"/>
          <w:szCs w:val="28"/>
        </w:rPr>
        <w:t>е о постановке ребенка на учет для зачисления в ДОО</w:t>
      </w:r>
      <w:r w:rsidR="00AD4068">
        <w:rPr>
          <w:rFonts w:ascii="Times New Roman" w:hAnsi="Times New Roman"/>
          <w:sz w:val="28"/>
          <w:szCs w:val="28"/>
        </w:rPr>
        <w:t xml:space="preserve"> и отмене ранее выданного уведомления </w:t>
      </w:r>
      <w:r w:rsidR="00C646F4" w:rsidRPr="00C646F4">
        <w:rPr>
          <w:rFonts w:ascii="Times New Roman" w:hAnsi="Times New Roman"/>
          <w:sz w:val="28"/>
          <w:szCs w:val="28"/>
        </w:rPr>
        <w:t xml:space="preserve">заявителю по установленной форме </w:t>
      </w:r>
      <w:r w:rsidR="00565085">
        <w:rPr>
          <w:rFonts w:ascii="Times New Roman" w:hAnsi="Times New Roman"/>
          <w:sz w:val="28"/>
          <w:szCs w:val="28"/>
        </w:rPr>
        <w:t xml:space="preserve">(далее – уведомление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изменений) </w:t>
      </w:r>
      <w:r w:rsidR="00A749AB">
        <w:rPr>
          <w:rFonts w:ascii="Times New Roman" w:hAnsi="Times New Roman"/>
          <w:sz w:val="28"/>
          <w:szCs w:val="28"/>
        </w:rPr>
        <w:t>(приложение № 12)</w:t>
      </w:r>
      <w:r w:rsidR="00AD4068">
        <w:rPr>
          <w:rFonts w:ascii="Times New Roman" w:hAnsi="Times New Roman"/>
          <w:sz w:val="28"/>
          <w:szCs w:val="28"/>
        </w:rPr>
        <w:t xml:space="preserve">, которое регистрирует в журнале регистрации уведомлений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AD4068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AD4068" w:rsidRPr="00C646F4">
        <w:rPr>
          <w:rFonts w:ascii="Times New Roman" w:hAnsi="Times New Roman"/>
          <w:sz w:val="28"/>
          <w:szCs w:val="28"/>
        </w:rPr>
        <w:t>заявлени</w:t>
      </w:r>
      <w:r w:rsidR="00AD4068">
        <w:rPr>
          <w:rFonts w:ascii="Times New Roman" w:hAnsi="Times New Roman"/>
          <w:sz w:val="28"/>
          <w:szCs w:val="28"/>
        </w:rPr>
        <w:t>е о постановке ребенка на учет для зачисления в ДОО и отмене ранее выданного уведомления (приложение № 13)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C646F4" w:rsidRPr="00C61CA5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0C20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80.2.</w:t>
      </w:r>
      <w:r w:rsidR="0082475B">
        <w:rPr>
          <w:rFonts w:ascii="Times New Roman" w:hAnsi="Times New Roman"/>
          <w:sz w:val="28"/>
          <w:szCs w:val="28"/>
        </w:rPr>
        <w:t xml:space="preserve"> В</w:t>
      </w:r>
      <w:r w:rsidR="00C646F4" w:rsidRPr="00C646F4">
        <w:rPr>
          <w:rFonts w:ascii="Times New Roman" w:hAnsi="Times New Roman"/>
          <w:sz w:val="28"/>
          <w:szCs w:val="28"/>
        </w:rPr>
        <w:t xml:space="preserve"> случае установления фактов, препятствующих приему заявления о внесении изменений</w:t>
      </w:r>
      <w:r w:rsidR="005C5E20">
        <w:rPr>
          <w:rFonts w:ascii="Times New Roman" w:hAnsi="Times New Roman"/>
          <w:sz w:val="28"/>
          <w:szCs w:val="28"/>
        </w:rPr>
        <w:t>, а именно</w:t>
      </w:r>
      <w:r w:rsidR="00C646F4" w:rsidRPr="00C646F4">
        <w:rPr>
          <w:rFonts w:ascii="Times New Roman" w:hAnsi="Times New Roman"/>
          <w:sz w:val="28"/>
          <w:szCs w:val="28"/>
        </w:rPr>
        <w:t>: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>отсутствие полного пакета документов</w:t>
      </w:r>
      <w:r w:rsidR="00D27002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 xml:space="preserve">документы не соответствуют требованиям пунктов </w:t>
      </w:r>
      <w:r w:rsidR="00676C92" w:rsidRPr="009E26EF">
        <w:rPr>
          <w:rFonts w:ascii="Times New Roman" w:hAnsi="Times New Roman"/>
          <w:sz w:val="28"/>
          <w:szCs w:val="28"/>
        </w:rPr>
        <w:t>27</w:t>
      </w:r>
      <w:r w:rsidR="0082475B">
        <w:rPr>
          <w:rFonts w:ascii="Times New Roman" w:hAnsi="Times New Roman"/>
          <w:sz w:val="28"/>
          <w:szCs w:val="28"/>
        </w:rPr>
        <w:t>-</w:t>
      </w:r>
      <w:r w:rsidR="00676C92" w:rsidRPr="009E26EF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D27002">
        <w:rPr>
          <w:rFonts w:ascii="Times New Roman" w:hAnsi="Times New Roman"/>
          <w:sz w:val="28"/>
          <w:szCs w:val="28"/>
        </w:rPr>
        <w:t>;</w:t>
      </w:r>
    </w:p>
    <w:p w:rsidR="00C646F4" w:rsidRPr="0096664F" w:rsidRDefault="00FC4222" w:rsidP="00102CE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</w:t>
      </w:r>
      <w:r w:rsidR="00C646F4" w:rsidRPr="00102CEF">
        <w:rPr>
          <w:rFonts w:ascii="Times New Roman" w:hAnsi="Times New Roman"/>
          <w:sz w:val="28"/>
          <w:szCs w:val="28"/>
        </w:rPr>
        <w:t>соответствии с пунктом 77 настоящего Административного регламента</w:t>
      </w:r>
      <w:r w:rsidR="00D27002" w:rsidRPr="00102CEF">
        <w:rPr>
          <w:rFonts w:ascii="Times New Roman" w:hAnsi="Times New Roman"/>
          <w:sz w:val="28"/>
          <w:szCs w:val="28"/>
        </w:rPr>
        <w:t xml:space="preserve">; </w:t>
      </w:r>
      <w:r w:rsidR="00C646F4" w:rsidRPr="00102CEF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C646F4" w:rsidRPr="0096664F">
        <w:rPr>
          <w:rStyle w:val="2"/>
          <w:sz w:val="28"/>
          <w:szCs w:val="28"/>
        </w:rPr>
        <w:t>суть</w:t>
      </w:r>
      <w:r w:rsidR="00641ADC" w:rsidRPr="0096664F">
        <w:rPr>
          <w:rStyle w:val="2"/>
          <w:sz w:val="28"/>
          <w:szCs w:val="28"/>
        </w:rPr>
        <w:t>,</w:t>
      </w:r>
      <w:r w:rsidR="00C646F4" w:rsidRPr="00266964">
        <w:rPr>
          <w:rStyle w:val="2"/>
          <w:sz w:val="28"/>
          <w:szCs w:val="28"/>
        </w:rPr>
        <w:t xml:space="preserve"> выявленных недостатков в предоставленных документах, возвращает их заявителю для устранения недостатков</w:t>
      </w:r>
      <w:r w:rsidR="00C646F4" w:rsidRPr="00102CEF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242"/>
      <w:r w:rsidRPr="00C646F4">
        <w:rPr>
          <w:rFonts w:ascii="Times New Roman" w:hAnsi="Times New Roman"/>
          <w:sz w:val="28"/>
          <w:szCs w:val="28"/>
        </w:rPr>
        <w:t xml:space="preserve">81. </w:t>
      </w:r>
      <w:r w:rsidR="000C20ED" w:rsidRPr="00C646F4">
        <w:rPr>
          <w:rFonts w:ascii="Times New Roman" w:hAnsi="Times New Roman"/>
          <w:sz w:val="28"/>
          <w:szCs w:val="28"/>
        </w:rPr>
        <w:t>В случае обращения заявителя с заявлением о внесении изменений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CC609B">
        <w:rPr>
          <w:rFonts w:ascii="Times New Roman" w:hAnsi="Times New Roman"/>
          <w:sz w:val="28"/>
          <w:szCs w:val="28"/>
        </w:rPr>
        <w:t xml:space="preserve">в </w:t>
      </w:r>
      <w:r w:rsidRPr="00C646F4">
        <w:rPr>
          <w:rFonts w:ascii="Times New Roman" w:hAnsi="Times New Roman"/>
          <w:sz w:val="28"/>
          <w:szCs w:val="28"/>
        </w:rPr>
        <w:t>организаци</w:t>
      </w:r>
      <w:r w:rsidR="00CC609B">
        <w:rPr>
          <w:rFonts w:ascii="Times New Roman" w:hAnsi="Times New Roman"/>
          <w:sz w:val="28"/>
          <w:szCs w:val="28"/>
        </w:rPr>
        <w:t>ю</w:t>
      </w:r>
      <w:r w:rsidRPr="00C646F4">
        <w:rPr>
          <w:rFonts w:ascii="Times New Roman" w:hAnsi="Times New Roman"/>
          <w:sz w:val="28"/>
          <w:szCs w:val="28"/>
        </w:rPr>
        <w:t>, участвующ</w:t>
      </w:r>
      <w:r w:rsidR="00CF3C29">
        <w:rPr>
          <w:rFonts w:ascii="Times New Roman" w:hAnsi="Times New Roman"/>
          <w:sz w:val="28"/>
          <w:szCs w:val="28"/>
        </w:rPr>
        <w:t>ую</w:t>
      </w:r>
      <w:r w:rsidRPr="00C646F4">
        <w:rPr>
          <w:rFonts w:ascii="Times New Roman" w:hAnsi="Times New Roman"/>
          <w:sz w:val="28"/>
          <w:szCs w:val="28"/>
        </w:rPr>
        <w:t xml:space="preserve"> в предоставлении муниципальной услуги</w:t>
      </w:r>
      <w:r w:rsidR="00BA3504">
        <w:rPr>
          <w:rFonts w:ascii="Times New Roman" w:hAnsi="Times New Roman"/>
          <w:sz w:val="28"/>
          <w:szCs w:val="28"/>
        </w:rPr>
        <w:t xml:space="preserve">        </w:t>
      </w:r>
      <w:r w:rsidR="00CC609B">
        <w:rPr>
          <w:rFonts w:ascii="Times New Roman" w:hAnsi="Times New Roman"/>
          <w:sz w:val="28"/>
          <w:szCs w:val="28"/>
        </w:rPr>
        <w:t xml:space="preserve"> (</w:t>
      </w:r>
      <w:r w:rsidR="002A6D84">
        <w:rPr>
          <w:rFonts w:ascii="Times New Roman" w:hAnsi="Times New Roman"/>
          <w:sz w:val="28"/>
          <w:szCs w:val="28"/>
        </w:rPr>
        <w:t>в том числе в</w:t>
      </w:r>
      <w:r w:rsidR="00CC609B">
        <w:rPr>
          <w:rFonts w:ascii="Times New Roman" w:hAnsi="Times New Roman"/>
          <w:sz w:val="28"/>
          <w:szCs w:val="28"/>
        </w:rPr>
        <w:t xml:space="preserve"> МФЦ</w:t>
      </w:r>
      <w:r w:rsidR="00481C10">
        <w:rPr>
          <w:rFonts w:ascii="Times New Roman" w:hAnsi="Times New Roman"/>
          <w:sz w:val="28"/>
          <w:szCs w:val="28"/>
        </w:rPr>
        <w:t>)</w:t>
      </w:r>
      <w:r w:rsidR="00F177D8">
        <w:rPr>
          <w:rFonts w:ascii="Times New Roman" w:hAnsi="Times New Roman"/>
          <w:sz w:val="28"/>
          <w:szCs w:val="28"/>
        </w:rPr>
        <w:t>,</w:t>
      </w:r>
      <w:r w:rsidR="000C20ED">
        <w:rPr>
          <w:rFonts w:ascii="Times New Roman" w:hAnsi="Times New Roman"/>
          <w:sz w:val="28"/>
          <w:szCs w:val="28"/>
        </w:rPr>
        <w:t xml:space="preserve"> с</w:t>
      </w:r>
      <w:r w:rsidRPr="00C646F4">
        <w:rPr>
          <w:rFonts w:ascii="Times New Roman" w:hAnsi="Times New Roman"/>
          <w:sz w:val="28"/>
          <w:szCs w:val="28"/>
        </w:rPr>
        <w:t>пециалист:</w:t>
      </w:r>
    </w:p>
    <w:bookmarkEnd w:id="6"/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консультирует заявителя о порядке внесения изменений в заявление </w:t>
      </w:r>
      <w:r w:rsidR="00A749AB">
        <w:rPr>
          <w:rFonts w:ascii="Times New Roman" w:hAnsi="Times New Roman"/>
          <w:sz w:val="28"/>
          <w:szCs w:val="28"/>
        </w:rPr>
        <w:t>о постановке на учет</w:t>
      </w:r>
      <w:r w:rsidRPr="00C646F4">
        <w:rPr>
          <w:rFonts w:ascii="Times New Roman" w:hAnsi="Times New Roman"/>
          <w:sz w:val="28"/>
          <w:szCs w:val="28"/>
        </w:rPr>
        <w:t>;</w:t>
      </w:r>
    </w:p>
    <w:p w:rsidR="00C646F4" w:rsidRPr="00C646F4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- проводит проверку правильности заполнения заявления и соответствия представленных документов требованиям пунктов </w:t>
      </w:r>
      <w:r w:rsidRPr="000C20ED">
        <w:rPr>
          <w:rFonts w:ascii="Times New Roman" w:hAnsi="Times New Roman"/>
          <w:sz w:val="28"/>
          <w:szCs w:val="28"/>
        </w:rPr>
        <w:t>27</w:t>
      </w:r>
      <w:r w:rsidR="0082475B">
        <w:rPr>
          <w:rFonts w:ascii="Times New Roman" w:hAnsi="Times New Roman"/>
          <w:sz w:val="28"/>
          <w:szCs w:val="28"/>
        </w:rPr>
        <w:t>-</w:t>
      </w:r>
      <w:r w:rsidR="000C20ED" w:rsidRPr="000C20ED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2, 77</w:t>
      </w:r>
      <w:r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81.1.</w:t>
      </w:r>
      <w:r w:rsidR="00C646F4" w:rsidRPr="00FC4222">
        <w:rPr>
          <w:rFonts w:ascii="Times New Roman" w:hAnsi="Times New Roman"/>
          <w:sz w:val="28"/>
          <w:szCs w:val="28"/>
        </w:rPr>
        <w:t xml:space="preserve"> </w:t>
      </w:r>
      <w:r w:rsidR="0082475B">
        <w:rPr>
          <w:rFonts w:ascii="Times New Roman" w:hAnsi="Times New Roman"/>
          <w:sz w:val="28"/>
          <w:szCs w:val="28"/>
        </w:rPr>
        <w:t>В</w:t>
      </w:r>
      <w:r w:rsidR="00C646F4" w:rsidRPr="00FC4222">
        <w:rPr>
          <w:rFonts w:ascii="Times New Roman" w:hAnsi="Times New Roman"/>
          <w:sz w:val="28"/>
          <w:szCs w:val="28"/>
        </w:rPr>
        <w:t xml:space="preserve"> случае предоставления </w:t>
      </w:r>
      <w:r w:rsidRPr="00102CEF">
        <w:rPr>
          <w:rFonts w:ascii="Times New Roman" w:hAnsi="Times New Roman"/>
          <w:sz w:val="28"/>
          <w:szCs w:val="28"/>
        </w:rPr>
        <w:t xml:space="preserve">заявителем </w:t>
      </w:r>
      <w:r w:rsidR="00C646F4" w:rsidRPr="00FC4222">
        <w:rPr>
          <w:rFonts w:ascii="Times New Roman" w:hAnsi="Times New Roman"/>
          <w:sz w:val="28"/>
          <w:szCs w:val="28"/>
        </w:rPr>
        <w:t>полного пакета документов и соответствия их требованиям настоящего Административного регламента</w:t>
      </w:r>
      <w:r w:rsidRPr="00102CEF">
        <w:rPr>
          <w:rFonts w:ascii="Times New Roman" w:hAnsi="Times New Roman"/>
          <w:sz w:val="28"/>
          <w:szCs w:val="28"/>
        </w:rPr>
        <w:t>: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102CEF">
        <w:rPr>
          <w:rFonts w:ascii="Times New Roman" w:hAnsi="Times New Roman"/>
          <w:sz w:val="28"/>
          <w:szCs w:val="28"/>
        </w:rPr>
        <w:t xml:space="preserve">- </w:t>
      </w:r>
      <w:r w:rsidR="00C646F4" w:rsidRPr="00FC4222">
        <w:rPr>
          <w:rFonts w:ascii="Times New Roman" w:hAnsi="Times New Roman"/>
          <w:sz w:val="28"/>
          <w:szCs w:val="28"/>
        </w:rPr>
        <w:t xml:space="preserve">формирует </w:t>
      </w:r>
      <w:r w:rsidR="00C646F4" w:rsidRPr="007329C1">
        <w:rPr>
          <w:rFonts w:ascii="Times New Roman" w:hAnsi="Times New Roman"/>
          <w:sz w:val="28"/>
          <w:szCs w:val="28"/>
        </w:rPr>
        <w:t>дело</w:t>
      </w:r>
      <w:r w:rsidRPr="007329C1">
        <w:rPr>
          <w:rFonts w:ascii="Times New Roman" w:hAnsi="Times New Roman"/>
          <w:sz w:val="28"/>
          <w:szCs w:val="28"/>
        </w:rPr>
        <w:t>;</w:t>
      </w:r>
    </w:p>
    <w:p w:rsidR="00C646F4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- </w:t>
      </w:r>
      <w:r w:rsidR="00C646F4" w:rsidRPr="00FC4222">
        <w:rPr>
          <w:rFonts w:ascii="Times New Roman" w:hAnsi="Times New Roman"/>
          <w:sz w:val="28"/>
          <w:szCs w:val="28"/>
        </w:rPr>
        <w:t>выдает заявителю расписку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="00A749AB">
        <w:rPr>
          <w:rFonts w:ascii="Times New Roman" w:hAnsi="Times New Roman"/>
          <w:sz w:val="28"/>
          <w:szCs w:val="28"/>
        </w:rPr>
        <w:t xml:space="preserve">в получении документов на внесение изменений в ранее поданное </w:t>
      </w:r>
      <w:r w:rsidR="00C646F4" w:rsidRPr="00C646F4">
        <w:rPr>
          <w:rFonts w:ascii="Times New Roman" w:hAnsi="Times New Roman"/>
          <w:sz w:val="28"/>
          <w:szCs w:val="28"/>
        </w:rPr>
        <w:t>заявлени</w:t>
      </w:r>
      <w:r w:rsidR="00A749AB">
        <w:rPr>
          <w:rFonts w:ascii="Times New Roman" w:hAnsi="Times New Roman"/>
          <w:sz w:val="28"/>
          <w:szCs w:val="28"/>
        </w:rPr>
        <w:t>е о постановке ребенка на учет для зачисления в ДОО (приложение № 14)</w:t>
      </w:r>
      <w:r w:rsidR="00C646F4" w:rsidRPr="00C646F4">
        <w:rPr>
          <w:rFonts w:ascii="Times New Roman" w:hAnsi="Times New Roman"/>
          <w:sz w:val="28"/>
          <w:szCs w:val="28"/>
        </w:rPr>
        <w:t>;</w:t>
      </w:r>
    </w:p>
    <w:p w:rsidR="000C20ED" w:rsidRPr="00102CEF" w:rsidRDefault="000C20ED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6A5">
        <w:rPr>
          <w:rFonts w:ascii="Times New Roman" w:hAnsi="Times New Roman"/>
          <w:sz w:val="28"/>
          <w:szCs w:val="28"/>
        </w:rPr>
        <w:lastRenderedPageBreak/>
        <w:t xml:space="preserve">- направляет сформированное дело в </w:t>
      </w:r>
      <w:r w:rsidR="000C7C1E" w:rsidRPr="00723677">
        <w:rPr>
          <w:rFonts w:ascii="Times New Roman" w:hAnsi="Times New Roman"/>
          <w:sz w:val="28"/>
          <w:szCs w:val="28"/>
        </w:rPr>
        <w:t>ОО</w:t>
      </w:r>
      <w:r w:rsidR="00960614" w:rsidRPr="00723677">
        <w:rPr>
          <w:rFonts w:ascii="Times New Roman" w:hAnsi="Times New Roman"/>
          <w:sz w:val="28"/>
          <w:szCs w:val="28"/>
        </w:rPr>
        <w:t>.</w:t>
      </w:r>
    </w:p>
    <w:p w:rsidR="00C646F4" w:rsidRPr="00C646F4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81.2. </w:t>
      </w:r>
      <w:r w:rsidR="0082475B">
        <w:rPr>
          <w:rFonts w:ascii="Times New Roman" w:hAnsi="Times New Roman"/>
          <w:sz w:val="28"/>
          <w:szCs w:val="28"/>
        </w:rPr>
        <w:t>В</w:t>
      </w:r>
      <w:r w:rsidR="00C646F4" w:rsidRPr="00C646F4">
        <w:rPr>
          <w:rFonts w:ascii="Times New Roman" w:hAnsi="Times New Roman"/>
          <w:sz w:val="28"/>
          <w:szCs w:val="28"/>
        </w:rPr>
        <w:t xml:space="preserve"> случае установления фактов, препятствующих приему заявления о внесении изменений</w:t>
      </w:r>
      <w:r>
        <w:rPr>
          <w:rFonts w:ascii="Times New Roman" w:hAnsi="Times New Roman"/>
          <w:sz w:val="28"/>
          <w:szCs w:val="28"/>
        </w:rPr>
        <w:t>, а именно</w:t>
      </w:r>
      <w:r w:rsidRPr="00C646F4">
        <w:rPr>
          <w:rFonts w:ascii="Times New Roman" w:hAnsi="Times New Roman"/>
          <w:sz w:val="28"/>
          <w:szCs w:val="28"/>
        </w:rPr>
        <w:t>: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C646F4" w:rsidRPr="00C646F4" w:rsidRDefault="00FC4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документы не соответствуют требованиям пунктов </w:t>
      </w:r>
      <w:r w:rsidR="00C646F4" w:rsidRPr="000C20ED">
        <w:rPr>
          <w:rFonts w:ascii="Times New Roman" w:hAnsi="Times New Roman"/>
          <w:sz w:val="28"/>
          <w:szCs w:val="28"/>
        </w:rPr>
        <w:t>27</w:t>
      </w:r>
      <w:r w:rsidR="0082475B">
        <w:rPr>
          <w:rFonts w:ascii="Times New Roman" w:hAnsi="Times New Roman"/>
          <w:sz w:val="28"/>
          <w:szCs w:val="28"/>
        </w:rPr>
        <w:t>-</w:t>
      </w:r>
      <w:r w:rsidR="000C20ED" w:rsidRPr="00102CEF">
        <w:rPr>
          <w:rFonts w:ascii="Times New Roman" w:hAnsi="Times New Roman"/>
          <w:sz w:val="28"/>
          <w:szCs w:val="28"/>
        </w:rPr>
        <w:t>3</w:t>
      </w:r>
      <w:r w:rsidR="00D86DD3">
        <w:rPr>
          <w:rFonts w:ascii="Times New Roman" w:hAnsi="Times New Roman"/>
          <w:sz w:val="28"/>
          <w:szCs w:val="28"/>
        </w:rPr>
        <w:t>2</w:t>
      </w:r>
      <w:r w:rsidR="00C646F4"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82475B" w:rsidRDefault="00FC4222" w:rsidP="008247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46F4" w:rsidRPr="00C646F4">
        <w:rPr>
          <w:rFonts w:ascii="Times New Roman" w:hAnsi="Times New Roman"/>
          <w:sz w:val="28"/>
          <w:szCs w:val="28"/>
        </w:rPr>
        <w:t xml:space="preserve">окончание срока принятия заявлений о внесении изменений в соответствии с пунктом </w:t>
      </w:r>
      <w:r w:rsidR="00C646F4" w:rsidRPr="0038563F">
        <w:rPr>
          <w:rFonts w:ascii="Times New Roman" w:hAnsi="Times New Roman"/>
          <w:sz w:val="28"/>
          <w:szCs w:val="28"/>
        </w:rPr>
        <w:t>77</w:t>
      </w:r>
      <w:r w:rsidR="00C646F4" w:rsidRPr="00C646F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1340B1">
        <w:rPr>
          <w:rFonts w:ascii="Times New Roman" w:hAnsi="Times New Roman"/>
          <w:sz w:val="28"/>
          <w:szCs w:val="28"/>
        </w:rPr>
        <w:t>;</w:t>
      </w:r>
    </w:p>
    <w:p w:rsidR="0091419B" w:rsidRDefault="0082475B" w:rsidP="0082475B">
      <w:pPr>
        <w:spacing w:after="0" w:line="240" w:lineRule="auto"/>
        <w:ind w:firstLine="709"/>
        <w:jc w:val="both"/>
        <w:rPr>
          <w:sz w:val="28"/>
          <w:szCs w:val="28"/>
        </w:rPr>
      </w:pPr>
      <w:r w:rsidRPr="0082475B">
        <w:rPr>
          <w:rFonts w:ascii="Times New Roman" w:hAnsi="Times New Roman"/>
          <w:sz w:val="28"/>
          <w:szCs w:val="28"/>
        </w:rPr>
        <w:t xml:space="preserve">- </w:t>
      </w:r>
      <w:r w:rsidR="00C646F4" w:rsidRPr="0082475B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C646F4" w:rsidRPr="0082475B">
        <w:rPr>
          <w:rStyle w:val="2"/>
          <w:sz w:val="28"/>
          <w:szCs w:val="28"/>
        </w:rPr>
        <w:t>суть</w:t>
      </w:r>
      <w:r w:rsidR="00C646F4" w:rsidRPr="00C646F4">
        <w:rPr>
          <w:rStyle w:val="2"/>
          <w:sz w:val="28"/>
          <w:szCs w:val="28"/>
        </w:rPr>
        <w:t xml:space="preserve"> выявленных недостатков в представленных документах, возвращает их заявителю для устранения недостатков</w:t>
      </w:r>
      <w:r w:rsidR="00C646F4" w:rsidRPr="00C646F4">
        <w:rPr>
          <w:sz w:val="28"/>
          <w:szCs w:val="28"/>
        </w:rPr>
        <w:t>.</w:t>
      </w:r>
    </w:p>
    <w:p w:rsidR="00033ACA" w:rsidRPr="00C646F4" w:rsidRDefault="00033A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D84">
        <w:rPr>
          <w:rFonts w:ascii="Times New Roman" w:hAnsi="Times New Roman"/>
          <w:sz w:val="28"/>
          <w:szCs w:val="28"/>
        </w:rPr>
        <w:t xml:space="preserve">Возможно направление специалистом полного пакета документов в </w:t>
      </w:r>
      <w:r w:rsidR="00D22F57">
        <w:rPr>
          <w:rFonts w:ascii="Times New Roman" w:hAnsi="Times New Roman"/>
          <w:sz w:val="28"/>
          <w:szCs w:val="28"/>
        </w:rPr>
        <w:t xml:space="preserve">МОУО в </w:t>
      </w:r>
      <w:r w:rsidRPr="002A6D84">
        <w:rPr>
          <w:rFonts w:ascii="Times New Roman" w:hAnsi="Times New Roman"/>
          <w:sz w:val="28"/>
          <w:szCs w:val="28"/>
        </w:rPr>
        <w:t>электронном виде посредством АИС ГМУСО</w:t>
      </w:r>
      <w:r w:rsidRPr="0038563F">
        <w:rPr>
          <w:rFonts w:ascii="Times New Roman" w:hAnsi="Times New Roman"/>
          <w:sz w:val="28"/>
          <w:szCs w:val="28"/>
        </w:rPr>
        <w:t>.</w:t>
      </w:r>
    </w:p>
    <w:p w:rsidR="00D27002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425"/>
      <w:r w:rsidRPr="00C646F4">
        <w:rPr>
          <w:rFonts w:ascii="Times New Roman" w:hAnsi="Times New Roman"/>
          <w:sz w:val="28"/>
          <w:szCs w:val="28"/>
        </w:rPr>
        <w:t>82. Уполномоченное должностное лицо при получении сформированного дела от специалиста</w:t>
      </w:r>
      <w:r w:rsidR="00D27002">
        <w:rPr>
          <w:rFonts w:ascii="Times New Roman" w:hAnsi="Times New Roman"/>
          <w:sz w:val="28"/>
          <w:szCs w:val="28"/>
        </w:rPr>
        <w:t>:</w:t>
      </w:r>
    </w:p>
    <w:p w:rsidR="00D27002" w:rsidRPr="00C61CA5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646F4" w:rsidRPr="00C646F4">
        <w:rPr>
          <w:rFonts w:ascii="Times New Roman" w:hAnsi="Times New Roman"/>
          <w:sz w:val="28"/>
          <w:szCs w:val="28"/>
        </w:rPr>
        <w:t xml:space="preserve"> регистрирует заявление в журнале регистрации заявлений о внесении изменений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D27002" w:rsidRPr="00C61CA5">
        <w:rPr>
          <w:rFonts w:ascii="Times New Roman" w:hAnsi="Times New Roman"/>
          <w:sz w:val="28"/>
          <w:szCs w:val="28"/>
        </w:rPr>
        <w:t>;</w:t>
      </w:r>
    </w:p>
    <w:p w:rsidR="00D27002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на основании реквизитов уведомления о постановке ребенка на учет вносит изменения в региональной электронной базе данных детей дошкольного возраста </w:t>
      </w:r>
      <w:r w:rsidR="00DB251E">
        <w:rPr>
          <w:rFonts w:ascii="Times New Roman" w:hAnsi="Times New Roman"/>
          <w:sz w:val="28"/>
          <w:szCs w:val="28"/>
        </w:rPr>
        <w:t xml:space="preserve">АИС ГМУСО </w:t>
      </w:r>
      <w:r w:rsidR="00C646F4" w:rsidRPr="00C646F4">
        <w:rPr>
          <w:rFonts w:ascii="Times New Roman" w:hAnsi="Times New Roman"/>
          <w:sz w:val="28"/>
          <w:szCs w:val="28"/>
        </w:rPr>
        <w:t>в ранее поданное заявление в одно или несколько полей, открытых для редактирования: «год зачисления», «наличие льготы», «потребность ребенка в адаптивной образовательной программе», «приоритетное ДОО 1 (номер)», «приоритетное ДОО 2 (номер)», «приоритетное ДОО 3 (номер)» и т.п.</w:t>
      </w:r>
      <w:r>
        <w:rPr>
          <w:rFonts w:ascii="Times New Roman" w:hAnsi="Times New Roman"/>
          <w:sz w:val="28"/>
          <w:szCs w:val="28"/>
        </w:rPr>
        <w:t>;</w:t>
      </w:r>
    </w:p>
    <w:p w:rsidR="00D27002" w:rsidRPr="00C61CA5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7002">
        <w:rPr>
          <w:rFonts w:ascii="Times New Roman" w:hAnsi="Times New Roman"/>
          <w:sz w:val="28"/>
          <w:szCs w:val="28"/>
        </w:rPr>
        <w:t xml:space="preserve"> формирует </w:t>
      </w:r>
      <w:r w:rsidR="00D27002" w:rsidRPr="00C646F4">
        <w:rPr>
          <w:rFonts w:ascii="Times New Roman" w:hAnsi="Times New Roman"/>
          <w:sz w:val="28"/>
          <w:szCs w:val="28"/>
        </w:rPr>
        <w:t xml:space="preserve">уведомление </w:t>
      </w:r>
      <w:r w:rsidR="00565085">
        <w:rPr>
          <w:rFonts w:ascii="Times New Roman" w:hAnsi="Times New Roman"/>
          <w:sz w:val="28"/>
          <w:szCs w:val="28"/>
        </w:rPr>
        <w:t>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изменений, которое регистрирует в журнале регистрации уведомлений 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 в ранее поданное </w:t>
      </w:r>
      <w:r w:rsidR="00565085" w:rsidRPr="00C646F4">
        <w:rPr>
          <w:rFonts w:ascii="Times New Roman" w:hAnsi="Times New Roman"/>
          <w:sz w:val="28"/>
          <w:szCs w:val="28"/>
        </w:rPr>
        <w:t>заявлени</w:t>
      </w:r>
      <w:r w:rsidR="00565085">
        <w:rPr>
          <w:rFonts w:ascii="Times New Roman" w:hAnsi="Times New Roman"/>
          <w:sz w:val="28"/>
          <w:szCs w:val="28"/>
        </w:rPr>
        <w:t>е о постановке ребенка на учет для зачисления в ДОО, и отмене ранее выданного уведомления</w:t>
      </w:r>
      <w:r w:rsidR="00D22F57">
        <w:rPr>
          <w:rFonts w:ascii="Times New Roman" w:hAnsi="Times New Roman"/>
          <w:sz w:val="28"/>
          <w:szCs w:val="28"/>
        </w:rPr>
        <w:t xml:space="preserve">. </w:t>
      </w:r>
      <w:r w:rsidR="00D22F57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D22F57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565085" w:rsidRPr="00C61CA5">
        <w:rPr>
          <w:rFonts w:ascii="Times New Roman" w:hAnsi="Times New Roman"/>
          <w:sz w:val="28"/>
          <w:szCs w:val="28"/>
        </w:rPr>
        <w:t>;</w:t>
      </w:r>
    </w:p>
    <w:p w:rsidR="001E72C4" w:rsidRDefault="003856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7002">
        <w:rPr>
          <w:rFonts w:ascii="Times New Roman" w:hAnsi="Times New Roman"/>
          <w:sz w:val="28"/>
          <w:szCs w:val="28"/>
        </w:rPr>
        <w:t xml:space="preserve"> по желанию заявителя выдает </w:t>
      </w:r>
      <w:r w:rsidR="00565085">
        <w:rPr>
          <w:rFonts w:ascii="Times New Roman" w:hAnsi="Times New Roman"/>
          <w:sz w:val="28"/>
          <w:szCs w:val="28"/>
        </w:rPr>
        <w:t>уведомление о внесени</w:t>
      </w:r>
      <w:r w:rsidR="00DA0771">
        <w:rPr>
          <w:rFonts w:ascii="Times New Roman" w:hAnsi="Times New Roman"/>
          <w:sz w:val="28"/>
          <w:szCs w:val="28"/>
        </w:rPr>
        <w:t>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D27002">
        <w:rPr>
          <w:rFonts w:ascii="Times New Roman" w:hAnsi="Times New Roman"/>
          <w:sz w:val="28"/>
          <w:szCs w:val="28"/>
        </w:rPr>
        <w:t>заявителю на личном приеме</w:t>
      </w:r>
      <w:r>
        <w:rPr>
          <w:rFonts w:ascii="Times New Roman" w:hAnsi="Times New Roman"/>
          <w:sz w:val="28"/>
          <w:szCs w:val="28"/>
        </w:rPr>
        <w:t xml:space="preserve"> в МОУО </w:t>
      </w:r>
      <w:r w:rsidR="00D27002">
        <w:rPr>
          <w:rFonts w:ascii="Times New Roman" w:hAnsi="Times New Roman"/>
          <w:sz w:val="28"/>
          <w:szCs w:val="28"/>
        </w:rPr>
        <w:t xml:space="preserve">или </w:t>
      </w:r>
      <w:r w:rsidR="00C646F4" w:rsidRPr="00C646F4">
        <w:rPr>
          <w:rFonts w:ascii="Times New Roman" w:hAnsi="Times New Roman"/>
          <w:sz w:val="28"/>
          <w:szCs w:val="28"/>
        </w:rPr>
        <w:t xml:space="preserve">направляет </w:t>
      </w:r>
      <w:r w:rsidR="00C646F4" w:rsidRPr="006836A5">
        <w:rPr>
          <w:rFonts w:ascii="Times New Roman" w:hAnsi="Times New Roman"/>
          <w:sz w:val="28"/>
          <w:szCs w:val="28"/>
        </w:rPr>
        <w:t>специалисту.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="001340B1" w:rsidRPr="00892162">
        <w:rPr>
          <w:rFonts w:ascii="Times New Roman" w:hAnsi="Times New Roman"/>
          <w:sz w:val="28"/>
          <w:szCs w:val="28"/>
        </w:rPr>
        <w:t xml:space="preserve">Возможно направление </w:t>
      </w:r>
      <w:r w:rsidR="00565085">
        <w:rPr>
          <w:rFonts w:ascii="Times New Roman" w:hAnsi="Times New Roman"/>
          <w:sz w:val="28"/>
          <w:szCs w:val="28"/>
        </w:rPr>
        <w:t xml:space="preserve">уведомления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="00D22F57">
        <w:rPr>
          <w:rFonts w:ascii="Times New Roman" w:hAnsi="Times New Roman"/>
          <w:sz w:val="28"/>
          <w:szCs w:val="28"/>
        </w:rPr>
        <w:t xml:space="preserve">специалисту </w:t>
      </w:r>
      <w:r w:rsidR="001340B1" w:rsidRPr="00892162">
        <w:rPr>
          <w:rFonts w:ascii="Times New Roman" w:hAnsi="Times New Roman"/>
          <w:sz w:val="28"/>
          <w:szCs w:val="28"/>
        </w:rPr>
        <w:t>в электронном виде посредством АИС ГМУСО</w:t>
      </w:r>
      <w:r w:rsidR="0022732D" w:rsidRPr="00892162">
        <w:rPr>
          <w:rFonts w:ascii="Times New Roman" w:hAnsi="Times New Roman"/>
          <w:sz w:val="28"/>
          <w:szCs w:val="28"/>
        </w:rPr>
        <w:t>.</w:t>
      </w:r>
    </w:p>
    <w:bookmarkEnd w:id="7"/>
    <w:p w:rsidR="001B7115" w:rsidRDefault="00C646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83.</w:t>
      </w:r>
      <w:r w:rsidR="001B7115">
        <w:rPr>
          <w:rFonts w:ascii="Times New Roman" w:hAnsi="Times New Roman"/>
          <w:sz w:val="28"/>
          <w:szCs w:val="28"/>
        </w:rPr>
        <w:t xml:space="preserve"> Специалист:</w:t>
      </w:r>
    </w:p>
    <w:p w:rsidR="001B7115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выдает уведомление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заявителю в сроки, указанные в расписке </w:t>
      </w:r>
      <w:r w:rsidRPr="00C646F4">
        <w:rPr>
          <w:rFonts w:ascii="Times New Roman" w:hAnsi="Times New Roman"/>
          <w:sz w:val="28"/>
          <w:szCs w:val="28"/>
        </w:rPr>
        <w:t xml:space="preserve">в получении документов </w:t>
      </w:r>
      <w:r>
        <w:rPr>
          <w:rFonts w:ascii="Times New Roman" w:hAnsi="Times New Roman"/>
          <w:sz w:val="28"/>
          <w:szCs w:val="28"/>
        </w:rPr>
        <w:t xml:space="preserve">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Style w:val="2"/>
          <w:sz w:val="28"/>
          <w:szCs w:val="28"/>
        </w:rPr>
        <w:t>;</w:t>
      </w:r>
    </w:p>
    <w:p w:rsidR="001B7115" w:rsidRDefault="001B7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</w:t>
      </w:r>
      <w:r w:rsidR="00F177D8">
        <w:rPr>
          <w:rFonts w:ascii="Times New Roman" w:hAnsi="Times New Roman"/>
          <w:sz w:val="28"/>
          <w:szCs w:val="28"/>
        </w:rPr>
        <w:t>неявки</w:t>
      </w:r>
      <w:r>
        <w:rPr>
          <w:rFonts w:ascii="Times New Roman" w:hAnsi="Times New Roman"/>
          <w:sz w:val="28"/>
          <w:szCs w:val="28"/>
        </w:rPr>
        <w:t xml:space="preserve"> заявителя в указанный срок извещает его о необходимости получения уведомления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 записью даты и времени телефонного звонка) или посредством sms-сообщения о возможности получения документов по месту, указанному в заявлении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>
        <w:rPr>
          <w:rFonts w:ascii="Times New Roman" w:hAnsi="Times New Roman"/>
          <w:sz w:val="28"/>
          <w:szCs w:val="28"/>
        </w:rPr>
        <w:t xml:space="preserve"> изменений с сообщением адреса и графика работы</w:t>
      </w:r>
      <w:r w:rsidR="00DA0771">
        <w:rPr>
          <w:rFonts w:ascii="Times New Roman" w:hAnsi="Times New Roman"/>
          <w:sz w:val="28"/>
          <w:szCs w:val="28"/>
        </w:rPr>
        <w:t>.</w:t>
      </w:r>
    </w:p>
    <w:p w:rsidR="0038563F" w:rsidRPr="00C646F4" w:rsidRDefault="00EC1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C646F4">
        <w:rPr>
          <w:rFonts w:ascii="Times New Roman" w:hAnsi="Times New Roman"/>
          <w:sz w:val="28"/>
          <w:szCs w:val="28"/>
        </w:rPr>
        <w:t>ведомления</w:t>
      </w:r>
      <w:r w:rsidR="00565085">
        <w:rPr>
          <w:rFonts w:ascii="Times New Roman" w:hAnsi="Times New Roman"/>
          <w:sz w:val="28"/>
          <w:szCs w:val="28"/>
        </w:rPr>
        <w:t xml:space="preserve"> о </w:t>
      </w:r>
      <w:r w:rsidR="00F177D8">
        <w:rPr>
          <w:rFonts w:ascii="Times New Roman" w:hAnsi="Times New Roman"/>
          <w:sz w:val="28"/>
          <w:szCs w:val="28"/>
        </w:rPr>
        <w:t>внесении</w:t>
      </w:r>
      <w:r w:rsidR="00565085">
        <w:rPr>
          <w:rFonts w:ascii="Times New Roman" w:hAnsi="Times New Roman"/>
          <w:sz w:val="28"/>
          <w:szCs w:val="28"/>
        </w:rPr>
        <w:t xml:space="preserve"> изменений</w:t>
      </w:r>
      <w:r>
        <w:rPr>
          <w:rFonts w:ascii="Times New Roman" w:hAnsi="Times New Roman"/>
          <w:sz w:val="28"/>
          <w:szCs w:val="28"/>
        </w:rPr>
        <w:t>,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C646F4" w:rsidRPr="00C646F4">
        <w:rPr>
          <w:rFonts w:ascii="Times New Roman" w:hAnsi="Times New Roman"/>
          <w:sz w:val="28"/>
          <w:szCs w:val="28"/>
        </w:rPr>
        <w:t xml:space="preserve">евостребованные </w:t>
      </w:r>
      <w:r>
        <w:rPr>
          <w:rFonts w:ascii="Times New Roman" w:hAnsi="Times New Roman"/>
          <w:sz w:val="28"/>
          <w:szCs w:val="28"/>
        </w:rPr>
        <w:t>заявителями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Pr="00C646F4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>,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="00C646F4" w:rsidRPr="00C646F4">
        <w:rPr>
          <w:rFonts w:ascii="Times New Roman" w:hAnsi="Times New Roman"/>
          <w:sz w:val="28"/>
          <w:szCs w:val="28"/>
        </w:rPr>
        <w:t xml:space="preserve">хранятся в течение 1 месяца в организации, участвующей в предоставлении муниципальной услуги, далее </w:t>
      </w:r>
      <w:r w:rsidR="00C646F4" w:rsidRPr="00723677">
        <w:rPr>
          <w:rFonts w:ascii="Times New Roman" w:hAnsi="Times New Roman"/>
          <w:sz w:val="28"/>
          <w:szCs w:val="28"/>
        </w:rPr>
        <w:t xml:space="preserve">передаются в </w:t>
      </w:r>
      <w:r w:rsidR="000C7C1E" w:rsidRPr="00723677">
        <w:rPr>
          <w:rFonts w:ascii="Times New Roman" w:hAnsi="Times New Roman"/>
          <w:sz w:val="28"/>
          <w:szCs w:val="28"/>
        </w:rPr>
        <w:t>ОО</w:t>
      </w:r>
      <w:r w:rsidR="00C646F4" w:rsidRPr="00723677">
        <w:rPr>
          <w:rFonts w:ascii="Times New Roman" w:hAnsi="Times New Roman"/>
          <w:sz w:val="28"/>
          <w:szCs w:val="28"/>
        </w:rPr>
        <w:t xml:space="preserve"> для получения </w:t>
      </w:r>
      <w:r w:rsidRPr="00723677">
        <w:rPr>
          <w:rFonts w:ascii="Times New Roman" w:hAnsi="Times New Roman"/>
          <w:sz w:val="28"/>
          <w:szCs w:val="28"/>
        </w:rPr>
        <w:t xml:space="preserve">их </w:t>
      </w:r>
      <w:r w:rsidR="00C646F4" w:rsidRPr="00723677">
        <w:rPr>
          <w:rFonts w:ascii="Times New Roman" w:hAnsi="Times New Roman"/>
          <w:sz w:val="28"/>
          <w:szCs w:val="28"/>
        </w:rPr>
        <w:t>заявител</w:t>
      </w:r>
      <w:r w:rsidRPr="00723677">
        <w:rPr>
          <w:rFonts w:ascii="Times New Roman" w:hAnsi="Times New Roman"/>
          <w:sz w:val="28"/>
          <w:szCs w:val="28"/>
        </w:rPr>
        <w:t>ями</w:t>
      </w:r>
      <w:r w:rsidR="00C646F4" w:rsidRPr="00723677">
        <w:rPr>
          <w:rFonts w:ascii="Times New Roman" w:hAnsi="Times New Roman"/>
          <w:sz w:val="28"/>
          <w:szCs w:val="28"/>
        </w:rPr>
        <w:t xml:space="preserve"> в </w:t>
      </w:r>
      <w:r w:rsidR="000C7C1E" w:rsidRPr="00723677">
        <w:rPr>
          <w:rFonts w:ascii="Times New Roman" w:hAnsi="Times New Roman"/>
          <w:sz w:val="28"/>
          <w:szCs w:val="28"/>
        </w:rPr>
        <w:t>ОО</w:t>
      </w:r>
      <w:r w:rsidR="00960614" w:rsidRPr="00723677">
        <w:rPr>
          <w:rFonts w:ascii="Times New Roman" w:hAnsi="Times New Roman"/>
          <w:sz w:val="28"/>
          <w:szCs w:val="28"/>
        </w:rPr>
        <w:t xml:space="preserve"> </w:t>
      </w:r>
      <w:r w:rsidR="00C646F4" w:rsidRPr="00723677">
        <w:rPr>
          <w:rFonts w:ascii="Times New Roman" w:hAnsi="Times New Roman"/>
          <w:sz w:val="28"/>
          <w:szCs w:val="28"/>
        </w:rPr>
        <w:t>или хранения вместе с заявлени</w:t>
      </w:r>
      <w:r w:rsidRPr="00723677">
        <w:rPr>
          <w:rFonts w:ascii="Times New Roman" w:hAnsi="Times New Roman"/>
          <w:sz w:val="28"/>
          <w:szCs w:val="28"/>
        </w:rPr>
        <w:t>ями</w:t>
      </w:r>
      <w:r w:rsidR="0038563F" w:rsidRPr="00723677">
        <w:rPr>
          <w:rFonts w:ascii="Times New Roman" w:hAnsi="Times New Roman"/>
          <w:sz w:val="28"/>
          <w:szCs w:val="28"/>
        </w:rPr>
        <w:t>, до утраты заявителем права на получение данной муниципальной услуги (достижения ребенком 8 лет).</w:t>
      </w:r>
    </w:p>
    <w:p w:rsidR="00C646F4" w:rsidRPr="00C646F4" w:rsidRDefault="00C646F4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427"/>
      <w:r w:rsidRPr="00C646F4">
        <w:rPr>
          <w:rFonts w:ascii="Times New Roman" w:hAnsi="Times New Roman"/>
          <w:sz w:val="28"/>
          <w:szCs w:val="28"/>
        </w:rPr>
        <w:t>8</w:t>
      </w:r>
      <w:r w:rsidR="00D22F57">
        <w:rPr>
          <w:rFonts w:ascii="Times New Roman" w:hAnsi="Times New Roman"/>
          <w:sz w:val="28"/>
          <w:szCs w:val="28"/>
        </w:rPr>
        <w:t>4</w:t>
      </w:r>
      <w:r w:rsidRPr="00C646F4">
        <w:rPr>
          <w:rFonts w:ascii="Times New Roman" w:hAnsi="Times New Roman"/>
          <w:sz w:val="28"/>
          <w:szCs w:val="28"/>
        </w:rPr>
        <w:t xml:space="preserve">. </w:t>
      </w:r>
      <w:r w:rsidRPr="00102CEF">
        <w:rPr>
          <w:rFonts w:ascii="Times New Roman" w:hAnsi="Times New Roman"/>
          <w:sz w:val="28"/>
          <w:szCs w:val="28"/>
        </w:rPr>
        <w:t xml:space="preserve">Время выполнения данной административной процедуры </w:t>
      </w:r>
      <w:r w:rsidR="007329C1">
        <w:rPr>
          <w:rFonts w:ascii="Times New Roman" w:hAnsi="Times New Roman"/>
          <w:sz w:val="28"/>
          <w:szCs w:val="28"/>
        </w:rPr>
        <w:t xml:space="preserve">– </w:t>
      </w:r>
      <w:r w:rsidRPr="00102CEF">
        <w:rPr>
          <w:rFonts w:ascii="Times New Roman" w:hAnsi="Times New Roman"/>
          <w:sz w:val="28"/>
          <w:szCs w:val="28"/>
        </w:rPr>
        <w:t xml:space="preserve">не более </w:t>
      </w:r>
      <w:r w:rsidR="006836A5">
        <w:rPr>
          <w:rFonts w:ascii="Times New Roman" w:hAnsi="Times New Roman"/>
          <w:sz w:val="28"/>
          <w:szCs w:val="28"/>
        </w:rPr>
        <w:t>12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 xml:space="preserve">рабочих дней с </w:t>
      </w:r>
      <w:r w:rsidR="00EC17DA" w:rsidRPr="00102CEF">
        <w:rPr>
          <w:rFonts w:ascii="Times New Roman" w:hAnsi="Times New Roman"/>
          <w:sz w:val="28"/>
          <w:szCs w:val="28"/>
        </w:rPr>
        <w:t>даты</w:t>
      </w:r>
      <w:r w:rsidR="00BA3504">
        <w:rPr>
          <w:rFonts w:ascii="Times New Roman" w:hAnsi="Times New Roman"/>
          <w:sz w:val="28"/>
          <w:szCs w:val="28"/>
        </w:rPr>
        <w:t xml:space="preserve"> </w:t>
      </w:r>
      <w:r w:rsidRPr="00102CEF">
        <w:rPr>
          <w:rFonts w:ascii="Times New Roman" w:hAnsi="Times New Roman"/>
          <w:sz w:val="28"/>
          <w:szCs w:val="28"/>
        </w:rPr>
        <w:t>получения заявления о внесении изменений.</w:t>
      </w:r>
    </w:p>
    <w:p w:rsidR="00C646F4" w:rsidRDefault="00C646F4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  <w:r w:rsidRPr="00C646F4">
        <w:rPr>
          <w:sz w:val="28"/>
          <w:szCs w:val="28"/>
        </w:rPr>
        <w:t>Результатом выполнения административной процедуры является выдача уведомления</w:t>
      </w:r>
      <w:r w:rsidR="004C2940">
        <w:rPr>
          <w:sz w:val="28"/>
          <w:szCs w:val="28"/>
        </w:rPr>
        <w:t xml:space="preserve"> о </w:t>
      </w:r>
      <w:r w:rsidR="00D27002">
        <w:rPr>
          <w:sz w:val="28"/>
          <w:szCs w:val="28"/>
        </w:rPr>
        <w:t>внесении изменений</w:t>
      </w:r>
      <w:r w:rsidR="00565085">
        <w:rPr>
          <w:rStyle w:val="2"/>
          <w:sz w:val="28"/>
          <w:szCs w:val="28"/>
        </w:rPr>
        <w:t>.</w:t>
      </w:r>
    </w:p>
    <w:p w:rsidR="00546436" w:rsidRPr="00C646F4" w:rsidRDefault="00546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sz w:val="28"/>
          <w:szCs w:val="28"/>
        </w:rPr>
        <w:t>85</w:t>
      </w:r>
      <w:r w:rsidRPr="0080766B">
        <w:rPr>
          <w:rStyle w:val="2"/>
          <w:sz w:val="28"/>
          <w:szCs w:val="28"/>
        </w:rPr>
        <w:t xml:space="preserve">. </w:t>
      </w:r>
      <w:r w:rsidRPr="0080766B">
        <w:rPr>
          <w:rFonts w:ascii="Times New Roman" w:hAnsi="Times New Roman"/>
          <w:sz w:val="28"/>
          <w:szCs w:val="28"/>
        </w:rPr>
        <w:t xml:space="preserve">Заявление о </w:t>
      </w:r>
      <w:r w:rsidR="004C177A" w:rsidRPr="0080766B">
        <w:rPr>
          <w:rFonts w:ascii="Times New Roman" w:hAnsi="Times New Roman"/>
          <w:sz w:val="28"/>
          <w:szCs w:val="28"/>
        </w:rPr>
        <w:t>внесении изменений</w:t>
      </w:r>
      <w:r w:rsidRPr="0080766B">
        <w:rPr>
          <w:rFonts w:ascii="Times New Roman" w:hAnsi="Times New Roman"/>
          <w:sz w:val="28"/>
          <w:szCs w:val="28"/>
        </w:rPr>
        <w:t xml:space="preserve">, подписанное заявителем, и документы, поступившие в ходе личного приема, хранятся в МОУО </w:t>
      </w:r>
      <w:r w:rsidR="00DA0771">
        <w:rPr>
          <w:rFonts w:ascii="Times New Roman" w:hAnsi="Times New Roman"/>
          <w:sz w:val="28"/>
          <w:szCs w:val="28"/>
        </w:rPr>
        <w:t>до момента издания</w:t>
      </w:r>
      <w:r w:rsidR="0080766B" w:rsidRPr="0080766B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</w:t>
      </w:r>
      <w:r w:rsidR="0080766B">
        <w:rPr>
          <w:rFonts w:ascii="Times New Roman" w:hAnsi="Times New Roman"/>
          <w:sz w:val="28"/>
          <w:szCs w:val="28"/>
        </w:rPr>
        <w:t xml:space="preserve"> в ДОО</w:t>
      </w:r>
      <w:r w:rsidRPr="00C646F4">
        <w:rPr>
          <w:rFonts w:ascii="Times New Roman" w:hAnsi="Times New Roman"/>
          <w:sz w:val="28"/>
          <w:szCs w:val="28"/>
        </w:rPr>
        <w:t>.</w:t>
      </w:r>
    </w:p>
    <w:p w:rsidR="00BA0A77" w:rsidRPr="00C646F4" w:rsidRDefault="00BA0A77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eastAsia="Calibri" w:cs="Times New Roman"/>
          <w:sz w:val="28"/>
          <w:szCs w:val="28"/>
        </w:rPr>
      </w:pPr>
    </w:p>
    <w:p w:rsidR="00B73AC8" w:rsidRDefault="00B73AC8" w:rsidP="0082475B">
      <w:pPr>
        <w:pStyle w:val="21"/>
        <w:shd w:val="clear" w:color="auto" w:fill="auto"/>
        <w:tabs>
          <w:tab w:val="left" w:pos="889"/>
        </w:tabs>
        <w:spacing w:before="0" w:line="240" w:lineRule="auto"/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 xml:space="preserve">Распределение детей по дошкольным образовательным организациям </w:t>
      </w:r>
      <w:r w:rsidR="00DA0771">
        <w:rPr>
          <w:rStyle w:val="2"/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принятие решения о предоставлении муниципальной услуги (отказе в предоставлении муниципальной услуги), </w:t>
      </w:r>
      <w:r>
        <w:rPr>
          <w:rStyle w:val="2"/>
          <w:b/>
          <w:sz w:val="28"/>
          <w:szCs w:val="28"/>
        </w:rPr>
        <w:t>выдача направления (мотивированного отказа в выдаче направления) для зачисления ребенка в ДОО</w:t>
      </w: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86. Основанием для начала административной процедуры является наступление срока комплектования учреждений на новый учебный год либо наличие свободных мест в ДОО и наличие неудовлетворенных заявлений на получение ребенком места в ДОО на текущую дату (доукомплектование).</w:t>
      </w:r>
    </w:p>
    <w:p w:rsidR="00B73AC8" w:rsidRPr="00DA0771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МОУО комплектует ДОО ежегодно, распределяя по ДОО детей, поставленных на учет для зачисления в ДОО и включенных в список детей, которым необходимо место в ДОО </w:t>
      </w:r>
      <w:r w:rsidRPr="00DA0771">
        <w:rPr>
          <w:rFonts w:ascii="Times New Roman" w:hAnsi="Times New Roman" w:cs="Times New Roman"/>
          <w:sz w:val="28"/>
          <w:szCs w:val="28"/>
        </w:rPr>
        <w:t>с 1 сентября текущего года и ранее, в том числе список детей, желающих сменить ДОО.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771">
        <w:rPr>
          <w:rFonts w:ascii="Times New Roman" w:hAnsi="Times New Roman" w:cs="Times New Roman"/>
          <w:sz w:val="28"/>
          <w:szCs w:val="28"/>
        </w:rPr>
        <w:t xml:space="preserve">88. Прием детей, которым место в ДОО необходимо </w:t>
      </w:r>
      <w:r w:rsidR="00DA0771" w:rsidRPr="00102CEF">
        <w:rPr>
          <w:rFonts w:ascii="Times New Roman" w:hAnsi="Times New Roman" w:cs="Times New Roman"/>
          <w:sz w:val="28"/>
          <w:szCs w:val="28"/>
        </w:rPr>
        <w:t>с</w:t>
      </w:r>
      <w:r w:rsidRPr="00DA0771">
        <w:rPr>
          <w:rFonts w:ascii="Times New Roman" w:hAnsi="Times New Roman" w:cs="Times New Roman"/>
          <w:sz w:val="28"/>
          <w:szCs w:val="28"/>
        </w:rPr>
        <w:t xml:space="preserve"> 1 сентября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и ранее осуществляется ежегодно в текущий летний период приема детей (с 15 июня по 31 августа текущего года), а также в течение всего календарного года при условии наличия свободных мест и наличи</w:t>
      </w:r>
      <w:r w:rsidR="00DA077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(доукомплектование).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 При выполнении административной процедуры МОУО осуществляются следующие действия: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информации о количестве свободных мест в ДОО;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утверждение списка детей для зачисления в ДОО на очередной учебный год;</w:t>
      </w:r>
    </w:p>
    <w:p w:rsidR="00731413" w:rsidRDefault="00B73AC8" w:rsidP="00102CEF">
      <w:pPr>
        <w:pStyle w:val="ConsPlusNormal"/>
        <w:ind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заявлений комиссией по комплектованию ДОО и принятие решений о зачислении детей в ДОО либо отказе в зачислении;</w:t>
      </w:r>
    </w:p>
    <w:p w:rsidR="00B73AC8" w:rsidRPr="000A10D8" w:rsidRDefault="00B73AC8" w:rsidP="00102CEF">
      <w:pPr>
        <w:pStyle w:val="ConsPlusNormal"/>
        <w:ind w:firstLine="709"/>
        <w:jc w:val="both"/>
        <w:rPr>
          <w:rStyle w:val="2"/>
          <w:rFonts w:cs="Times New Roman"/>
          <w:b/>
          <w:sz w:val="28"/>
          <w:szCs w:val="28"/>
        </w:rPr>
      </w:pPr>
      <w:r w:rsidRPr="00102CEF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A87BC5">
        <w:rPr>
          <w:rStyle w:val="2"/>
          <w:rFonts w:cs="Times New Roman"/>
          <w:sz w:val="28"/>
          <w:szCs w:val="28"/>
        </w:rPr>
        <w:t xml:space="preserve">направления для зачисления ребенка в ДОО (приложение № 15) или мотивированного отказа </w:t>
      </w:r>
      <w:r w:rsidRPr="00102CEF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(приложение № 16)</w:t>
      </w:r>
      <w:r w:rsidRPr="00A87BC5">
        <w:rPr>
          <w:rStyle w:val="2"/>
          <w:rFonts w:cs="Times New Roman"/>
          <w:sz w:val="28"/>
          <w:szCs w:val="28"/>
        </w:rPr>
        <w:t>.</w:t>
      </w: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90. Уполномоченное должностное лицо для определения количества мест для зачисления детей на следующий учебный год ежегодно не позднее 15 апреля осуществляет сбор следующей информации: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наполняемость учреждения;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освобождающихся мест при выпуске детей в школу в текущем учебном году;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вновь создаваемых мест при открытии новых групп, доукомплектовании функционирующих групп.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Уполномоченное должностное лицо в </w:t>
      </w:r>
      <w:r w:rsidRPr="0075742B">
        <w:rPr>
          <w:rFonts w:ascii="Times New Roman" w:hAnsi="Times New Roman" w:cs="Times New Roman"/>
          <w:sz w:val="28"/>
          <w:szCs w:val="28"/>
        </w:rPr>
        <w:t>период с 15 апреля по 1 мая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формирует список детей, нуждающихся в предоставлении места в ДОО с 1 сентября текущего календарного года и ранее, и список детей, желающих сменить ДОО, на основании реестра заявлений с учетом количества свободных мест в ДОО, места проживания ребенка, даты его рождения (при комплектовании возрастных групп), даты подачи заявления и наличием льготы.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 апреля в данный список детей дополнительно могут быть включены только дети, имеющие право внеочередного приема в ДОО. Дети, родители (законные представители) которых подали заявление о постановке на учет после 14 апреля, включаются в список детей, которым место в ДОО необходимо предоставить с 1 сентября следующего календарного года.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В </w:t>
      </w:r>
      <w:r w:rsidRPr="00102CEF">
        <w:rPr>
          <w:rFonts w:ascii="Times New Roman" w:hAnsi="Times New Roman" w:cs="Times New Roman"/>
          <w:sz w:val="28"/>
          <w:szCs w:val="28"/>
        </w:rPr>
        <w:t>период с 1 мая по 10 мая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комиссии по комплектованию ДОО, созданной на основании муниципального нормативного правового акта, рассматриваются указанные списки на предмет соблюдения прав детей по очередности подачи </w:t>
      </w:r>
      <w:r w:rsidR="00960614">
        <w:rPr>
          <w:rFonts w:ascii="Times New Roman" w:hAnsi="Times New Roman" w:cs="Times New Roman"/>
          <w:sz w:val="28"/>
          <w:szCs w:val="28"/>
        </w:rPr>
        <w:t>заявлений,</w:t>
      </w:r>
      <w:r>
        <w:rPr>
          <w:rFonts w:ascii="Times New Roman" w:hAnsi="Times New Roman" w:cs="Times New Roman"/>
          <w:sz w:val="28"/>
          <w:szCs w:val="28"/>
        </w:rPr>
        <w:t xml:space="preserve"> и принимается решение о предоставлении ребенку места в ДОО или отказе при условии отсутствия свободных мест</w:t>
      </w:r>
      <w:r w:rsidR="00DA0771">
        <w:rPr>
          <w:rFonts w:ascii="Times New Roman" w:hAnsi="Times New Roman" w:cs="Times New Roman"/>
          <w:sz w:val="28"/>
          <w:szCs w:val="28"/>
        </w:rPr>
        <w:t>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93. Внутри одной льготной категории (право на внеочередное или первоочередное зачисление ребенка в ДОО) заявления выстраиваются по дате подачи заявления.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94. При переезде граждан из одного муниципального образования Оренбургской области в другое сохраняется дата постановки на учет ребенка по предъявлению уведомления о постановке на учет для зачисления ребенка в ДОО по предыдущем</w:t>
      </w:r>
      <w:r w:rsidR="00DA07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месту жительства.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Если заявления с желаемой датой зачисления 1 сентября текущего календарного года удовлетворены полностью, а в ДОО имеются свободные места, уполномоченное должностное лицо имеет право по согласованию с заявителем включать в списки детей со следующего года зачисления, при условии написания заявителем заявления о внесении изменения в желаемую дату зачисления ребенка в ДОО.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96. При отсутствии свободных мест в выбранных заявителем ДОО ему должно быть письменно: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отказано в предоставлении муниципальной услуги;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- предложено место в другой ДОО, вариативные формы дошкольного образования (в груп</w:t>
      </w:r>
      <w:r w:rsidR="00556865" w:rsidRPr="00102CEF">
        <w:rPr>
          <w:rFonts w:ascii="Times New Roman" w:hAnsi="Times New Roman" w:cs="Times New Roman"/>
          <w:sz w:val="28"/>
          <w:szCs w:val="28"/>
        </w:rPr>
        <w:t>пах кратковременного пребывания</w:t>
      </w:r>
      <w:r w:rsidRPr="00556865">
        <w:rPr>
          <w:rFonts w:ascii="Times New Roman" w:hAnsi="Times New Roman" w:cs="Times New Roman"/>
          <w:sz w:val="28"/>
          <w:szCs w:val="28"/>
        </w:rPr>
        <w:t xml:space="preserve">; в семье, посредством психолого-педагогического сопровождения его воспитания и образования; в </w:t>
      </w:r>
      <w:r w:rsidRPr="00556865">
        <w:rPr>
          <w:rFonts w:ascii="Times New Roman" w:hAnsi="Times New Roman" w:cs="Times New Roman"/>
          <w:sz w:val="28"/>
          <w:szCs w:val="28"/>
        </w:rPr>
        <w:lastRenderedPageBreak/>
        <w:t>семейных дошкольных группах, в негосударственной образовательной организации) и предложено родителям (законным представителям).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Уполномоченное </w:t>
      </w:r>
      <w:r w:rsidRPr="0075742B">
        <w:rPr>
          <w:rFonts w:ascii="Times New Roman" w:hAnsi="Times New Roman" w:cs="Times New Roman"/>
          <w:sz w:val="28"/>
          <w:szCs w:val="28"/>
        </w:rPr>
        <w:t>должностное лицо по результатам заседания комиссии по комплектованию ДОО с 10 мая по 15 мая оформляет индивидуальные направления для зачисления ребенка в ДОО</w:t>
      </w:r>
      <w:r>
        <w:rPr>
          <w:rFonts w:ascii="Times New Roman" w:hAnsi="Times New Roman" w:cs="Times New Roman"/>
          <w:sz w:val="28"/>
          <w:szCs w:val="28"/>
        </w:rPr>
        <w:t xml:space="preserve"> или мотивированный 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</w:t>
      </w:r>
      <w:r w:rsidR="00556865">
        <w:rPr>
          <w:rFonts w:ascii="Times New Roman" w:hAnsi="Times New Roman" w:cs="Times New Roman"/>
          <w:sz w:val="28"/>
          <w:szCs w:val="28"/>
        </w:rPr>
        <w:t>пах кратковременного пребывания;</w:t>
      </w:r>
      <w:r>
        <w:rPr>
          <w:rFonts w:ascii="Times New Roman" w:hAnsi="Times New Roman" w:cs="Times New Roman"/>
          <w:sz w:val="28"/>
          <w:szCs w:val="28"/>
        </w:rPr>
        <w:t xml:space="preserve">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организации).</w:t>
      </w:r>
    </w:p>
    <w:p w:rsidR="00B73AC8" w:rsidRPr="00C61CA5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для зачисления ребенка в ДОО и мотивированный отказ </w:t>
      </w:r>
      <w:r>
        <w:rPr>
          <w:rFonts w:ascii="Times New Roman" w:hAnsi="Times New Roman"/>
          <w:sz w:val="28"/>
          <w:szCs w:val="28"/>
        </w:rPr>
        <w:t>в предоставлении муниципальной услуги в обозначенной в заявлении ДОО подлежат обязательной регистрации в соответствующих журналах (приложения №№ 17, 18).</w:t>
      </w:r>
      <w:r w:rsidR="0082475B">
        <w:rPr>
          <w:rFonts w:ascii="Times New Roman" w:hAnsi="Times New Roman"/>
          <w:sz w:val="28"/>
          <w:szCs w:val="28"/>
        </w:rPr>
        <w:t xml:space="preserve"> </w:t>
      </w:r>
      <w:r w:rsidR="00E67BEE" w:rsidRPr="00102CEF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="00E67BEE" w:rsidRPr="00102CEF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лицом.</w:t>
      </w:r>
    </w:p>
    <w:p w:rsidR="00833932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98. Уполномоченное должностное лицо или специалист вправе извещать заявителя </w:t>
      </w:r>
      <w:r>
        <w:rPr>
          <w:sz w:val="28"/>
          <w:szCs w:val="28"/>
        </w:rPr>
        <w:t>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DA0771">
        <w:rPr>
          <w:sz w:val="28"/>
          <w:szCs w:val="28"/>
        </w:rPr>
        <w:t>,</w:t>
      </w:r>
      <w:r>
        <w:rPr>
          <w:sz w:val="28"/>
          <w:szCs w:val="28"/>
        </w:rPr>
        <w:t xml:space="preserve"> с сообщением адреса и графика работы.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sz w:val="28"/>
          <w:szCs w:val="28"/>
        </w:rPr>
        <w:t>99</w:t>
      </w:r>
      <w:r w:rsidRPr="0075742B">
        <w:rPr>
          <w:sz w:val="28"/>
          <w:szCs w:val="28"/>
        </w:rPr>
        <w:t xml:space="preserve">. С 15 мая по 25 мая заявитель должен получить направление или мотивированный отказ </w:t>
      </w:r>
      <w:r w:rsidR="007E4261">
        <w:rPr>
          <w:sz w:val="28"/>
          <w:szCs w:val="28"/>
        </w:rPr>
        <w:t>способом, указанным</w:t>
      </w:r>
      <w:r>
        <w:rPr>
          <w:sz w:val="28"/>
          <w:szCs w:val="28"/>
        </w:rPr>
        <w:t xml:space="preserve"> в заявлении (</w:t>
      </w:r>
      <w:r>
        <w:rPr>
          <w:rStyle w:val="2"/>
          <w:sz w:val="28"/>
          <w:szCs w:val="28"/>
        </w:rPr>
        <w:t>лично в МОУО или организации, участвующей в оказании услуги (в том числе через МФЦ), в личном кабинете на Портале (Региональном портале).</w:t>
      </w: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Style w:val="2"/>
          <w:sz w:val="28"/>
          <w:szCs w:val="28"/>
        </w:rPr>
        <w:t>100</w:t>
      </w:r>
      <w:r w:rsidR="007E4261">
        <w:rPr>
          <w:rStyle w:val="2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Невостребованные своевременно заявителем направления для зачисления в ДОО аннулируются, ребенок </w:t>
      </w:r>
      <w:r w:rsidR="005667EB" w:rsidRPr="00102CEF">
        <w:rPr>
          <w:rFonts w:ascii="Times New Roman" w:hAnsi="Times New Roman" w:cs="Times New Roman"/>
          <w:sz w:val="28"/>
          <w:szCs w:val="28"/>
        </w:rPr>
        <w:t>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</w:t>
      </w:r>
      <w:r w:rsidRPr="005667EB">
        <w:rPr>
          <w:rFonts w:ascii="Times New Roman" w:hAnsi="Times New Roman" w:cs="Times New Roman"/>
          <w:sz w:val="28"/>
          <w:szCs w:val="28"/>
        </w:rPr>
        <w:t xml:space="preserve"> Освободившиеся</w:t>
      </w:r>
      <w:r>
        <w:rPr>
          <w:rFonts w:ascii="Times New Roman" w:hAnsi="Times New Roman" w:cs="Times New Roman"/>
          <w:sz w:val="28"/>
          <w:szCs w:val="28"/>
        </w:rPr>
        <w:t xml:space="preserve"> места предоставляются другим детям по очереди на следующем заседании комиссии по комплектованию ДОО. 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rStyle w:val="2"/>
          <w:sz w:val="28"/>
          <w:szCs w:val="28"/>
        </w:rPr>
        <w:t>101</w:t>
      </w:r>
      <w:r w:rsidRPr="0075742B">
        <w:rPr>
          <w:rStyle w:val="2"/>
          <w:sz w:val="28"/>
          <w:szCs w:val="28"/>
        </w:rPr>
        <w:t xml:space="preserve">. В </w:t>
      </w:r>
      <w:r w:rsidR="00F177D8">
        <w:rPr>
          <w:rStyle w:val="2"/>
          <w:sz w:val="28"/>
          <w:szCs w:val="28"/>
        </w:rPr>
        <w:t>течение</w:t>
      </w:r>
      <w:r w:rsidRPr="0075742B">
        <w:rPr>
          <w:rStyle w:val="2"/>
          <w:sz w:val="28"/>
          <w:szCs w:val="28"/>
        </w:rPr>
        <w:t xml:space="preserve"> 10 рабочих дней со дня получения</w:t>
      </w:r>
      <w:r>
        <w:rPr>
          <w:rStyle w:val="2"/>
          <w:sz w:val="28"/>
          <w:szCs w:val="28"/>
        </w:rPr>
        <w:t xml:space="preserve"> направления заявителю необходимо обратиться в соответствующую ДОО для заключения договора об образовании по образовательным программам дошкольного образования. 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"/>
          <w:sz w:val="28"/>
          <w:szCs w:val="28"/>
        </w:rPr>
        <w:t xml:space="preserve">102. В случае неявки родителей (законных </w:t>
      </w:r>
      <w:r w:rsidRPr="0075742B">
        <w:rPr>
          <w:rStyle w:val="2"/>
          <w:sz w:val="28"/>
          <w:szCs w:val="28"/>
        </w:rPr>
        <w:t>представителей) в ДОО без уважительной причины направление аннулируется</w:t>
      </w:r>
      <w:r w:rsidRPr="0075742B">
        <w:rPr>
          <w:sz w:val="28"/>
          <w:szCs w:val="28"/>
        </w:rPr>
        <w:t>, ребенок восстанавливается на учете как желающий получить место под прежним регистрационным номером с желаемой датой поступления в следующем учебном году и с сохранением даты постановки на учет. Информация об освободившемся</w:t>
      </w:r>
      <w:r>
        <w:rPr>
          <w:sz w:val="28"/>
          <w:szCs w:val="28"/>
        </w:rPr>
        <w:t xml:space="preserve"> месте в ДОО передается в </w:t>
      </w:r>
      <w:r w:rsidR="000C7C1E" w:rsidRPr="00723677">
        <w:rPr>
          <w:sz w:val="28"/>
          <w:szCs w:val="28"/>
        </w:rPr>
        <w:t>ОО</w:t>
      </w:r>
      <w:r w:rsidR="00960614" w:rsidRPr="00723677">
        <w:rPr>
          <w:sz w:val="28"/>
          <w:szCs w:val="28"/>
        </w:rPr>
        <w:t xml:space="preserve"> </w:t>
      </w:r>
      <w:r w:rsidRPr="00723677">
        <w:rPr>
          <w:sz w:val="28"/>
          <w:szCs w:val="28"/>
        </w:rPr>
        <w:t>для</w:t>
      </w:r>
      <w:r>
        <w:rPr>
          <w:sz w:val="28"/>
          <w:szCs w:val="28"/>
        </w:rPr>
        <w:t xml:space="preserve"> последующего его распределения на заседании комиссии по комплектованию ДОО следующему по очереди ребенку с учетом права на льготное устройство.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lastRenderedPageBreak/>
        <w:t>Руководитель ДОО уведомляет МОУО о неявке родителей (законных представителей).</w:t>
      </w:r>
    </w:p>
    <w:p w:rsidR="00B73AC8" w:rsidRPr="00723677" w:rsidRDefault="00B73AC8" w:rsidP="00960614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103. Заявители, получившие мотивированный отказ</w:t>
      </w:r>
      <w:r w:rsidR="00DA0771">
        <w:rPr>
          <w:rStyle w:val="2"/>
          <w:sz w:val="28"/>
          <w:szCs w:val="28"/>
        </w:rPr>
        <w:t>,</w:t>
      </w:r>
      <w:r w:rsidR="0082475B">
        <w:rPr>
          <w:rStyle w:val="2"/>
          <w:sz w:val="28"/>
          <w:szCs w:val="28"/>
        </w:rPr>
        <w:t xml:space="preserve"> </w:t>
      </w:r>
      <w:r w:rsidR="00F177D8">
        <w:rPr>
          <w:rStyle w:val="2"/>
          <w:sz w:val="28"/>
          <w:szCs w:val="28"/>
        </w:rPr>
        <w:t>должны в течение</w:t>
      </w:r>
      <w:r w:rsidRPr="0075742B">
        <w:rPr>
          <w:rStyle w:val="2"/>
          <w:sz w:val="28"/>
          <w:szCs w:val="28"/>
        </w:rPr>
        <w:t xml:space="preserve"> 10 рабочих дней принять решение по выбору предложенных альтернативных вариантов получения дошкольного образования </w:t>
      </w:r>
      <w:r w:rsidRPr="0075742B">
        <w:rPr>
          <w:rFonts w:cs="Times New Roman"/>
          <w:sz w:val="28"/>
          <w:szCs w:val="28"/>
        </w:rPr>
        <w:t>(место в другой ДОО,</w:t>
      </w:r>
      <w:r>
        <w:rPr>
          <w:rFonts w:cs="Times New Roman"/>
          <w:sz w:val="28"/>
          <w:szCs w:val="28"/>
        </w:rPr>
        <w:t xml:space="preserve">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и сообщить в </w:t>
      </w:r>
      <w:r w:rsidR="000C7C1E" w:rsidRPr="00723677">
        <w:rPr>
          <w:sz w:val="28"/>
          <w:szCs w:val="28"/>
        </w:rPr>
        <w:t>ОО</w:t>
      </w:r>
      <w:r w:rsidR="00960614" w:rsidRPr="00723677">
        <w:rPr>
          <w:sz w:val="28"/>
          <w:szCs w:val="28"/>
        </w:rPr>
        <w:t xml:space="preserve"> </w:t>
      </w:r>
      <w:r w:rsidRPr="00723677">
        <w:rPr>
          <w:rFonts w:cs="Times New Roman"/>
          <w:sz w:val="28"/>
          <w:szCs w:val="28"/>
        </w:rPr>
        <w:t xml:space="preserve">по телефону: </w:t>
      </w:r>
      <w:r w:rsidR="00960614" w:rsidRPr="00723677">
        <w:rPr>
          <w:rFonts w:cs="Times New Roman"/>
          <w:sz w:val="28"/>
          <w:szCs w:val="28"/>
        </w:rPr>
        <w:t>8(35344) 2-29-09</w:t>
      </w:r>
      <w:r w:rsidRPr="00723677">
        <w:rPr>
          <w:rFonts w:cs="Times New Roman"/>
          <w:sz w:val="28"/>
          <w:szCs w:val="28"/>
        </w:rPr>
        <w:t xml:space="preserve">, электронной почте </w:t>
      </w:r>
      <w:r w:rsidR="00960614" w:rsidRPr="00723677">
        <w:rPr>
          <w:rStyle w:val="2"/>
          <w:sz w:val="28"/>
          <w:szCs w:val="28"/>
        </w:rPr>
        <w:t>56ouo21@obraz-orenburg.ru</w:t>
      </w:r>
      <w:r w:rsidRPr="00723677">
        <w:rPr>
          <w:rFonts w:cs="Times New Roman"/>
          <w:sz w:val="28"/>
          <w:szCs w:val="28"/>
        </w:rPr>
        <w:t xml:space="preserve">, на личном приеме по адресу </w:t>
      </w:r>
      <w:r w:rsidR="00960614" w:rsidRPr="00723677">
        <w:rPr>
          <w:rFonts w:cs="Times New Roman"/>
          <w:sz w:val="28"/>
          <w:szCs w:val="28"/>
        </w:rPr>
        <w:t xml:space="preserve">с. Грачевка, </w:t>
      </w:r>
      <w:r w:rsidR="00961001" w:rsidRPr="00723677">
        <w:rPr>
          <w:rFonts w:cs="Times New Roman"/>
          <w:sz w:val="28"/>
          <w:szCs w:val="28"/>
        </w:rPr>
        <w:t xml:space="preserve">          </w:t>
      </w:r>
      <w:r w:rsidR="00960614" w:rsidRPr="00723677">
        <w:rPr>
          <w:rFonts w:cs="Times New Roman"/>
          <w:sz w:val="28"/>
          <w:szCs w:val="28"/>
        </w:rPr>
        <w:t>ул. Советская, д.</w:t>
      </w:r>
      <w:r w:rsidR="00135DF9" w:rsidRPr="00723677">
        <w:rPr>
          <w:rFonts w:cs="Times New Roman"/>
          <w:sz w:val="28"/>
          <w:szCs w:val="28"/>
        </w:rPr>
        <w:t xml:space="preserve"> 2а</w:t>
      </w:r>
      <w:r w:rsidR="00960614" w:rsidRPr="00723677">
        <w:rPr>
          <w:rFonts w:cs="Times New Roman"/>
          <w:sz w:val="28"/>
          <w:szCs w:val="28"/>
        </w:rPr>
        <w:t xml:space="preserve"> </w:t>
      </w:r>
      <w:r w:rsidRPr="00723677">
        <w:rPr>
          <w:rFonts w:cs="Times New Roman"/>
          <w:sz w:val="28"/>
          <w:szCs w:val="28"/>
        </w:rPr>
        <w:t xml:space="preserve"> в рабочие часы приема</w:t>
      </w:r>
      <w:r w:rsidRPr="00723677">
        <w:rPr>
          <w:rStyle w:val="2"/>
          <w:sz w:val="28"/>
          <w:szCs w:val="28"/>
        </w:rPr>
        <w:t>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 w:rsidRPr="00723677">
        <w:rPr>
          <w:sz w:val="28"/>
          <w:szCs w:val="28"/>
        </w:rPr>
        <w:t xml:space="preserve">104. При отказе заявителя от другой </w:t>
      </w:r>
      <w:r w:rsidR="00C61CA5" w:rsidRPr="00723677">
        <w:rPr>
          <w:sz w:val="28"/>
          <w:szCs w:val="28"/>
        </w:rPr>
        <w:t>предложенной</w:t>
      </w:r>
      <w:r w:rsidR="00135D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ДОО или при отсутствии его согласия на получение дошкольного образования в вариативных формах </w:t>
      </w:r>
      <w:r>
        <w:rPr>
          <w:rFonts w:cs="Times New Roman"/>
          <w:sz w:val="28"/>
          <w:szCs w:val="28"/>
        </w:rPr>
        <w:t xml:space="preserve">образование (в группах кратковременного пребывания, не более чем на 1 год; в семейных дошкольных группах, в негосударственной образовательной организации) </w:t>
      </w:r>
      <w:r>
        <w:rPr>
          <w:sz w:val="28"/>
          <w:szCs w:val="28"/>
        </w:rPr>
        <w:t xml:space="preserve">желаемая дата поступления изменяется на дату начала следующего учебного года с сохранением даты постановки на учет. Данная информация должна быть рассмотрена на </w:t>
      </w:r>
      <w:r>
        <w:rPr>
          <w:rStyle w:val="2"/>
          <w:sz w:val="28"/>
          <w:szCs w:val="28"/>
        </w:rPr>
        <w:t xml:space="preserve">заседании комиссии </w:t>
      </w:r>
      <w:r>
        <w:rPr>
          <w:rFonts w:cs="Times New Roman"/>
          <w:sz w:val="28"/>
          <w:szCs w:val="28"/>
        </w:rPr>
        <w:t>по комплектованию ДОО</w:t>
      </w:r>
      <w:r w:rsidR="007E4261">
        <w:rPr>
          <w:rFonts w:cs="Times New Roman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решение оформлено протоколом.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105. Отсутствие от заявителя </w:t>
      </w:r>
      <w:r w:rsidRPr="0075742B">
        <w:rPr>
          <w:rStyle w:val="2"/>
          <w:sz w:val="28"/>
          <w:szCs w:val="28"/>
        </w:rPr>
        <w:t xml:space="preserve">своевременной (в </w:t>
      </w:r>
      <w:r w:rsidR="00F177D8">
        <w:rPr>
          <w:rStyle w:val="2"/>
          <w:sz w:val="28"/>
          <w:szCs w:val="28"/>
        </w:rPr>
        <w:t>течение</w:t>
      </w:r>
      <w:r w:rsidRPr="0075742B">
        <w:rPr>
          <w:rStyle w:val="2"/>
          <w:sz w:val="28"/>
          <w:szCs w:val="28"/>
        </w:rPr>
        <w:t xml:space="preserve"> 10 календарных дней) информации о выбранном варианте </w:t>
      </w:r>
      <w:r w:rsidRPr="0075742B">
        <w:rPr>
          <w:rFonts w:cs="Times New Roman"/>
          <w:sz w:val="28"/>
          <w:szCs w:val="28"/>
        </w:rPr>
        <w:t>образование (место в другой ДОО, в группах кратковременного пребывания</w:t>
      </w:r>
      <w:r>
        <w:rPr>
          <w:rFonts w:cs="Times New Roman"/>
          <w:sz w:val="28"/>
          <w:szCs w:val="28"/>
        </w:rPr>
        <w:t xml:space="preserve">; в семейных дошкольных группах, в негосударственной образовательной организации) </w:t>
      </w:r>
      <w:r>
        <w:rPr>
          <w:rStyle w:val="2"/>
          <w:sz w:val="28"/>
          <w:szCs w:val="28"/>
        </w:rPr>
        <w:t xml:space="preserve">приравнивается к его отказу от них и согласию на изменение желаемой даты зачисления на следующий учебный год </w:t>
      </w:r>
      <w:r>
        <w:rPr>
          <w:sz w:val="28"/>
          <w:szCs w:val="28"/>
        </w:rPr>
        <w:t>с сохранением даты постановки на учет</w:t>
      </w:r>
      <w:r>
        <w:rPr>
          <w:rStyle w:val="2"/>
          <w:sz w:val="28"/>
          <w:szCs w:val="28"/>
        </w:rPr>
        <w:t xml:space="preserve">. </w:t>
      </w:r>
      <w:r>
        <w:rPr>
          <w:sz w:val="28"/>
          <w:szCs w:val="28"/>
        </w:rPr>
        <w:t xml:space="preserve">Данная информация должна быть рассмотрена на </w:t>
      </w:r>
      <w:r>
        <w:rPr>
          <w:rStyle w:val="2"/>
          <w:sz w:val="28"/>
          <w:szCs w:val="28"/>
        </w:rPr>
        <w:t xml:space="preserve">заседании комиссии </w:t>
      </w:r>
      <w:r>
        <w:rPr>
          <w:rFonts w:cs="Times New Roman"/>
          <w:sz w:val="28"/>
          <w:szCs w:val="28"/>
        </w:rPr>
        <w:t>по комплектованию ДОО</w:t>
      </w:r>
      <w:r w:rsidR="007E4261">
        <w:rPr>
          <w:rFonts w:cs="Times New Roman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решение оформлено протоколом. 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106. При наличии отказов заявителей от предложенных мест в других ДОО, не указанных в их заявлении, освободившиеся места распределяются другим детям по очереди.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107. Заседание комиссии </w:t>
      </w:r>
      <w:r>
        <w:rPr>
          <w:rFonts w:cs="Times New Roman"/>
          <w:sz w:val="28"/>
          <w:szCs w:val="28"/>
        </w:rPr>
        <w:t>по комплектованию ДОО</w:t>
      </w:r>
      <w:r>
        <w:rPr>
          <w:rStyle w:val="2"/>
          <w:sz w:val="28"/>
          <w:szCs w:val="28"/>
        </w:rPr>
        <w:t xml:space="preserve"> по вопросу рассмотрения информации, поступившей от заявителей, получивших мотивированный отказ, и распределение невостребованных мест </w:t>
      </w:r>
      <w:r w:rsidRPr="0075742B">
        <w:rPr>
          <w:rStyle w:val="2"/>
          <w:sz w:val="28"/>
          <w:szCs w:val="28"/>
        </w:rPr>
        <w:t xml:space="preserve">проходит не позднее </w:t>
      </w:r>
      <w:r w:rsidR="00E949E3" w:rsidRPr="00102CEF">
        <w:rPr>
          <w:rStyle w:val="2"/>
          <w:sz w:val="28"/>
          <w:szCs w:val="28"/>
        </w:rPr>
        <w:t>10</w:t>
      </w:r>
      <w:r w:rsidRPr="00102CEF">
        <w:rPr>
          <w:rStyle w:val="2"/>
          <w:sz w:val="28"/>
          <w:szCs w:val="28"/>
        </w:rPr>
        <w:t xml:space="preserve"> июня (доукомплектование). </w:t>
      </w:r>
    </w:p>
    <w:p w:rsidR="00B73AC8" w:rsidRDefault="00B73AC8">
      <w:pPr>
        <w:pStyle w:val="ConsPlusNormal"/>
        <w:ind w:firstLine="709"/>
        <w:jc w:val="both"/>
        <w:rPr>
          <w:rFonts w:cs="Times New Roman"/>
        </w:rPr>
      </w:pPr>
      <w:r>
        <w:rPr>
          <w:rStyle w:val="2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ДОО ежемесячно до 1 числа каждого месяца, следующего за отчетным, представляет уполномоченному должностному лицу сведения о наличии свободных мест.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109. МОУО систематически (не реже одного раза в месяц) в течение календарного года обобщает и анализирует сведения о наличии в ДОО свободных мест.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110. При установлении фактов</w:t>
      </w:r>
      <w:r w:rsidR="00833932">
        <w:rPr>
          <w:rFonts w:ascii="Times New Roman" w:hAnsi="Times New Roman" w:cs="Times New Roman"/>
          <w:sz w:val="28"/>
          <w:szCs w:val="28"/>
        </w:rPr>
        <w:t xml:space="preserve"> наличия свободных мест в ДОО и</w:t>
      </w:r>
      <w:r>
        <w:rPr>
          <w:rFonts w:ascii="Times New Roman" w:hAnsi="Times New Roman" w:cs="Times New Roman"/>
          <w:sz w:val="28"/>
          <w:szCs w:val="28"/>
        </w:rPr>
        <w:t xml:space="preserve"> нал</w:t>
      </w:r>
      <w:r w:rsidR="00AE15B2">
        <w:rPr>
          <w:rFonts w:ascii="Times New Roman" w:hAnsi="Times New Roman" w:cs="Times New Roman"/>
          <w:sz w:val="28"/>
          <w:szCs w:val="28"/>
        </w:rPr>
        <w:t>ичия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неудовлетворенных заявлений на получение ребенком места в ДОО на текущую дату </w:t>
      </w:r>
      <w:r w:rsidRPr="0075742B">
        <w:rPr>
          <w:rFonts w:ascii="Times New Roman" w:hAnsi="Times New Roman" w:cs="Times New Roman"/>
          <w:sz w:val="28"/>
          <w:szCs w:val="28"/>
        </w:rPr>
        <w:t xml:space="preserve">МОУО в </w:t>
      </w:r>
      <w:r w:rsidR="00F177D8">
        <w:rPr>
          <w:rFonts w:ascii="Times New Roman" w:hAnsi="Times New Roman" w:cs="Times New Roman"/>
          <w:sz w:val="28"/>
          <w:szCs w:val="28"/>
        </w:rPr>
        <w:t>течение</w:t>
      </w:r>
      <w:r w:rsidR="00555029">
        <w:rPr>
          <w:rFonts w:ascii="Times New Roman" w:hAnsi="Times New Roman" w:cs="Times New Roman"/>
          <w:sz w:val="28"/>
          <w:szCs w:val="28"/>
        </w:rPr>
        <w:t xml:space="preserve"> </w:t>
      </w:r>
      <w:r w:rsidR="00E949E3" w:rsidRPr="00102CEF">
        <w:rPr>
          <w:rFonts w:ascii="Times New Roman" w:hAnsi="Times New Roman" w:cs="Times New Roman"/>
          <w:sz w:val="28"/>
          <w:szCs w:val="28"/>
        </w:rPr>
        <w:t>5</w:t>
      </w:r>
      <w:r w:rsidRPr="00102CEF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обязано провести доукомплектование ДОО. В этих целях: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формируется список детей для зачисления в ДОО </w:t>
      </w:r>
      <w:r w:rsidR="00C61CA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61CA5">
        <w:rPr>
          <w:rFonts w:ascii="Times New Roman" w:hAnsi="Times New Roman" w:cs="Times New Roman"/>
          <w:sz w:val="28"/>
          <w:szCs w:val="28"/>
        </w:rPr>
        <w:lastRenderedPageBreak/>
        <w:t>реестра заявлений с учетом количества свободных мест в ДОО, желаемой даты зачисления, места проживания ребенка, даты его рождения (при комплектовании возрастных групп), даты подачи заявления и наличием льготы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рассматривается данный список на заседании комиссии по комплектованию ДОО и принимается решение о зачислении детей в ДОО либо отказе в зачислении с учетом требований пунктов 93-95 настоящего Административного регламента, что оформляется протоколом;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оформляются</w:t>
      </w:r>
      <w:r w:rsidR="0013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 xml:space="preserve">направления для зачисления в ДОО и/или мотивированный отказ </w:t>
      </w:r>
      <w:r>
        <w:rPr>
          <w:rFonts w:ascii="Times New Roman" w:hAnsi="Times New Roman"/>
          <w:sz w:val="28"/>
          <w:szCs w:val="28"/>
        </w:rPr>
        <w:t xml:space="preserve">в предоставлении муниципальной услуги в обозначенной в заявлении ДОО </w:t>
      </w:r>
      <w:r>
        <w:rPr>
          <w:rFonts w:ascii="Times New Roman" w:hAnsi="Times New Roman" w:cs="Times New Roman"/>
          <w:sz w:val="28"/>
          <w:szCs w:val="28"/>
        </w:rPr>
        <w:t>с указанием других вариантов реализации конституционного права на дошкольное образование (место в другой ДОО, в группах кратковременного пребывания; в семье, посредством психолого-педагогического сопровождения его воспитания и образования; в семейных дошкольных группах, в негосударственной образовательной организации) в соответствии с пунктом 97 настоящего Административного регламента.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sz w:val="28"/>
          <w:szCs w:val="28"/>
        </w:rPr>
        <w:t xml:space="preserve">111. </w:t>
      </w:r>
      <w:r w:rsidRPr="00723677">
        <w:rPr>
          <w:rFonts w:ascii="Times New Roman" w:hAnsi="Times New Roman" w:cs="Times New Roman"/>
          <w:sz w:val="28"/>
          <w:szCs w:val="28"/>
        </w:rPr>
        <w:t>Уполномоченное должностное лицо или специалист должны известить заявителя о принятом решении по дополнительному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распределению мест по телефону (с записью даты и времени телефонного звонка) или посредством sms-сообщения о возможности получения документов по месту, указанному в заявлении о постановке на учет для зачисления в ДОО</w:t>
      </w:r>
      <w:r w:rsidR="00AE15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сообщением адреса и графика работы.</w:t>
      </w:r>
    </w:p>
    <w:p w:rsidR="00555029" w:rsidRDefault="00B73AC8" w:rsidP="00555029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112. </w:t>
      </w:r>
      <w:r>
        <w:rPr>
          <w:rStyle w:val="2"/>
          <w:sz w:val="28"/>
          <w:szCs w:val="28"/>
        </w:rPr>
        <w:t xml:space="preserve">Заявитель в </w:t>
      </w:r>
      <w:r w:rsidR="00F177D8">
        <w:rPr>
          <w:rStyle w:val="2"/>
          <w:sz w:val="28"/>
          <w:szCs w:val="28"/>
        </w:rPr>
        <w:t>течение</w:t>
      </w:r>
      <w:r w:rsidRPr="0075742B">
        <w:rPr>
          <w:rStyle w:val="2"/>
          <w:sz w:val="28"/>
          <w:szCs w:val="28"/>
        </w:rPr>
        <w:t xml:space="preserve"> 10 рабочих дней с момента извещения обязан получить направление для зачисления в ДОО или мотивированный</w:t>
      </w:r>
      <w:r>
        <w:rPr>
          <w:rStyle w:val="2"/>
          <w:sz w:val="28"/>
          <w:szCs w:val="28"/>
        </w:rPr>
        <w:t xml:space="preserve"> отказ </w:t>
      </w:r>
      <w:r w:rsidR="007E4261">
        <w:rPr>
          <w:sz w:val="28"/>
          <w:szCs w:val="28"/>
        </w:rPr>
        <w:t>способом, указанным</w:t>
      </w:r>
      <w:r>
        <w:rPr>
          <w:sz w:val="28"/>
          <w:szCs w:val="28"/>
        </w:rPr>
        <w:t xml:space="preserve"> в заявлении (</w:t>
      </w:r>
      <w:r>
        <w:rPr>
          <w:rStyle w:val="2"/>
          <w:sz w:val="28"/>
          <w:szCs w:val="28"/>
        </w:rPr>
        <w:t xml:space="preserve">лично </w:t>
      </w:r>
      <w:r w:rsidR="00555029">
        <w:rPr>
          <w:rStyle w:val="2"/>
          <w:sz w:val="28"/>
          <w:szCs w:val="28"/>
        </w:rPr>
        <w:t xml:space="preserve">в </w:t>
      </w:r>
    </w:p>
    <w:p w:rsidR="00B73AC8" w:rsidRDefault="00555029" w:rsidP="00555029">
      <w:pPr>
        <w:pStyle w:val="21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"/>
          <w:rFonts w:cs="Arial"/>
          <w:sz w:val="28"/>
          <w:szCs w:val="28"/>
          <w:lang w:eastAsia="ru-RU"/>
        </w:rPr>
      </w:pPr>
      <w:r>
        <w:rPr>
          <w:rStyle w:val="2"/>
          <w:sz w:val="28"/>
          <w:szCs w:val="28"/>
        </w:rPr>
        <w:t xml:space="preserve">Отдел образования администрации </w:t>
      </w:r>
      <w:r w:rsidR="00135DF9">
        <w:rPr>
          <w:rStyle w:val="2"/>
          <w:sz w:val="28"/>
          <w:szCs w:val="28"/>
        </w:rPr>
        <w:t>Г</w:t>
      </w:r>
      <w:r>
        <w:rPr>
          <w:rStyle w:val="2"/>
          <w:sz w:val="28"/>
          <w:szCs w:val="28"/>
        </w:rPr>
        <w:t>рачевск</w:t>
      </w:r>
      <w:r w:rsidR="00135DF9">
        <w:rPr>
          <w:rStyle w:val="2"/>
          <w:sz w:val="28"/>
          <w:szCs w:val="28"/>
        </w:rPr>
        <w:t>ого</w:t>
      </w:r>
      <w:r>
        <w:rPr>
          <w:rStyle w:val="2"/>
          <w:sz w:val="28"/>
          <w:szCs w:val="28"/>
        </w:rPr>
        <w:t xml:space="preserve"> район</w:t>
      </w:r>
      <w:r w:rsidR="00135DF9">
        <w:rPr>
          <w:rStyle w:val="2"/>
          <w:sz w:val="28"/>
          <w:szCs w:val="28"/>
        </w:rPr>
        <w:t>а Оренбургской области</w:t>
      </w:r>
      <w:r>
        <w:rPr>
          <w:rStyle w:val="2"/>
          <w:sz w:val="28"/>
          <w:szCs w:val="28"/>
        </w:rPr>
        <w:t xml:space="preserve"> </w:t>
      </w:r>
      <w:r w:rsidR="00B73AC8">
        <w:rPr>
          <w:rStyle w:val="2"/>
          <w:sz w:val="28"/>
          <w:szCs w:val="28"/>
        </w:rPr>
        <w:t xml:space="preserve">или организации, участвующей в оказании услуги (в том числе через МФЦ), в личном кабинете на Портале (Региональном портале) и обратиться в ДОО </w:t>
      </w:r>
      <w:r w:rsidR="00B73AC8">
        <w:rPr>
          <w:rFonts w:cs="Times New Roman"/>
          <w:sz w:val="28"/>
          <w:szCs w:val="28"/>
        </w:rPr>
        <w:t>в соответствии с пунктом 101 настоящего Административного регламента</w:t>
      </w:r>
      <w:r w:rsidR="00B73AC8">
        <w:rPr>
          <w:rStyle w:val="2"/>
          <w:sz w:val="28"/>
          <w:szCs w:val="28"/>
        </w:rPr>
        <w:t>.</w:t>
      </w:r>
    </w:p>
    <w:p w:rsidR="00B73AC8" w:rsidRPr="00761CC3" w:rsidRDefault="00B73AC8">
      <w:pPr>
        <w:pStyle w:val="ConsPlusNormal"/>
        <w:ind w:firstLine="709"/>
        <w:jc w:val="both"/>
        <w:rPr>
          <w:rFonts w:cs="Times New Roman"/>
        </w:rPr>
      </w:pPr>
      <w:r w:rsidRPr="00761CC3">
        <w:rPr>
          <w:rFonts w:ascii="Times New Roman" w:hAnsi="Times New Roman" w:cs="Times New Roman"/>
          <w:sz w:val="28"/>
          <w:szCs w:val="28"/>
        </w:rPr>
        <w:t>113. Невостребованные своевременно заявителем направления для зачисления в ДОО анну</w:t>
      </w:r>
      <w:r w:rsidR="005667EB" w:rsidRPr="00102CEF">
        <w:rPr>
          <w:rFonts w:ascii="Times New Roman" w:hAnsi="Times New Roman" w:cs="Times New Roman"/>
          <w:sz w:val="28"/>
          <w:szCs w:val="28"/>
        </w:rPr>
        <w:t>лируются в соответствии с пунктом</w:t>
      </w:r>
      <w:r w:rsidRPr="00761CC3">
        <w:rPr>
          <w:rFonts w:ascii="Times New Roman" w:hAnsi="Times New Roman" w:cs="Times New Roman"/>
          <w:sz w:val="28"/>
          <w:szCs w:val="28"/>
        </w:rPr>
        <w:t xml:space="preserve"> 100 настоящего Административного регламента. </w:t>
      </w:r>
    </w:p>
    <w:p w:rsidR="005667EB" w:rsidRPr="00102CEF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 w:rsidRPr="00761CC3">
        <w:rPr>
          <w:rStyle w:val="2"/>
          <w:sz w:val="28"/>
          <w:szCs w:val="28"/>
        </w:rPr>
        <w:t>В случае неявки родителей (законных представителей) в ДОО без уважительной причины направление аннулируется</w:t>
      </w:r>
      <w:r w:rsidR="00660B09">
        <w:rPr>
          <w:rStyle w:val="2"/>
          <w:sz w:val="28"/>
          <w:szCs w:val="28"/>
        </w:rPr>
        <w:t xml:space="preserve"> </w:t>
      </w:r>
      <w:r w:rsidR="005667EB" w:rsidRPr="00102CEF">
        <w:rPr>
          <w:rFonts w:cs="Times New Roman"/>
          <w:sz w:val="28"/>
          <w:szCs w:val="28"/>
        </w:rPr>
        <w:t>в соответствии с пунктом 102 настоящего Административного регламента</w:t>
      </w:r>
      <w:r w:rsidR="005667EB" w:rsidRPr="00102CEF">
        <w:rPr>
          <w:rStyle w:val="2"/>
          <w:sz w:val="28"/>
          <w:szCs w:val="28"/>
        </w:rPr>
        <w:t>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114. Действия заявителей, получившие мотивированный отказ</w:t>
      </w:r>
      <w:r w:rsidR="00AE15B2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регламентируются пунктом 103 </w:t>
      </w:r>
      <w:r>
        <w:rPr>
          <w:rFonts w:cs="Times New Roman"/>
          <w:sz w:val="28"/>
          <w:szCs w:val="28"/>
        </w:rPr>
        <w:t>настоящего Административного регламента</w:t>
      </w:r>
      <w:r>
        <w:rPr>
          <w:rStyle w:val="2"/>
          <w:sz w:val="28"/>
          <w:szCs w:val="28"/>
        </w:rPr>
        <w:t>.</w:t>
      </w:r>
    </w:p>
    <w:p w:rsidR="00B73AC8" w:rsidRDefault="00B73AC8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115. Отказ заявителя от предложенных альтернативных вариантов получения дошкольного образования рассматривается в соответствии с пунктами 104-106 </w:t>
      </w:r>
      <w:r>
        <w:rPr>
          <w:rFonts w:cs="Times New Roman"/>
          <w:sz w:val="28"/>
          <w:szCs w:val="28"/>
        </w:rPr>
        <w:t>настоящего Административного регламента</w:t>
      </w:r>
      <w:r>
        <w:rPr>
          <w:rStyle w:val="2"/>
          <w:sz w:val="28"/>
          <w:szCs w:val="28"/>
        </w:rPr>
        <w:t>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sz w:val="28"/>
          <w:szCs w:val="28"/>
        </w:rPr>
        <w:t xml:space="preserve">116. Результатом административной процедуры </w:t>
      </w:r>
      <w:r w:rsidR="00AE15B2">
        <w:rPr>
          <w:sz w:val="28"/>
          <w:szCs w:val="28"/>
        </w:rPr>
        <w:t xml:space="preserve">является </w:t>
      </w:r>
      <w:r w:rsidR="00C61CA5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заявител</w:t>
      </w:r>
      <w:r w:rsidR="00C61CA5">
        <w:rPr>
          <w:sz w:val="28"/>
          <w:szCs w:val="28"/>
        </w:rPr>
        <w:t>ю</w:t>
      </w:r>
      <w:r>
        <w:rPr>
          <w:sz w:val="28"/>
          <w:szCs w:val="28"/>
        </w:rPr>
        <w:t xml:space="preserve"> направления для зачисления ребенка в ДОО или мотивированн</w:t>
      </w:r>
      <w:r w:rsidR="00833932">
        <w:rPr>
          <w:sz w:val="28"/>
          <w:szCs w:val="28"/>
        </w:rPr>
        <w:t>ого</w:t>
      </w:r>
      <w:r w:rsidR="00135DF9">
        <w:rPr>
          <w:sz w:val="28"/>
          <w:szCs w:val="28"/>
        </w:rPr>
        <w:t xml:space="preserve"> </w:t>
      </w:r>
      <w:r>
        <w:rPr>
          <w:sz w:val="28"/>
          <w:szCs w:val="28"/>
        </w:rPr>
        <w:t>отказ</w:t>
      </w:r>
      <w:r w:rsidR="00833932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B73AC8" w:rsidRDefault="00B73A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Pr="00102CEF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AE15B2">
        <w:rPr>
          <w:rFonts w:ascii="Times New Roman" w:hAnsi="Times New Roman" w:cs="Times New Roman"/>
          <w:sz w:val="28"/>
          <w:szCs w:val="28"/>
        </w:rPr>
        <w:t xml:space="preserve">– </w:t>
      </w:r>
      <w:r w:rsidR="00C61CA5">
        <w:rPr>
          <w:rStyle w:val="2"/>
          <w:rFonts w:eastAsia="Calibri"/>
          <w:sz w:val="28"/>
          <w:szCs w:val="28"/>
        </w:rPr>
        <w:t>в течение</w:t>
      </w:r>
      <w:r w:rsidR="0075742B">
        <w:rPr>
          <w:rStyle w:val="2"/>
          <w:rFonts w:eastAsia="Calibri"/>
          <w:sz w:val="28"/>
          <w:szCs w:val="28"/>
        </w:rPr>
        <w:t>15</w:t>
      </w:r>
      <w:r w:rsidR="00833932" w:rsidRPr="00102CEF">
        <w:rPr>
          <w:rStyle w:val="2"/>
          <w:rFonts w:eastAsia="Calibri"/>
          <w:sz w:val="28"/>
          <w:szCs w:val="28"/>
        </w:rPr>
        <w:t xml:space="preserve"> </w:t>
      </w:r>
      <w:r w:rsidR="00833932" w:rsidRPr="00102CEF">
        <w:rPr>
          <w:rStyle w:val="2"/>
          <w:rFonts w:eastAsia="Calibri"/>
          <w:sz w:val="28"/>
          <w:szCs w:val="28"/>
        </w:rPr>
        <w:lastRenderedPageBreak/>
        <w:t>рабочих дней</w:t>
      </w:r>
      <w:r w:rsidR="00833932" w:rsidRPr="00102CEF">
        <w:rPr>
          <w:rStyle w:val="2"/>
          <w:sz w:val="28"/>
          <w:szCs w:val="28"/>
        </w:rPr>
        <w:t xml:space="preserve"> после заседания комиссии по комплектованию ДОО.</w:t>
      </w:r>
    </w:p>
    <w:p w:rsidR="00B73AC8" w:rsidRDefault="00B73AC8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118. В случае отсутствия свободных мест в ДОО </w:t>
      </w:r>
      <w:r w:rsidR="00AE15B2">
        <w:rPr>
          <w:sz w:val="28"/>
          <w:szCs w:val="28"/>
        </w:rPr>
        <w:t>и достижения</w:t>
      </w:r>
      <w:r>
        <w:rPr>
          <w:sz w:val="28"/>
          <w:szCs w:val="28"/>
        </w:rPr>
        <w:t xml:space="preserve"> ребенком возраста 8 лет все </w:t>
      </w:r>
      <w:r>
        <w:rPr>
          <w:rStyle w:val="2"/>
          <w:sz w:val="28"/>
          <w:szCs w:val="28"/>
        </w:rPr>
        <w:t>заявления аннулиру</w:t>
      </w:r>
      <w:r w:rsidR="00AE15B2">
        <w:rPr>
          <w:rStyle w:val="2"/>
          <w:sz w:val="28"/>
          <w:szCs w:val="28"/>
        </w:rPr>
        <w:t>ю</w:t>
      </w:r>
      <w:r>
        <w:rPr>
          <w:rStyle w:val="2"/>
          <w:sz w:val="28"/>
          <w:szCs w:val="28"/>
        </w:rPr>
        <w:t xml:space="preserve">тся и ребенок снимается с регистрационного учета по основанию </w:t>
      </w:r>
      <w:r w:rsidR="00AE15B2">
        <w:rPr>
          <w:rStyle w:val="2"/>
          <w:sz w:val="28"/>
          <w:szCs w:val="28"/>
        </w:rPr>
        <w:t>–</w:t>
      </w:r>
      <w:r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</w:t>
      </w:r>
      <w:r w:rsidRPr="00102CEF">
        <w:rPr>
          <w:rStyle w:val="2"/>
          <w:sz w:val="28"/>
          <w:szCs w:val="28"/>
        </w:rPr>
        <w:t xml:space="preserve">в </w:t>
      </w:r>
      <w:r w:rsidR="00F177D8">
        <w:rPr>
          <w:rStyle w:val="2"/>
          <w:sz w:val="28"/>
          <w:szCs w:val="28"/>
        </w:rPr>
        <w:t>течение</w:t>
      </w:r>
      <w:r w:rsidR="00120148">
        <w:rPr>
          <w:rStyle w:val="2"/>
          <w:sz w:val="28"/>
          <w:szCs w:val="28"/>
        </w:rPr>
        <w:t xml:space="preserve"> </w:t>
      </w:r>
      <w:r w:rsidR="00AE15B2">
        <w:rPr>
          <w:rStyle w:val="2"/>
          <w:sz w:val="28"/>
          <w:szCs w:val="28"/>
        </w:rPr>
        <w:t>1</w:t>
      </w:r>
      <w:r w:rsidR="00833932" w:rsidRPr="00102CEF">
        <w:rPr>
          <w:rStyle w:val="2"/>
          <w:sz w:val="28"/>
          <w:szCs w:val="28"/>
        </w:rPr>
        <w:t>5</w:t>
      </w:r>
      <w:r w:rsidR="00120148">
        <w:rPr>
          <w:rStyle w:val="2"/>
          <w:sz w:val="28"/>
          <w:szCs w:val="28"/>
        </w:rPr>
        <w:t xml:space="preserve"> </w:t>
      </w:r>
      <w:r w:rsidR="00E949E3" w:rsidRPr="00102CEF">
        <w:rPr>
          <w:rStyle w:val="2"/>
          <w:sz w:val="28"/>
          <w:szCs w:val="28"/>
        </w:rPr>
        <w:t>рабочих</w:t>
      </w:r>
      <w:r w:rsidRPr="00102CEF">
        <w:rPr>
          <w:rStyle w:val="2"/>
          <w:sz w:val="28"/>
          <w:szCs w:val="28"/>
        </w:rPr>
        <w:t xml:space="preserve"> дней</w:t>
      </w:r>
      <w:r>
        <w:rPr>
          <w:rStyle w:val="2"/>
          <w:sz w:val="28"/>
          <w:szCs w:val="28"/>
        </w:rPr>
        <w:t xml:space="preserve"> после заседания комиссии информируется уполномоченным должностным лицом письменно (приложение № 19).</w:t>
      </w:r>
      <w:r w:rsidR="00135DF9">
        <w:rPr>
          <w:rStyle w:val="2"/>
          <w:sz w:val="28"/>
          <w:szCs w:val="28"/>
        </w:rPr>
        <w:t xml:space="preserve"> </w:t>
      </w:r>
    </w:p>
    <w:p w:rsidR="00135DF9" w:rsidRDefault="00135DF9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</w:p>
    <w:p w:rsidR="00731413" w:rsidRDefault="00731413" w:rsidP="00660B09">
      <w:pPr>
        <w:pStyle w:val="21"/>
        <w:shd w:val="clear" w:color="auto" w:fill="auto"/>
        <w:tabs>
          <w:tab w:val="left" w:pos="889"/>
        </w:tabs>
        <w:spacing w:before="0" w:line="240" w:lineRule="auto"/>
        <w:jc w:val="center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>Постановка ребенка на учет для осуществления перевода в другую дошкольную образовательную организацию</w:t>
      </w: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</w:pPr>
      <w:r>
        <w:rPr>
          <w:sz w:val="28"/>
          <w:szCs w:val="28"/>
        </w:rPr>
        <w:t>119. Перевод по инициативе родителей (законных представителей) ребенка осуществляется между исходной и принимающей ДОО на основании заявления родителей (законных представителей). При отсутствии свободных мест в выбранной ДОО родители (законные представители) обращаются в МОУО для определения принимающей ДОО из числа муниципальных образовательных организаций.</w:t>
      </w: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120. В случае отказа заявителя от предложенных ДОО или при отсутствии свободных мест во всех ДОО муниципалитета заявитель обращается в МОУО исходной ДОО для постановки на учет 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 (далее – постановка на учет в для перевода в другую ДОО).</w:t>
      </w: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121. Основанием для начала административной процедуры является поступление к уполномоченному должностному лицу письменного заявления родителей (законных представителей) </w:t>
      </w:r>
      <w:r>
        <w:rPr>
          <w:bCs/>
          <w:sz w:val="28"/>
          <w:szCs w:val="28"/>
          <w:lang w:eastAsia="ru-RU"/>
        </w:rPr>
        <w:t xml:space="preserve">для постановки ребенка на учёт </w:t>
      </w:r>
      <w:r>
        <w:rPr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Style w:val="2"/>
          <w:sz w:val="28"/>
          <w:szCs w:val="28"/>
        </w:rPr>
        <w:t xml:space="preserve"> (далее </w:t>
      </w:r>
      <w:r w:rsidR="00AE15B2">
        <w:rPr>
          <w:rStyle w:val="2"/>
          <w:sz w:val="28"/>
          <w:szCs w:val="28"/>
        </w:rPr>
        <w:t>–</w:t>
      </w:r>
      <w:r>
        <w:rPr>
          <w:rStyle w:val="2"/>
          <w:sz w:val="28"/>
          <w:szCs w:val="28"/>
        </w:rPr>
        <w:t xml:space="preserve"> заявление на перевод в другую ДОО)</w:t>
      </w:r>
      <w:r w:rsidR="00AE15B2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по установленной форме (приложение № 20).</w:t>
      </w:r>
    </w:p>
    <w:p w:rsidR="00731413" w:rsidRDefault="00731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Style w:val="2"/>
          <w:sz w:val="28"/>
          <w:szCs w:val="28"/>
        </w:rPr>
        <w:t>122. Прием заявления на перевод в другую ДОО, его регистрация осуществляется в том же порядке</w:t>
      </w:r>
      <w:r w:rsidR="007E4261">
        <w:rPr>
          <w:rStyle w:val="2"/>
          <w:sz w:val="28"/>
          <w:szCs w:val="28"/>
        </w:rPr>
        <w:t>,</w:t>
      </w:r>
      <w:r>
        <w:rPr>
          <w:rStyle w:val="2"/>
          <w:sz w:val="28"/>
          <w:szCs w:val="28"/>
        </w:rPr>
        <w:t xml:space="preserve"> как в разделе «</w:t>
      </w:r>
      <w:r>
        <w:rPr>
          <w:rFonts w:ascii="Times New Roman" w:hAnsi="Times New Roman"/>
          <w:sz w:val="28"/>
          <w:szCs w:val="28"/>
        </w:rPr>
        <w:t xml:space="preserve">Прием заявления и документов, их регистрация» настоящего Административного регламента, </w:t>
      </w:r>
      <w:r w:rsidRPr="0080766B">
        <w:rPr>
          <w:rFonts w:ascii="Times New Roman" w:hAnsi="Times New Roman"/>
          <w:sz w:val="28"/>
          <w:szCs w:val="28"/>
        </w:rPr>
        <w:t>за исключением возможности подачи заявления через организации, участвующие в предоставлении муниципальной услуги (в том числе МФЦ)</w:t>
      </w:r>
      <w:r w:rsidR="00AE15B2">
        <w:rPr>
          <w:rFonts w:ascii="Times New Roman" w:hAnsi="Times New Roman"/>
          <w:sz w:val="28"/>
          <w:szCs w:val="28"/>
        </w:rPr>
        <w:t>,</w:t>
      </w:r>
      <w:r w:rsidRPr="0080766B">
        <w:rPr>
          <w:rFonts w:ascii="Times New Roman" w:hAnsi="Times New Roman"/>
          <w:sz w:val="28"/>
          <w:szCs w:val="28"/>
        </w:rPr>
        <w:t xml:space="preserve"> или Портал (Региональный портал).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123. </w:t>
      </w:r>
      <w:r w:rsidRPr="00723677">
        <w:rPr>
          <w:rFonts w:ascii="Times New Roman" w:hAnsi="Times New Roman"/>
          <w:sz w:val="28"/>
          <w:szCs w:val="28"/>
        </w:rPr>
        <w:t>Уполномоченное должностное лицо</w:t>
      </w:r>
      <w:r>
        <w:rPr>
          <w:rFonts w:ascii="Times New Roman" w:hAnsi="Times New Roman"/>
          <w:sz w:val="28"/>
          <w:szCs w:val="28"/>
        </w:rPr>
        <w:t xml:space="preserve"> при поступлении от заявителя заявления о </w:t>
      </w:r>
      <w:r>
        <w:rPr>
          <w:rStyle w:val="2"/>
          <w:sz w:val="28"/>
          <w:szCs w:val="28"/>
        </w:rPr>
        <w:t>переводе ребенка в другую ДОО</w:t>
      </w:r>
      <w:r>
        <w:rPr>
          <w:rFonts w:ascii="Times New Roman" w:hAnsi="Times New Roman"/>
          <w:sz w:val="28"/>
          <w:szCs w:val="28"/>
        </w:rPr>
        <w:t xml:space="preserve"> в ходе личного приема: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предмет обращения;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устанавливает личность заявителя и его полномочия;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консультирует заявителя о порядке внесения изменений в заявление на предоставление услуги;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проводит проверку правильности заполнения заявления и соответствия, предоставленных документов, требованиям пунктов 27</w:t>
      </w:r>
      <w:r w:rsidR="002369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="00141FF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="007E4261">
        <w:rPr>
          <w:rFonts w:ascii="Times New Roman" w:hAnsi="Times New Roman"/>
          <w:sz w:val="28"/>
          <w:szCs w:val="28"/>
        </w:rPr>
        <w:t>.</w:t>
      </w:r>
    </w:p>
    <w:p w:rsidR="00C61CA5" w:rsidRDefault="00731413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123.1. </w:t>
      </w:r>
      <w:r w:rsidR="00660B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предоставления полного пакета документов и соответствия их требованиям настоящего Административного регламента</w:t>
      </w:r>
      <w:r w:rsidR="00C61CA5">
        <w:rPr>
          <w:rFonts w:ascii="Times New Roman" w:hAnsi="Times New Roman"/>
          <w:sz w:val="28"/>
          <w:szCs w:val="28"/>
        </w:rPr>
        <w:t>:</w:t>
      </w:r>
    </w:p>
    <w:p w:rsidR="00C61CA5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формирует уведомление о постановке ребенка на учет </w:t>
      </w:r>
      <w:r w:rsidR="007314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731413">
        <w:rPr>
          <w:rFonts w:ascii="Times New Roman" w:hAnsi="Times New Roman"/>
          <w:sz w:val="28"/>
          <w:szCs w:val="28"/>
        </w:rPr>
        <w:t xml:space="preserve"> по ус</w:t>
      </w:r>
      <w:r w:rsidR="007B2DB9">
        <w:rPr>
          <w:rFonts w:ascii="Times New Roman" w:hAnsi="Times New Roman"/>
          <w:sz w:val="28"/>
          <w:szCs w:val="28"/>
        </w:rPr>
        <w:t>тановленной форме (приложение №</w:t>
      </w:r>
      <w:r w:rsidR="00731413">
        <w:rPr>
          <w:rFonts w:ascii="Times New Roman" w:hAnsi="Times New Roman"/>
          <w:sz w:val="28"/>
          <w:szCs w:val="28"/>
        </w:rPr>
        <w:t xml:space="preserve"> 21) </w:t>
      </w:r>
      <w:r>
        <w:rPr>
          <w:rFonts w:ascii="Times New Roman" w:hAnsi="Times New Roman"/>
          <w:sz w:val="28"/>
          <w:szCs w:val="28"/>
        </w:rPr>
        <w:t>(далее</w:t>
      </w:r>
      <w:r w:rsidR="00AE15B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уведомление о переводе);</w:t>
      </w:r>
    </w:p>
    <w:p w:rsidR="00C61CA5" w:rsidRPr="001D7424" w:rsidRDefault="00C61C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регистрирует </w:t>
      </w:r>
      <w:r>
        <w:rPr>
          <w:rFonts w:ascii="Times New Roman" w:hAnsi="Times New Roman"/>
          <w:sz w:val="28"/>
          <w:szCs w:val="28"/>
        </w:rPr>
        <w:t>уведомление о переводе</w:t>
      </w:r>
      <w:r w:rsidR="00731413">
        <w:rPr>
          <w:rFonts w:ascii="Times New Roman" w:hAnsi="Times New Roman"/>
          <w:sz w:val="28"/>
          <w:szCs w:val="28"/>
        </w:rPr>
        <w:t xml:space="preserve"> в журнале регистрации заявлений и уведомлений о постановке ребенка на учет </w:t>
      </w:r>
      <w:r w:rsidR="007314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/>
          <w:sz w:val="28"/>
          <w:szCs w:val="28"/>
        </w:rPr>
        <w:t xml:space="preserve"> (приложение № 22).</w:t>
      </w:r>
      <w:r w:rsidRPr="001D7424">
        <w:rPr>
          <w:rFonts w:ascii="Times New Roman" w:hAnsi="Times New Roman"/>
          <w:sz w:val="28"/>
          <w:szCs w:val="28"/>
        </w:rPr>
        <w:t xml:space="preserve">Допускается ведение журнала регистрации в электронном виде. Журнал с периодичностью </w:t>
      </w:r>
      <w:r w:rsidR="00AE15B2">
        <w:rPr>
          <w:rFonts w:ascii="Times New Roman" w:hAnsi="Times New Roman"/>
          <w:sz w:val="28"/>
          <w:szCs w:val="28"/>
        </w:rPr>
        <w:t>один раз в месяц</w:t>
      </w:r>
      <w:r w:rsidRPr="001D7424">
        <w:rPr>
          <w:rFonts w:ascii="Times New Roman" w:hAnsi="Times New Roman"/>
          <w:sz w:val="28"/>
          <w:szCs w:val="28"/>
        </w:rPr>
        <w:t xml:space="preserve"> распечатывается средствами системы и заверяется уполномоченным лицом;</w:t>
      </w:r>
    </w:p>
    <w:p w:rsidR="00C61CA5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вносит запись в региональную электронную базу данных детей дошкольного возраста АИС ГМУСО в </w:t>
      </w:r>
      <w:r>
        <w:rPr>
          <w:rFonts w:ascii="Times New Roman" w:hAnsi="Times New Roman"/>
          <w:sz w:val="28"/>
          <w:szCs w:val="28"/>
        </w:rPr>
        <w:t>поле «смена ДОО»;</w:t>
      </w:r>
    </w:p>
    <w:p w:rsidR="00731413" w:rsidRPr="00C61CA5" w:rsidRDefault="00C61CA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 xml:space="preserve"> выдает </w:t>
      </w:r>
      <w:r>
        <w:rPr>
          <w:rFonts w:ascii="Times New Roman" w:hAnsi="Times New Roman"/>
          <w:sz w:val="28"/>
          <w:szCs w:val="28"/>
        </w:rPr>
        <w:t xml:space="preserve">уведомление о переводе </w:t>
      </w:r>
      <w:r w:rsidR="00731413">
        <w:rPr>
          <w:rFonts w:ascii="Times New Roman" w:hAnsi="Times New Roman"/>
          <w:sz w:val="28"/>
          <w:szCs w:val="28"/>
        </w:rPr>
        <w:t>заявителю</w:t>
      </w:r>
      <w:r w:rsidR="00E67BEE">
        <w:rPr>
          <w:rFonts w:ascii="Times New Roman" w:hAnsi="Times New Roman"/>
          <w:sz w:val="28"/>
          <w:szCs w:val="28"/>
        </w:rPr>
        <w:t xml:space="preserve">. </w:t>
      </w:r>
    </w:p>
    <w:p w:rsidR="00731413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123.2. </w:t>
      </w:r>
      <w:r w:rsidR="00660B0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установления фактов, препятствующих приему заявления о переводе ребенка в другую ДОО:</w:t>
      </w:r>
    </w:p>
    <w:p w:rsidR="00731413" w:rsidRDefault="00AE15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1413">
        <w:rPr>
          <w:rFonts w:ascii="Times New Roman" w:hAnsi="Times New Roman"/>
          <w:sz w:val="28"/>
          <w:szCs w:val="28"/>
        </w:rPr>
        <w:t>отсутствие полного пакета документов;</w:t>
      </w:r>
    </w:p>
    <w:p w:rsidR="00731413" w:rsidRDefault="00AE15B2" w:rsidP="0023690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31413">
        <w:rPr>
          <w:rFonts w:ascii="Times New Roman" w:hAnsi="Times New Roman"/>
          <w:sz w:val="28"/>
          <w:szCs w:val="28"/>
        </w:rPr>
        <w:t>документы не соответствуют требованиям пунктов 27</w:t>
      </w:r>
      <w:r w:rsidR="00236905">
        <w:rPr>
          <w:rFonts w:ascii="Times New Roman" w:hAnsi="Times New Roman"/>
          <w:sz w:val="28"/>
          <w:szCs w:val="28"/>
        </w:rPr>
        <w:t>-</w:t>
      </w:r>
      <w:r w:rsidR="00731413">
        <w:rPr>
          <w:rFonts w:ascii="Times New Roman" w:hAnsi="Times New Roman"/>
          <w:sz w:val="28"/>
          <w:szCs w:val="28"/>
        </w:rPr>
        <w:t>3</w:t>
      </w:r>
      <w:r w:rsidR="00141FFF">
        <w:rPr>
          <w:rFonts w:ascii="Times New Roman" w:hAnsi="Times New Roman"/>
          <w:sz w:val="28"/>
          <w:szCs w:val="28"/>
        </w:rPr>
        <w:t>2</w:t>
      </w:r>
      <w:r w:rsidR="0073141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  <w:r w:rsidR="00236905">
        <w:rPr>
          <w:rFonts w:ascii="Times New Roman" w:hAnsi="Times New Roman"/>
          <w:sz w:val="28"/>
          <w:szCs w:val="28"/>
        </w:rPr>
        <w:t xml:space="preserve"> </w:t>
      </w:r>
      <w:r w:rsidR="00731413" w:rsidRPr="00236905">
        <w:rPr>
          <w:rFonts w:ascii="Times New Roman" w:hAnsi="Times New Roman"/>
          <w:sz w:val="28"/>
          <w:szCs w:val="28"/>
        </w:rPr>
        <w:t xml:space="preserve">разъясняет заявителю </w:t>
      </w:r>
      <w:r w:rsidR="00731413" w:rsidRPr="00236905">
        <w:rPr>
          <w:rStyle w:val="2"/>
          <w:sz w:val="28"/>
          <w:szCs w:val="28"/>
        </w:rPr>
        <w:t>суть</w:t>
      </w:r>
      <w:r w:rsidR="00731413">
        <w:rPr>
          <w:rStyle w:val="2"/>
          <w:sz w:val="28"/>
          <w:szCs w:val="28"/>
        </w:rPr>
        <w:t xml:space="preserve"> выявленных недостатков в предоставленных документах, возвращает их заявителю для устранения недостатков</w:t>
      </w:r>
      <w:r w:rsidR="00731413">
        <w:rPr>
          <w:sz w:val="28"/>
          <w:szCs w:val="28"/>
        </w:rPr>
        <w:t>.</w:t>
      </w:r>
    </w:p>
    <w:p w:rsidR="00141FFF" w:rsidRDefault="00141FF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Результатом административной процедуры </w:t>
      </w:r>
      <w:r w:rsidR="00AE15B2">
        <w:rPr>
          <w:sz w:val="28"/>
          <w:szCs w:val="28"/>
        </w:rPr>
        <w:t>является выдача</w:t>
      </w:r>
      <w:r>
        <w:rPr>
          <w:sz w:val="28"/>
          <w:szCs w:val="28"/>
        </w:rPr>
        <w:t xml:space="preserve"> заявител</w:t>
      </w:r>
      <w:r w:rsidR="00AE15B2">
        <w:rPr>
          <w:sz w:val="28"/>
          <w:szCs w:val="28"/>
        </w:rPr>
        <w:t>ю</w:t>
      </w:r>
      <w:r>
        <w:rPr>
          <w:sz w:val="28"/>
          <w:szCs w:val="28"/>
        </w:rPr>
        <w:t xml:space="preserve"> уведомления о постановке ребенка на учет </w:t>
      </w:r>
      <w:r>
        <w:rPr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</w:t>
      </w:r>
      <w:r w:rsidR="00135DF9">
        <w:rPr>
          <w:sz w:val="28"/>
          <w:szCs w:val="28"/>
          <w:shd w:val="clear" w:color="auto" w:fill="FFFFFF"/>
          <w:lang w:eastAsia="ru-RU"/>
        </w:rPr>
        <w:t>его</w:t>
      </w:r>
      <w:r>
        <w:rPr>
          <w:sz w:val="28"/>
          <w:szCs w:val="28"/>
          <w:shd w:val="clear" w:color="auto" w:fill="FFFFFF"/>
          <w:lang w:eastAsia="ru-RU"/>
        </w:rPr>
        <w:t xml:space="preserve"> уровня и направленности</w:t>
      </w:r>
      <w:r>
        <w:rPr>
          <w:sz w:val="28"/>
          <w:szCs w:val="28"/>
        </w:rPr>
        <w:t>.</w:t>
      </w:r>
    </w:p>
    <w:p w:rsidR="00141FFF" w:rsidRDefault="00141FF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r w:rsidRPr="000A00B8">
        <w:rPr>
          <w:sz w:val="28"/>
          <w:szCs w:val="28"/>
        </w:rPr>
        <w:t xml:space="preserve">Максимальный срок выполнения действия – постановка ребенка на учет </w:t>
      </w:r>
      <w:r w:rsidRPr="000A00B8">
        <w:rPr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236905">
        <w:rPr>
          <w:sz w:val="28"/>
          <w:szCs w:val="28"/>
          <w:shd w:val="clear" w:color="auto" w:fill="FFFFFF"/>
          <w:lang w:eastAsia="ru-RU"/>
        </w:rPr>
        <w:t xml:space="preserve"> </w:t>
      </w:r>
      <w:r w:rsidR="007E4261">
        <w:rPr>
          <w:sz w:val="28"/>
          <w:szCs w:val="28"/>
        </w:rPr>
        <w:t xml:space="preserve">– </w:t>
      </w:r>
      <w:r w:rsidRPr="000A00B8">
        <w:rPr>
          <w:sz w:val="28"/>
          <w:szCs w:val="28"/>
        </w:rPr>
        <w:t>не более 30 минут на личном приеме.</w:t>
      </w:r>
    </w:p>
    <w:p w:rsidR="00731413" w:rsidRPr="00C61CA5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41FFF">
        <w:rPr>
          <w:sz w:val="28"/>
          <w:szCs w:val="28"/>
        </w:rPr>
        <w:t>6</w:t>
      </w:r>
      <w:r>
        <w:rPr>
          <w:sz w:val="28"/>
          <w:szCs w:val="28"/>
        </w:rPr>
        <w:t>. При появлени</w:t>
      </w:r>
      <w:r w:rsidR="00AE15B2">
        <w:rPr>
          <w:sz w:val="28"/>
          <w:szCs w:val="28"/>
        </w:rPr>
        <w:t>и</w:t>
      </w:r>
      <w:r>
        <w:rPr>
          <w:sz w:val="28"/>
          <w:szCs w:val="28"/>
        </w:rPr>
        <w:t xml:space="preserve"> свободных мест в принимающей ДОО заявитель письменно уведомляется об этом</w:t>
      </w:r>
      <w:r w:rsidR="00546436">
        <w:rPr>
          <w:sz w:val="28"/>
          <w:szCs w:val="28"/>
        </w:rPr>
        <w:t xml:space="preserve"> в соответствии со </w:t>
      </w:r>
      <w:r w:rsidR="007E4261">
        <w:rPr>
          <w:sz w:val="28"/>
          <w:szCs w:val="28"/>
        </w:rPr>
        <w:t>способом, указанным</w:t>
      </w:r>
      <w:r w:rsidR="00546436">
        <w:rPr>
          <w:sz w:val="28"/>
          <w:szCs w:val="28"/>
        </w:rPr>
        <w:t xml:space="preserve"> им в заявлении на перевод в другую ДОО</w:t>
      </w:r>
      <w:r>
        <w:rPr>
          <w:sz w:val="28"/>
          <w:szCs w:val="28"/>
        </w:rPr>
        <w:t xml:space="preserve">. В этих целях уполномоченное должностное лицо формирует и выдает уведомление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 xml:space="preserve"> (приложение №23), которое регистрирует в соответствующем журнале (приложение №24</w:t>
      </w:r>
      <w:r w:rsidR="00E67BEE">
        <w:rPr>
          <w:sz w:val="28"/>
          <w:szCs w:val="28"/>
        </w:rPr>
        <w:t xml:space="preserve">). </w:t>
      </w:r>
      <w:r w:rsidR="00E67BEE" w:rsidRPr="00102CEF">
        <w:rPr>
          <w:sz w:val="28"/>
          <w:szCs w:val="28"/>
        </w:rPr>
        <w:t xml:space="preserve">Допускается </w:t>
      </w:r>
      <w:r w:rsidR="00E67BEE" w:rsidRPr="00102CEF">
        <w:rPr>
          <w:sz w:val="28"/>
          <w:szCs w:val="28"/>
        </w:rPr>
        <w:lastRenderedPageBreak/>
        <w:t xml:space="preserve">ведение журнала регистрации в электронном виде. Журнал с периодичностью </w:t>
      </w:r>
      <w:r w:rsidR="00AE15B2">
        <w:rPr>
          <w:sz w:val="28"/>
          <w:szCs w:val="28"/>
        </w:rPr>
        <w:t>один раз в месяц</w:t>
      </w:r>
      <w:r w:rsidR="00E67BEE" w:rsidRPr="00102CEF">
        <w:rPr>
          <w:sz w:val="28"/>
          <w:szCs w:val="28"/>
        </w:rPr>
        <w:t xml:space="preserve"> распечатывается средствами системы и заверяется уполномоченным лицом</w:t>
      </w:r>
      <w:r w:rsidR="00E67BEE" w:rsidRPr="00C61CA5">
        <w:rPr>
          <w:sz w:val="28"/>
          <w:szCs w:val="28"/>
        </w:rPr>
        <w:t>.</w:t>
      </w:r>
    </w:p>
    <w:p w:rsidR="00731413" w:rsidRDefault="00141FFF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127</w:t>
      </w:r>
      <w:r w:rsidR="00731413">
        <w:rPr>
          <w:rStyle w:val="2"/>
          <w:sz w:val="28"/>
          <w:szCs w:val="28"/>
        </w:rPr>
        <w:t xml:space="preserve">. В </w:t>
      </w:r>
      <w:r w:rsidR="00F177D8">
        <w:rPr>
          <w:rStyle w:val="2"/>
          <w:sz w:val="28"/>
          <w:szCs w:val="28"/>
        </w:rPr>
        <w:t>течение</w:t>
      </w:r>
      <w:r w:rsidR="00731413" w:rsidRPr="0075742B">
        <w:rPr>
          <w:rStyle w:val="2"/>
          <w:sz w:val="28"/>
          <w:szCs w:val="28"/>
        </w:rPr>
        <w:t xml:space="preserve"> 10 рабочих дней</w:t>
      </w:r>
      <w:r w:rsidR="00731413">
        <w:rPr>
          <w:rStyle w:val="2"/>
          <w:sz w:val="28"/>
          <w:szCs w:val="28"/>
        </w:rPr>
        <w:t xml:space="preserve"> со дня получения уведомления </w:t>
      </w:r>
      <w:r w:rsidR="00731413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="00731413"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 w:rsidR="00731413">
        <w:rPr>
          <w:rStyle w:val="2"/>
          <w:sz w:val="28"/>
          <w:szCs w:val="28"/>
        </w:rPr>
        <w:t xml:space="preserve"> заявителю необходимо обратиться в соответствующую ДОО для заключения договора об образовании по образовательным программам дошкольного образования.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>
        <w:rPr>
          <w:rStyle w:val="2"/>
          <w:sz w:val="28"/>
          <w:szCs w:val="28"/>
        </w:rPr>
        <w:t>12</w:t>
      </w:r>
      <w:r w:rsidR="00141FFF">
        <w:rPr>
          <w:rStyle w:val="2"/>
          <w:sz w:val="28"/>
          <w:szCs w:val="28"/>
        </w:rPr>
        <w:t>8</w:t>
      </w:r>
      <w:r>
        <w:rPr>
          <w:rStyle w:val="2"/>
          <w:sz w:val="28"/>
          <w:szCs w:val="28"/>
        </w:rPr>
        <w:t xml:space="preserve">. В случае неявки родителей (законных представителей) в ДОО без уважительной причины уведомление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 w:rsidR="00AE15B2">
        <w:rPr>
          <w:sz w:val="28"/>
          <w:szCs w:val="28"/>
          <w:shd w:val="clear" w:color="auto" w:fill="FFFFFF"/>
          <w:lang w:eastAsia="ru-RU"/>
        </w:rPr>
        <w:t>,</w:t>
      </w:r>
      <w:r>
        <w:rPr>
          <w:rStyle w:val="2"/>
          <w:sz w:val="28"/>
          <w:szCs w:val="28"/>
        </w:rPr>
        <w:t xml:space="preserve"> аннулируется</w:t>
      </w:r>
      <w:r>
        <w:rPr>
          <w:sz w:val="28"/>
          <w:szCs w:val="28"/>
        </w:rPr>
        <w:t xml:space="preserve">, ребенок восстанавливается на учете под прежним регистрационным номером со статусом «смена ДОО». Освободившееся место в ДОО </w:t>
      </w:r>
      <w:r w:rsidR="00B63F34">
        <w:rPr>
          <w:sz w:val="28"/>
          <w:szCs w:val="28"/>
        </w:rPr>
        <w:t xml:space="preserve">по решению комиссии по комплектованию </w:t>
      </w:r>
      <w:r>
        <w:rPr>
          <w:sz w:val="28"/>
          <w:szCs w:val="28"/>
        </w:rPr>
        <w:t>передается в соответствии с порядком очередности следующему ребенку.</w:t>
      </w:r>
    </w:p>
    <w:p w:rsidR="00731413" w:rsidRDefault="00731413">
      <w:pPr>
        <w:pStyle w:val="21"/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129. Результатом выполнения административной процедуры является выдача заявителю уведомления </w:t>
      </w:r>
      <w:r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>
        <w:rPr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  <w:r>
        <w:rPr>
          <w:rStyle w:val="2"/>
          <w:sz w:val="28"/>
          <w:szCs w:val="28"/>
        </w:rPr>
        <w:t>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</w:pPr>
      <w:r w:rsidRPr="00102CEF">
        <w:rPr>
          <w:sz w:val="28"/>
          <w:szCs w:val="28"/>
        </w:rPr>
        <w:t xml:space="preserve">130. Время выполнения административной процедуры </w:t>
      </w:r>
      <w:r w:rsidR="00E609D5">
        <w:rPr>
          <w:sz w:val="28"/>
          <w:szCs w:val="28"/>
        </w:rPr>
        <w:t>–</w:t>
      </w:r>
      <w:r w:rsidRPr="00102CEF">
        <w:rPr>
          <w:sz w:val="28"/>
          <w:szCs w:val="28"/>
        </w:rPr>
        <w:t xml:space="preserve"> выдача заявителю уведомления </w:t>
      </w:r>
      <w:r w:rsidRPr="0075742B">
        <w:rPr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75742B">
        <w:rPr>
          <w:sz w:val="28"/>
          <w:szCs w:val="28"/>
          <w:shd w:val="clear" w:color="auto" w:fill="FFFFFF"/>
          <w:lang w:eastAsia="ru-RU"/>
        </w:rPr>
        <w:t xml:space="preserve">в другую организацию, осуществляющую образовательную деятельность по образовательным программам соответствующих уровня и направленности – </w:t>
      </w:r>
      <w:r w:rsidRPr="00102CEF">
        <w:rPr>
          <w:rFonts w:cs="Times New Roman"/>
          <w:sz w:val="28"/>
          <w:szCs w:val="28"/>
        </w:rPr>
        <w:t xml:space="preserve">не позднее </w:t>
      </w:r>
      <w:r w:rsidR="00B63F34" w:rsidRPr="00102CEF">
        <w:rPr>
          <w:rFonts w:cs="Times New Roman"/>
          <w:sz w:val="28"/>
          <w:szCs w:val="28"/>
        </w:rPr>
        <w:t>10 рабочих дней с момента установления факта наличия</w:t>
      </w:r>
      <w:r w:rsidRPr="00102CEF">
        <w:rPr>
          <w:rFonts w:cs="Times New Roman"/>
          <w:sz w:val="28"/>
          <w:szCs w:val="28"/>
        </w:rPr>
        <w:t xml:space="preserve"> свободных мест в ДОО</w:t>
      </w:r>
      <w:r w:rsidRPr="00102CEF">
        <w:rPr>
          <w:sz w:val="28"/>
          <w:szCs w:val="28"/>
        </w:rPr>
        <w:t>.</w:t>
      </w:r>
    </w:p>
    <w:p w:rsidR="0080766B" w:rsidRPr="00C646F4" w:rsidRDefault="007314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131.</w:t>
      </w:r>
      <w:r w:rsidR="00660B09">
        <w:rPr>
          <w:rFonts w:ascii="Times New Roman" w:hAnsi="Times New Roman"/>
          <w:sz w:val="28"/>
          <w:szCs w:val="28"/>
        </w:rPr>
        <w:t xml:space="preserve"> </w:t>
      </w:r>
      <w:r w:rsidR="0080766B" w:rsidRPr="00125561">
        <w:rPr>
          <w:rFonts w:ascii="Times New Roman" w:hAnsi="Times New Roman"/>
          <w:sz w:val="28"/>
          <w:szCs w:val="28"/>
        </w:rPr>
        <w:t xml:space="preserve">Заявление </w:t>
      </w:r>
      <w:r w:rsidR="0080766B">
        <w:rPr>
          <w:rStyle w:val="2"/>
          <w:sz w:val="28"/>
          <w:szCs w:val="28"/>
        </w:rPr>
        <w:t>на перевод в другую ДОО</w:t>
      </w:r>
      <w:r w:rsidR="0080766B" w:rsidRPr="00125561">
        <w:rPr>
          <w:rFonts w:ascii="Times New Roman" w:hAnsi="Times New Roman"/>
          <w:sz w:val="28"/>
          <w:szCs w:val="28"/>
        </w:rPr>
        <w:t>, подписанное заявителем, и документы, поступившие в ходе личного приема, хр</w:t>
      </w:r>
      <w:r w:rsidR="00E609D5">
        <w:rPr>
          <w:rFonts w:ascii="Times New Roman" w:hAnsi="Times New Roman"/>
          <w:sz w:val="28"/>
          <w:szCs w:val="28"/>
        </w:rPr>
        <w:t>анятся в МОУО до момента издания</w:t>
      </w:r>
      <w:r w:rsidR="0080766B" w:rsidRPr="00125561">
        <w:rPr>
          <w:rFonts w:ascii="Times New Roman" w:hAnsi="Times New Roman"/>
          <w:sz w:val="28"/>
          <w:szCs w:val="28"/>
        </w:rPr>
        <w:t xml:space="preserve"> распорядительного акта о зачислении ребенка</w:t>
      </w:r>
      <w:r w:rsidR="0080766B">
        <w:rPr>
          <w:rFonts w:ascii="Times New Roman" w:hAnsi="Times New Roman"/>
          <w:sz w:val="28"/>
          <w:szCs w:val="28"/>
        </w:rPr>
        <w:t xml:space="preserve"> в ДОО в порядке перевода</w:t>
      </w:r>
      <w:r w:rsidR="0080766B" w:rsidRPr="00C646F4">
        <w:rPr>
          <w:rFonts w:ascii="Times New Roman" w:hAnsi="Times New Roman"/>
          <w:sz w:val="28"/>
          <w:szCs w:val="28"/>
        </w:rPr>
        <w:t>.</w:t>
      </w:r>
    </w:p>
    <w:p w:rsidR="00731413" w:rsidRDefault="00731413">
      <w:pPr>
        <w:pStyle w:val="33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</w:t>
      </w:r>
      <w:r w:rsidR="00E609D5">
        <w:rPr>
          <w:sz w:val="28"/>
          <w:szCs w:val="28"/>
        </w:rPr>
        <w:t>вободных мест в ДОО и достижения</w:t>
      </w:r>
      <w:r>
        <w:rPr>
          <w:sz w:val="28"/>
          <w:szCs w:val="28"/>
        </w:rPr>
        <w:t xml:space="preserve"> ребенком возраста 8 лет </w:t>
      </w:r>
      <w:r w:rsidR="00E609D5">
        <w:rPr>
          <w:rStyle w:val="2"/>
          <w:sz w:val="28"/>
          <w:szCs w:val="28"/>
        </w:rPr>
        <w:t>заявление</w:t>
      </w:r>
      <w:r>
        <w:rPr>
          <w:rStyle w:val="2"/>
          <w:sz w:val="28"/>
          <w:szCs w:val="28"/>
        </w:rPr>
        <w:t xml:space="preserve"> на перевод в другую ДОО аннулируется по основанию </w:t>
      </w:r>
      <w:r w:rsidR="00E609D5">
        <w:rPr>
          <w:rStyle w:val="2"/>
          <w:sz w:val="28"/>
          <w:szCs w:val="28"/>
        </w:rPr>
        <w:t>–</w:t>
      </w:r>
      <w:r>
        <w:rPr>
          <w:rStyle w:val="2"/>
          <w:sz w:val="28"/>
          <w:szCs w:val="28"/>
        </w:rPr>
        <w:t xml:space="preserve"> отсутствие у заявителя права на получение услуги, что оформляется протоколом заседания комиссии по комплектованию ДОО. Заявитель в </w:t>
      </w:r>
      <w:r w:rsidR="00F177D8">
        <w:rPr>
          <w:rStyle w:val="2"/>
          <w:sz w:val="28"/>
          <w:szCs w:val="28"/>
        </w:rPr>
        <w:t>течение</w:t>
      </w:r>
      <w:r w:rsidR="00E609D5">
        <w:rPr>
          <w:rStyle w:val="2"/>
          <w:sz w:val="28"/>
          <w:szCs w:val="28"/>
        </w:rPr>
        <w:t>1</w:t>
      </w:r>
      <w:r w:rsidR="00B63F34" w:rsidRPr="00102CEF">
        <w:rPr>
          <w:rStyle w:val="2"/>
          <w:sz w:val="28"/>
          <w:szCs w:val="28"/>
        </w:rPr>
        <w:t>5</w:t>
      </w:r>
      <w:r w:rsidRPr="00102CEF">
        <w:rPr>
          <w:rStyle w:val="2"/>
          <w:sz w:val="28"/>
          <w:szCs w:val="28"/>
        </w:rPr>
        <w:t xml:space="preserve"> рабочих дней</w:t>
      </w:r>
      <w:r>
        <w:rPr>
          <w:rStyle w:val="2"/>
          <w:sz w:val="28"/>
          <w:szCs w:val="28"/>
        </w:rPr>
        <w:t xml:space="preserve"> после заседания комиссии информируется уполномоченным должностным лицом письменно.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731413" w:rsidP="00660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контроля за предоставлением муниципальной услуги</w:t>
      </w:r>
      <w:r w:rsidR="007E4261">
        <w:rPr>
          <w:rFonts w:ascii="Times New Roman" w:hAnsi="Times New Roman" w:cs="Times New Roman"/>
          <w:b/>
          <w:sz w:val="28"/>
          <w:szCs w:val="28"/>
        </w:rPr>
        <w:t>.</w:t>
      </w:r>
    </w:p>
    <w:p w:rsidR="00731413" w:rsidRDefault="00731413" w:rsidP="00660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регламента, а также принятием ими решений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132. Текущий контроль за соблюдением последовательности действий, определенных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133.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731413" w:rsidRDefault="00731413" w:rsidP="00102CE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DF9" w:rsidRDefault="00731413" w:rsidP="00660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</w:t>
      </w:r>
    </w:p>
    <w:p w:rsidR="00731413" w:rsidRDefault="00731413" w:rsidP="00660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качеством предоставления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731413" w:rsidP="00660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137.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1413" w:rsidRDefault="00731413" w:rsidP="00660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31413" w:rsidRDefault="00731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B5" w:rsidRPr="00102CEF" w:rsidRDefault="008A47B5" w:rsidP="00660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</w:t>
      </w:r>
      <w:r w:rsidR="007E4261">
        <w:rPr>
          <w:rFonts w:ascii="Times New Roman" w:hAnsi="Times New Roman"/>
          <w:b/>
          <w:bCs/>
          <w:sz w:val="28"/>
          <w:szCs w:val="28"/>
        </w:rPr>
        <w:t>,</w:t>
      </w:r>
      <w:r w:rsidRPr="00102CEF">
        <w:rPr>
          <w:rFonts w:ascii="Times New Roman" w:hAnsi="Times New Roman"/>
          <w:b/>
          <w:bCs/>
          <w:sz w:val="28"/>
          <w:szCs w:val="28"/>
        </w:rPr>
        <w:t xml:space="preserve">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8A47B5" w:rsidRPr="00102CEF" w:rsidRDefault="008A47B5" w:rsidP="00660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DF9" w:rsidRDefault="008A47B5" w:rsidP="00660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</w:t>
      </w:r>
      <w:r w:rsidR="007E4261">
        <w:rPr>
          <w:rFonts w:ascii="Times New Roman" w:hAnsi="Times New Roman"/>
          <w:b/>
          <w:bCs/>
          <w:sz w:val="28"/>
          <w:szCs w:val="28"/>
        </w:rPr>
        <w:t>,</w:t>
      </w:r>
      <w:r w:rsidRPr="00102CEF">
        <w:rPr>
          <w:rFonts w:ascii="Times New Roman" w:hAnsi="Times New Roman"/>
          <w:b/>
          <w:bCs/>
          <w:sz w:val="28"/>
          <w:szCs w:val="28"/>
        </w:rPr>
        <w:t xml:space="preserve">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</w:t>
      </w:r>
    </w:p>
    <w:p w:rsidR="008A47B5" w:rsidRDefault="008A47B5" w:rsidP="00660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или их работников</w:t>
      </w:r>
    </w:p>
    <w:p w:rsidR="008A47B5" w:rsidRPr="00102CEF" w:rsidRDefault="00D13CFF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4066"/>
      <w:r>
        <w:rPr>
          <w:rFonts w:ascii="Times New Roman" w:hAnsi="Times New Roman"/>
          <w:sz w:val="28"/>
          <w:szCs w:val="28"/>
        </w:rPr>
        <w:t>13</w:t>
      </w:r>
      <w:r w:rsidR="008A47B5" w:rsidRPr="00102CEF">
        <w:rPr>
          <w:rFonts w:ascii="Times New Roman" w:hAnsi="Times New Roman"/>
          <w:sz w:val="28"/>
          <w:szCs w:val="28"/>
        </w:rPr>
        <w:t>9. Заявитель может обратиться с жалобой, в том числе в следующих случаях: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4661"/>
      <w:bookmarkEnd w:id="9"/>
      <w:r w:rsidRPr="00102CEF">
        <w:rPr>
          <w:rFonts w:ascii="Times New Roman" w:hAnsi="Times New Roman"/>
          <w:sz w:val="28"/>
          <w:szCs w:val="28"/>
        </w:rPr>
        <w:t xml:space="preserve">1) </w:t>
      </w:r>
      <w:bookmarkStart w:id="11" w:name="sub_4667"/>
      <w:bookmarkEnd w:id="10"/>
      <w:r w:rsidRPr="00102CEF">
        <w:rPr>
          <w:rFonts w:ascii="Times New Roman" w:hAnsi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102CEF">
          <w:rPr>
            <w:rFonts w:ascii="Times New Roman" w:hAnsi="Times New Roman"/>
            <w:sz w:val="28"/>
            <w:szCs w:val="28"/>
          </w:rPr>
          <w:t>статье 15.1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3) требование у заявителя документов</w:t>
      </w:r>
      <w:r w:rsidR="003A4A74" w:rsidRPr="003A4A74">
        <w:t xml:space="preserve"> </w:t>
      </w:r>
      <w:r w:rsidR="003A4A74" w:rsidRPr="003A4A74">
        <w:rPr>
          <w:rFonts w:ascii="Times New Roman" w:hAnsi="Times New Roman"/>
          <w:sz w:val="28"/>
          <w:szCs w:val="28"/>
        </w:rPr>
        <w:t>или информации либо осуществления действий</w:t>
      </w:r>
      <w:r w:rsidRPr="00102CEF">
        <w:rPr>
          <w:rFonts w:ascii="Times New Roman" w:hAnsi="Times New Roman"/>
          <w:sz w:val="28"/>
          <w:szCs w:val="28"/>
        </w:rPr>
        <w:t>, не предусмотренных нормативными правовыми актами Российской Федерации, нормативными правовыми актами Оренбургской области</w:t>
      </w:r>
      <w:r w:rsidR="007E4261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</w:t>
      </w:r>
      <w:r w:rsidR="007E4261">
        <w:rPr>
          <w:rFonts w:ascii="Times New Roman" w:hAnsi="Times New Roman"/>
          <w:sz w:val="28"/>
          <w:szCs w:val="28"/>
        </w:rPr>
        <w:t>,</w:t>
      </w:r>
      <w:r w:rsidRPr="00102CEF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у заявителя;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</w:t>
      </w:r>
      <w:r w:rsidRPr="00102CEF">
        <w:rPr>
          <w:rFonts w:ascii="Times New Roman" w:hAnsi="Times New Roman"/>
          <w:sz w:val="28"/>
          <w:szCs w:val="28"/>
        </w:rPr>
        <w:lastRenderedPageBreak/>
        <w:t xml:space="preserve">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02CEF">
        <w:rPr>
          <w:rFonts w:ascii="Times New Roman" w:hAnsi="Times New Roman"/>
          <w:sz w:val="28"/>
          <w:szCs w:val="28"/>
        </w:rPr>
        <w:t xml:space="preserve"> №210-ФЗ</w:t>
      </w:r>
      <w:r w:rsidR="007E4261">
        <w:rPr>
          <w:rFonts w:ascii="Times New Roman" w:hAnsi="Times New Roman"/>
          <w:sz w:val="28"/>
          <w:szCs w:val="28"/>
        </w:rPr>
        <w:t>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</w:t>
      </w:r>
      <w:r w:rsidR="00CE266A">
        <w:rPr>
          <w:rFonts w:ascii="Times New Roman" w:hAnsi="Times New Roman"/>
          <w:sz w:val="28"/>
          <w:szCs w:val="28"/>
        </w:rPr>
        <w:t xml:space="preserve"> </w:t>
      </w:r>
    </w:p>
    <w:p w:rsidR="008A47B5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102CEF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="00CE266A">
        <w:rPr>
          <w:rFonts w:ascii="Times New Roman" w:hAnsi="Times New Roman"/>
          <w:sz w:val="28"/>
          <w:szCs w:val="28"/>
        </w:rPr>
        <w:t xml:space="preserve"> № 210-ФЗ;</w:t>
      </w:r>
    </w:p>
    <w:p w:rsidR="00CE266A" w:rsidRDefault="00CE266A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Pr="00CE266A">
        <w:rPr>
          <w:rFonts w:ascii="Times New Roman" w:hAnsi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66A">
        <w:rPr>
          <w:rFonts w:ascii="Times New Roman" w:hAnsi="Times New Roman"/>
          <w:sz w:val="28"/>
          <w:szCs w:val="28"/>
        </w:rPr>
        <w:t xml:space="preserve">№ 210-ФЗ. </w:t>
      </w:r>
    </w:p>
    <w:p w:rsidR="00CE266A" w:rsidRDefault="00CE266A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66A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</w:t>
      </w:r>
      <w:r>
        <w:rPr>
          <w:rFonts w:ascii="Times New Roman" w:hAnsi="Times New Roman"/>
          <w:sz w:val="28"/>
          <w:szCs w:val="28"/>
        </w:rPr>
        <w:t>м частью 1.3 статьи 16 № 210-ФЗ.</w:t>
      </w:r>
    </w:p>
    <w:bookmarkEnd w:id="11"/>
    <w:p w:rsidR="00CE266A" w:rsidRDefault="00CE266A" w:rsidP="0066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47B5" w:rsidRDefault="008A47B5" w:rsidP="0066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lastRenderedPageBreak/>
        <w:t>Предмет жалобы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0.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A47B5" w:rsidRPr="00723677">
        <w:rPr>
          <w:rFonts w:ascii="Times New Roman" w:hAnsi="Times New Roman"/>
          <w:sz w:val="28"/>
          <w:szCs w:val="28"/>
        </w:rPr>
        <w:t>органа местного самоуправления и его должностных лиц, муниципальных служащих органа местного самоуправления, МФЦ, работника МФЦ, а также организаций, осуществляющих</w:t>
      </w:r>
      <w:r w:rsidR="008A47B5" w:rsidRPr="00102CEF">
        <w:rPr>
          <w:rFonts w:ascii="Times New Roman" w:hAnsi="Times New Roman"/>
          <w:sz w:val="28"/>
          <w:szCs w:val="28"/>
        </w:rPr>
        <w:t xml:space="preserve"> функции по предоставлению муниципальных услуг Оренбургской области, при предоставлении муниципальной услуги.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1. Жалоба должна содержать: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681"/>
      <w:r w:rsidRPr="00102CEF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муниципальных услуг, решения и действия (бездействие) которых обжалуются;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682"/>
      <w:bookmarkEnd w:id="12"/>
      <w:r w:rsidRPr="00102CEF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683"/>
      <w:bookmarkEnd w:id="13"/>
      <w:r w:rsidRPr="00102CEF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</w:t>
      </w:r>
      <w:bookmarkStart w:id="15" w:name="sub_4684"/>
      <w:bookmarkEnd w:id="14"/>
      <w:r w:rsidRPr="00102CEF">
        <w:rPr>
          <w:rFonts w:ascii="Times New Roman" w:hAnsi="Times New Roman"/>
          <w:sz w:val="28"/>
          <w:szCs w:val="28"/>
        </w:rPr>
        <w:t>;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услуг. </w:t>
      </w:r>
    </w:p>
    <w:p w:rsidR="008A47B5" w:rsidRPr="00102CEF" w:rsidRDefault="008A47B5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47B5" w:rsidRDefault="008A47B5" w:rsidP="0066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Органы местного самоуправления</w:t>
      </w:r>
      <w:r w:rsidR="00660B09">
        <w:rPr>
          <w:rFonts w:ascii="Times New Roman" w:hAnsi="Times New Roman"/>
          <w:b/>
          <w:sz w:val="28"/>
          <w:szCs w:val="28"/>
        </w:rPr>
        <w:t xml:space="preserve"> </w:t>
      </w:r>
      <w:r w:rsidRPr="00102CEF">
        <w:rPr>
          <w:rFonts w:ascii="Times New Roman" w:hAnsi="Times New Roman"/>
          <w:b/>
          <w:sz w:val="28"/>
          <w:szCs w:val="28"/>
        </w:rPr>
        <w:t>и уполномоченные на рассмотрение жалобы должностные лица,</w:t>
      </w:r>
      <w:r w:rsidR="00660B09">
        <w:rPr>
          <w:rFonts w:ascii="Times New Roman" w:hAnsi="Times New Roman"/>
          <w:b/>
          <w:sz w:val="28"/>
          <w:szCs w:val="28"/>
        </w:rPr>
        <w:t xml:space="preserve"> </w:t>
      </w:r>
      <w:r w:rsidRPr="00102CEF">
        <w:rPr>
          <w:rFonts w:ascii="Times New Roman" w:hAnsi="Times New Roman"/>
          <w:b/>
          <w:sz w:val="28"/>
          <w:szCs w:val="28"/>
        </w:rPr>
        <w:t>которым может быть направлена жалоба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DA7E72">
        <w:rPr>
          <w:rFonts w:ascii="Times New Roman" w:hAnsi="Times New Roman"/>
          <w:sz w:val="28"/>
          <w:szCs w:val="28"/>
        </w:rPr>
        <w:t xml:space="preserve">2. </w:t>
      </w:r>
      <w:r w:rsidR="008A47B5" w:rsidRPr="00102CEF">
        <w:rPr>
          <w:rFonts w:ascii="Times New Roman" w:hAnsi="Times New Roman"/>
          <w:sz w:val="28"/>
          <w:szCs w:val="28"/>
        </w:rPr>
        <w:t>Жалоба</w:t>
      </w:r>
      <w:r w:rsidR="00DA7E72">
        <w:rPr>
          <w:rFonts w:ascii="Times New Roman" w:hAnsi="Times New Roman"/>
          <w:sz w:val="28"/>
          <w:szCs w:val="28"/>
        </w:rPr>
        <w:t xml:space="preserve"> рассматривается </w:t>
      </w:r>
      <w:r w:rsidR="00DA7E72" w:rsidRPr="00723677">
        <w:rPr>
          <w:rFonts w:ascii="Times New Roman" w:hAnsi="Times New Roman"/>
          <w:sz w:val="28"/>
          <w:szCs w:val="28"/>
        </w:rPr>
        <w:t xml:space="preserve">органом местного </w:t>
      </w:r>
      <w:r w:rsidR="008A47B5" w:rsidRPr="00723677">
        <w:rPr>
          <w:rFonts w:ascii="Times New Roman" w:hAnsi="Times New Roman"/>
          <w:sz w:val="28"/>
          <w:szCs w:val="28"/>
        </w:rPr>
        <w:t>самоуправления,</w:t>
      </w:r>
      <w:r w:rsidR="008A47B5" w:rsidRPr="00102CEF">
        <w:rPr>
          <w:rFonts w:ascii="Times New Roman" w:hAnsi="Times New Roman"/>
          <w:sz w:val="28"/>
          <w:szCs w:val="28"/>
        </w:rPr>
        <w:t xml:space="preserve">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="008A47B5"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A47B5" w:rsidRPr="00102CEF">
        <w:rPr>
          <w:rFonts w:ascii="Times New Roman" w:hAnsi="Times New Roman"/>
          <w:sz w:val="28"/>
          <w:szCs w:val="28"/>
        </w:rPr>
        <w:t xml:space="preserve"> №210-ФЗ, подаются руководителям этих организаций.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A47B5" w:rsidRDefault="008A47B5" w:rsidP="0066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Порядок подачи и рассмотрения жалобы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3. Жалоба подается в письменной форме на бумажном носителе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</w:t>
      </w:r>
      <w:r w:rsidR="00E609D5">
        <w:rPr>
          <w:rFonts w:ascii="Times New Roman" w:hAnsi="Times New Roman"/>
          <w:bCs/>
          <w:sz w:val="28"/>
          <w:szCs w:val="28"/>
        </w:rPr>
        <w:t>мационной системы, обеспечивающе</w:t>
      </w:r>
      <w:r w:rsidR="008A47B5" w:rsidRPr="00102CEF">
        <w:rPr>
          <w:rFonts w:ascii="Times New Roman" w:hAnsi="Times New Roman"/>
          <w:bCs/>
          <w:sz w:val="28"/>
          <w:szCs w:val="28"/>
        </w:rPr>
        <w:t>й процесс досудебного (внесудебного) обжалования решений и действий (бездействия)</w:t>
      </w:r>
      <w:r w:rsidR="00E609D5">
        <w:rPr>
          <w:rFonts w:ascii="Times New Roman" w:hAnsi="Times New Roman"/>
          <w:bCs/>
          <w:sz w:val="28"/>
          <w:szCs w:val="28"/>
        </w:rPr>
        <w:t>,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совершенных при предоставлении государственных и муниципальных услуг (далее – система досудебного обжалования), организаций, </w:t>
      </w:r>
      <w:r w:rsidR="008A47B5" w:rsidRPr="00102CEF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21" w:history="1">
        <w:r w:rsidR="008A47B5"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A47B5" w:rsidRPr="00102CEF">
        <w:rPr>
          <w:rFonts w:ascii="Times New Roman" w:hAnsi="Times New Roman"/>
          <w:sz w:val="28"/>
          <w:szCs w:val="28"/>
        </w:rPr>
        <w:t xml:space="preserve"> № 210-ФЗ,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а также может быть принята при личном приеме заявителя в органе местного самоуправления</w:t>
      </w:r>
      <w:r w:rsidR="008A47B5" w:rsidRPr="00102CEF">
        <w:rPr>
          <w:rFonts w:ascii="Times New Roman" w:hAnsi="Times New Roman"/>
          <w:sz w:val="28"/>
          <w:szCs w:val="28"/>
        </w:rPr>
        <w:t xml:space="preserve">. 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4. </w:t>
      </w:r>
      <w:r w:rsidR="008A47B5" w:rsidRPr="00102CEF">
        <w:rPr>
          <w:rFonts w:ascii="Times New Roman" w:eastAsiaTheme="minorHAnsi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 w:rsidR="00E609D5">
        <w:rPr>
          <w:rFonts w:ascii="Times New Roman" w:eastAsiaTheme="minorHAnsi" w:hAnsi="Times New Roman"/>
          <w:sz w:val="28"/>
          <w:szCs w:val="28"/>
        </w:rPr>
        <w:t>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5.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Жалоба в письменной форме может также быть направлена по почте.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6. В случае подачи жалобы при личном приеме заявитель представляет документ, удостоверяющий его личность</w:t>
      </w:r>
      <w:r w:rsidR="00E609D5">
        <w:rPr>
          <w:rFonts w:ascii="Times New Roman" w:hAnsi="Times New Roman"/>
          <w:sz w:val="28"/>
          <w:szCs w:val="28"/>
        </w:rPr>
        <w:t>,</w:t>
      </w:r>
      <w:r w:rsidR="008A47B5" w:rsidRPr="00102CEF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>7.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</w:t>
      </w:r>
      <w:r w:rsidRPr="00102CEF">
        <w:rPr>
          <w:rFonts w:ascii="Times New Roman" w:hAnsi="Times New Roman"/>
          <w:sz w:val="28"/>
          <w:szCs w:val="28"/>
        </w:rPr>
        <w:lastRenderedPageBreak/>
        <w:t xml:space="preserve">лица органа (организации) либо государственного или муниципального служащего в соответствии со </w:t>
      </w:r>
      <w:hyperlink r:id="rId22" w:history="1">
        <w:r w:rsidRPr="00102CEF">
          <w:rPr>
            <w:rFonts w:ascii="Times New Roman" w:hAnsi="Times New Roman"/>
            <w:sz w:val="28"/>
            <w:szCs w:val="28"/>
          </w:rPr>
          <w:t>статьей</w:t>
        </w:r>
      </w:hyperlink>
      <w:r w:rsidRPr="00102CEF">
        <w:rPr>
          <w:rFonts w:ascii="Times New Roman" w:hAnsi="Times New Roman"/>
          <w:sz w:val="28"/>
          <w:szCs w:val="28"/>
        </w:rPr>
        <w:t xml:space="preserve"> 11.2. Федеральног</w:t>
      </w:r>
      <w:r>
        <w:rPr>
          <w:rFonts w:ascii="Times New Roman" w:hAnsi="Times New Roman"/>
          <w:sz w:val="28"/>
          <w:szCs w:val="28"/>
        </w:rPr>
        <w:t>о закона от 27 июля 2010 года № </w:t>
      </w:r>
      <w:r w:rsidRPr="00102CEF">
        <w:rPr>
          <w:rFonts w:ascii="Times New Roman" w:hAnsi="Times New Roman"/>
          <w:sz w:val="28"/>
          <w:szCs w:val="28"/>
        </w:rPr>
        <w:t xml:space="preserve">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</w:t>
      </w:r>
      <w:r w:rsidR="00DF3E8C">
        <w:rPr>
          <w:rFonts w:ascii="Times New Roman" w:hAnsi="Times New Roman"/>
          <w:sz w:val="28"/>
          <w:szCs w:val="28"/>
        </w:rPr>
        <w:t xml:space="preserve">        </w:t>
      </w:r>
      <w:r w:rsidRPr="00102CEF">
        <w:rPr>
          <w:rFonts w:ascii="Times New Roman" w:hAnsi="Times New Roman"/>
          <w:sz w:val="28"/>
          <w:szCs w:val="28"/>
        </w:rPr>
        <w:t>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A47B5" w:rsidRPr="00102CEF">
        <w:rPr>
          <w:rFonts w:ascii="Times New Roman" w:hAnsi="Times New Roman"/>
          <w:sz w:val="28"/>
          <w:szCs w:val="28"/>
        </w:rPr>
        <w:t xml:space="preserve">8. </w:t>
      </w:r>
      <w:r w:rsidR="008A47B5" w:rsidRPr="00102CEF">
        <w:rPr>
          <w:rFonts w:ascii="Times New Roman" w:eastAsiaTheme="minorHAnsi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</w:t>
      </w:r>
      <w:r w:rsidR="00DF3E8C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23" w:history="1">
        <w:r w:rsidR="008A47B5" w:rsidRPr="00102CEF">
          <w:rPr>
            <w:rFonts w:ascii="Times New Roman" w:eastAsiaTheme="minorHAnsi" w:hAnsi="Times New Roman"/>
            <w:sz w:val="28"/>
            <w:szCs w:val="28"/>
          </w:rPr>
          <w:t>статьей 5.63</w:t>
        </w:r>
      </w:hyperlink>
      <w:r w:rsidR="008A47B5" w:rsidRPr="00102CEF">
        <w:rPr>
          <w:rFonts w:ascii="Times New Roman" w:eastAsiaTheme="minorHAnsi" w:hAnsi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B5" w:rsidRDefault="008A47B5" w:rsidP="0066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Сроки рассмотрения жалобы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14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9. Жалоба, поступившая в орган, предоставляющий </w:t>
      </w:r>
      <w:r w:rsidR="008A47B5" w:rsidRPr="00102CEF">
        <w:rPr>
          <w:rFonts w:ascii="Times New Roman" w:hAnsi="Times New Roman"/>
          <w:sz w:val="28"/>
          <w:szCs w:val="28"/>
        </w:rPr>
        <w:t>муниципальную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услугу, МФЦ, учредителю МФЦ, в организации, </w:t>
      </w:r>
      <w:r w:rsidR="008A47B5" w:rsidRPr="00102CEF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24" w:history="1">
        <w:r w:rsidR="008A47B5" w:rsidRPr="00102CEF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="008A47B5" w:rsidRPr="00102CEF">
        <w:rPr>
          <w:rFonts w:ascii="Times New Roman" w:hAnsi="Times New Roman"/>
          <w:sz w:val="28"/>
          <w:szCs w:val="28"/>
        </w:rPr>
        <w:t xml:space="preserve"> № 210-ФЗ,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8A47B5" w:rsidRPr="00102CEF">
        <w:rPr>
          <w:rFonts w:ascii="Times New Roman" w:hAnsi="Times New Roman"/>
          <w:sz w:val="28"/>
          <w:szCs w:val="28"/>
        </w:rPr>
        <w:t>муниципальную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="008A47B5" w:rsidRPr="00102CEF">
        <w:rPr>
          <w:rFonts w:ascii="Times New Roman" w:hAnsi="Times New Roman"/>
          <w:sz w:val="28"/>
          <w:szCs w:val="28"/>
        </w:rPr>
        <w:t>муниципальную</w:t>
      </w:r>
      <w:r w:rsidR="008A47B5" w:rsidRPr="00102CEF">
        <w:rPr>
          <w:rFonts w:ascii="Times New Roman" w:hAnsi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7B5" w:rsidRDefault="008A47B5" w:rsidP="0066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Результат рассмотрения жалобы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>0. По результатам рассмотрения жалобы принимается одно из следующих решений: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</w:t>
      </w:r>
      <w:r w:rsidR="00E609D5">
        <w:rPr>
          <w:rFonts w:ascii="Times New Roman" w:eastAsiaTheme="minorHAnsi" w:hAnsi="Times New Roman"/>
          <w:sz w:val="28"/>
          <w:szCs w:val="28"/>
        </w:rPr>
        <w:t>ыми актами Оренбургской области;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02CEF">
        <w:rPr>
          <w:rFonts w:ascii="Times New Roman" w:eastAsiaTheme="minorHAnsi" w:hAnsi="Times New Roman"/>
          <w:sz w:val="28"/>
          <w:szCs w:val="28"/>
        </w:rPr>
        <w:t>2) в удовлетворении жалобы отказывается.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A47B5" w:rsidRDefault="008A47B5" w:rsidP="0066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 xml:space="preserve">1. Мотивированный ответ о результатах рассмотрения жалобы направляется заявителю в письменной форме и по желанию заявителя в </w:t>
      </w:r>
      <w:r w:rsidRPr="00102CEF">
        <w:rPr>
          <w:rFonts w:ascii="Times New Roman" w:hAnsi="Times New Roman"/>
          <w:bCs/>
          <w:sz w:val="28"/>
          <w:szCs w:val="28"/>
        </w:rPr>
        <w:lastRenderedPageBreak/>
        <w:t xml:space="preserve">электронной форме не позднее дня, следующего за днем принятия решения, указанного в </w:t>
      </w:r>
      <w:hyperlink w:anchor="Par25" w:history="1">
        <w:r w:rsidRPr="00102CEF">
          <w:rPr>
            <w:rFonts w:ascii="Times New Roman" w:hAnsi="Times New Roman"/>
            <w:bCs/>
            <w:sz w:val="28"/>
            <w:szCs w:val="28"/>
          </w:rPr>
          <w:t>пункте</w:t>
        </w:r>
      </w:hyperlink>
      <w:r w:rsidRPr="00102CEF">
        <w:rPr>
          <w:rFonts w:ascii="Times New Roman" w:hAnsi="Times New Roman"/>
          <w:bCs/>
          <w:sz w:val="28"/>
          <w:szCs w:val="28"/>
        </w:rPr>
        <w:t xml:space="preserve"> 1</w:t>
      </w:r>
      <w:r w:rsidR="00D13CFF" w:rsidRPr="00102CE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>0 Административного регламента.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 xml:space="preserve">2. </w:t>
      </w:r>
      <w:r w:rsidRPr="00102CEF">
        <w:rPr>
          <w:rFonts w:ascii="Times New Roman" w:hAnsi="Times New Roman"/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8A47B5" w:rsidRPr="00102CEF" w:rsidRDefault="008A47B5" w:rsidP="00102C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7B5" w:rsidRDefault="008A47B5" w:rsidP="00660B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CEF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t>1</w:t>
      </w:r>
      <w:r w:rsidR="00D13CFF">
        <w:rPr>
          <w:rFonts w:ascii="Times New Roman" w:hAnsi="Times New Roman"/>
          <w:sz w:val="28"/>
          <w:szCs w:val="28"/>
        </w:rPr>
        <w:t>5</w:t>
      </w:r>
      <w:r w:rsidRPr="00102CEF">
        <w:rPr>
          <w:rFonts w:ascii="Times New Roman" w:hAnsi="Times New Roman"/>
          <w:sz w:val="28"/>
          <w:szCs w:val="28"/>
        </w:rPr>
        <w:t xml:space="preserve">3. Заявитель вправе обжаловать принятое по жалобе решение в порядке, установленном пунктом </w:t>
      </w:r>
      <w:r w:rsidR="00DA7E72">
        <w:rPr>
          <w:rFonts w:ascii="Times New Roman" w:hAnsi="Times New Roman"/>
          <w:sz w:val="28"/>
          <w:szCs w:val="28"/>
        </w:rPr>
        <w:t>142</w:t>
      </w:r>
      <w:r w:rsidRPr="00102CEF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7B5" w:rsidRDefault="008A47B5" w:rsidP="0066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Право заявителя на получение информации и документов,</w:t>
      </w:r>
      <w:r w:rsidR="00660B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2CEF">
        <w:rPr>
          <w:rFonts w:ascii="Times New Roman" w:hAnsi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</w:t>
      </w:r>
      <w:r w:rsidR="00D13CFF">
        <w:rPr>
          <w:rFonts w:ascii="Times New Roman" w:hAnsi="Times New Roman"/>
          <w:bCs/>
          <w:sz w:val="28"/>
          <w:szCs w:val="28"/>
        </w:rPr>
        <w:t>5</w:t>
      </w:r>
      <w:r w:rsidRPr="00102CEF">
        <w:rPr>
          <w:rFonts w:ascii="Times New Roman" w:hAnsi="Times New Roman"/>
          <w:bCs/>
          <w:sz w:val="28"/>
          <w:szCs w:val="28"/>
        </w:rPr>
        <w:t>4.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A47B5" w:rsidRDefault="008A47B5" w:rsidP="00660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b/>
          <w:bCs/>
          <w:sz w:val="28"/>
          <w:szCs w:val="28"/>
        </w:rPr>
        <w:t>Способы информирования заявителя</w:t>
      </w:r>
      <w:r w:rsidR="00660B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02CEF">
        <w:rPr>
          <w:rFonts w:ascii="Times New Roman" w:hAnsi="Times New Roman"/>
          <w:b/>
          <w:bCs/>
          <w:sz w:val="28"/>
          <w:szCs w:val="28"/>
        </w:rPr>
        <w:t>о порядке подачи и рассмотрения жалобы</w:t>
      </w:r>
    </w:p>
    <w:p w:rsidR="008A47B5" w:rsidRPr="00102CEF" w:rsidRDefault="00D13CFF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15</w:t>
      </w:r>
      <w:r w:rsidR="008A47B5" w:rsidRPr="00102CEF">
        <w:rPr>
          <w:rFonts w:ascii="Times New Roman" w:hAnsi="Times New Roman"/>
          <w:bCs/>
          <w:sz w:val="28"/>
          <w:szCs w:val="28"/>
        </w:rPr>
        <w:t>5. Информирование заявителей о порядке подачи и рассмотрения жалобы осуществляется следующими способами: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2CEF">
        <w:rPr>
          <w:rFonts w:ascii="Times New Roman" w:hAnsi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</w:p>
    <w:p w:rsidR="008A47B5" w:rsidRPr="00102CEF" w:rsidRDefault="008A47B5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60D29" w:rsidRDefault="00060D29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16" w:name="Par11"/>
      <w:bookmarkStart w:id="17" w:name="Par25"/>
      <w:bookmarkStart w:id="18" w:name="Par379"/>
      <w:bookmarkEnd w:id="8"/>
      <w:bookmarkEnd w:id="16"/>
      <w:bookmarkEnd w:id="17"/>
      <w:bookmarkEnd w:id="18"/>
      <w:r>
        <w:rPr>
          <w:b/>
          <w:sz w:val="28"/>
          <w:szCs w:val="28"/>
        </w:rPr>
        <w:br w:type="page"/>
      </w:r>
    </w:p>
    <w:p w:rsidR="00060D29" w:rsidRPr="00236905" w:rsidRDefault="00C646F4" w:rsidP="00660B09">
      <w:pPr>
        <w:widowControl w:val="0"/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236905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  <w:r w:rsidR="00660B09" w:rsidRPr="00236905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2E41BD" w:rsidRPr="00236905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="00060D29" w:rsidRPr="00236905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C646F4" w:rsidRPr="00C646F4" w:rsidRDefault="00C646F4" w:rsidP="00102C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646F4" w:rsidRPr="00C646F4" w:rsidRDefault="00C646F4" w:rsidP="00660B0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C646F4">
        <w:rPr>
          <w:rFonts w:ascii="Times New Roman" w:hAnsi="Times New Roman"/>
          <w:b/>
          <w:sz w:val="28"/>
          <w:szCs w:val="28"/>
          <w:lang w:eastAsia="ru-RU"/>
        </w:rPr>
        <w:t>Перечень льгот внеочередного и первоочередного предоставления места в дошкольные образовательные организации</w:t>
      </w:r>
    </w:p>
    <w:p w:rsidR="001C1B36" w:rsidRPr="00DA2AA6" w:rsidRDefault="001C1B36" w:rsidP="00102CEF">
      <w:pPr>
        <w:pStyle w:val="ab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AA6">
        <w:rPr>
          <w:rFonts w:ascii="Times New Roman" w:hAnsi="Times New Roman"/>
          <w:sz w:val="28"/>
          <w:szCs w:val="28"/>
        </w:rPr>
        <w:t>Право на внеочередное обеспечение местом в образовательной организации предоставляется заявителю в отношении детей: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1C1B36" w:rsidRPr="0075742B">
        <w:rPr>
          <w:rFonts w:ascii="Times New Roman" w:hAnsi="Times New Roman"/>
          <w:sz w:val="28"/>
          <w:szCs w:val="28"/>
        </w:rPr>
        <w:t>граждан, подвергшихся воздействию радиации вследствие катастрофы на Чернобыльской АЭС (</w:t>
      </w:r>
      <w:hyperlink r:id="rId25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Федерации от 15 мая 1991 г. 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1244-1 </w:t>
      </w:r>
      <w:r w:rsidR="00955277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955277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="001C1B36" w:rsidRPr="0075742B">
        <w:rPr>
          <w:rFonts w:ascii="Times New Roman" w:hAnsi="Times New Roman"/>
          <w:sz w:val="28"/>
          <w:szCs w:val="28"/>
        </w:rPr>
        <w:t>граждан из подразделений особого риска, а также семей, потерявших кормильца из числа этих граждан (</w:t>
      </w:r>
      <w:hyperlink r:id="rId26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Постановление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Верховного Совета Российской Федерации от 27 декабря 1991 г. 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2123-1 </w:t>
      </w:r>
      <w:r w:rsidR="00955277">
        <w:rPr>
          <w:rFonts w:ascii="Times New Roman" w:hAnsi="Times New Roman"/>
          <w:sz w:val="28"/>
          <w:szCs w:val="28"/>
        </w:rPr>
        <w:t>«О</w:t>
      </w:r>
      <w:r w:rsidR="001C1B36" w:rsidRPr="0075742B">
        <w:rPr>
          <w:rFonts w:ascii="Times New Roman" w:hAnsi="Times New Roman"/>
          <w:sz w:val="28"/>
          <w:szCs w:val="28"/>
        </w:rPr>
        <w:t xml:space="preserve"> распространении действия Закона РСФСР </w:t>
      </w:r>
      <w:r w:rsidR="00955277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 xml:space="preserve"> на граждан из подразделений особого риска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="001C1B36" w:rsidRPr="0075742B">
        <w:rPr>
          <w:rFonts w:ascii="Times New Roman" w:hAnsi="Times New Roman"/>
          <w:sz w:val="28"/>
          <w:szCs w:val="28"/>
        </w:rPr>
        <w:t>прокуроров (</w:t>
      </w:r>
      <w:hyperlink r:id="rId27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Федерации от 17 января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2202-1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прокуратуре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1C1B36" w:rsidRPr="0075742B">
        <w:rPr>
          <w:rFonts w:ascii="Times New Roman" w:hAnsi="Times New Roman"/>
          <w:sz w:val="28"/>
          <w:szCs w:val="28"/>
        </w:rPr>
        <w:t>судей (</w:t>
      </w:r>
      <w:hyperlink r:id="rId28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Российской Федерации от 26 июня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3132-1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75742B">
        <w:rPr>
          <w:rFonts w:ascii="Times New Roman" w:hAnsi="Times New Roman"/>
          <w:sz w:val="28"/>
          <w:szCs w:val="28"/>
        </w:rPr>
        <w:t>);</w:t>
      </w:r>
    </w:p>
    <w:p w:rsidR="001C1B36" w:rsidRPr="0075742B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="001C1B36" w:rsidRPr="0075742B">
        <w:rPr>
          <w:rFonts w:ascii="Times New Roman" w:hAnsi="Times New Roman"/>
          <w:sz w:val="28"/>
          <w:szCs w:val="28"/>
        </w:rPr>
        <w:t>сотрудников Следственного комитета Российской Федерации (</w:t>
      </w:r>
      <w:hyperlink r:id="rId29" w:history="1">
        <w:r w:rsidR="001C1B36" w:rsidRPr="00102CEF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75742B">
        <w:rPr>
          <w:rFonts w:ascii="Times New Roman" w:hAnsi="Times New Roman"/>
          <w:sz w:val="28"/>
          <w:szCs w:val="28"/>
        </w:rPr>
        <w:t xml:space="preserve"> от 28 декабря 2010 г. </w:t>
      </w:r>
      <w:r w:rsidR="00955277">
        <w:rPr>
          <w:rFonts w:ascii="Times New Roman" w:hAnsi="Times New Roman"/>
          <w:sz w:val="28"/>
          <w:szCs w:val="28"/>
        </w:rPr>
        <w:t>№</w:t>
      </w:r>
      <w:r w:rsidR="001C1B36" w:rsidRPr="0075742B">
        <w:rPr>
          <w:rFonts w:ascii="Times New Roman" w:hAnsi="Times New Roman"/>
          <w:sz w:val="28"/>
          <w:szCs w:val="28"/>
        </w:rPr>
        <w:t xml:space="preserve"> 403-ФЗ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75742B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E609D5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cs="Calibri"/>
          <w:iCs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r w:rsidRPr="0075742B">
        <w:rPr>
          <w:rFonts w:ascii="Times New Roman" w:hAnsi="Times New Roman"/>
          <w:sz w:val="28"/>
          <w:szCs w:val="28"/>
        </w:rPr>
        <w:t xml:space="preserve">сотрудников и военнослужащих специальных сил </w:t>
      </w:r>
      <w:r w:rsidRPr="005C2318">
        <w:rPr>
          <w:rFonts w:ascii="Times New Roman" w:hAnsi="Times New Roman"/>
          <w:sz w:val="28"/>
          <w:szCs w:val="28"/>
        </w:rPr>
        <w:t>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C1B36" w:rsidRPr="0075742B">
        <w:rPr>
          <w:rFonts w:ascii="Times New Roman" w:hAnsi="Times New Roman"/>
          <w:sz w:val="28"/>
          <w:szCs w:val="28"/>
        </w:rPr>
        <w:t xml:space="preserve">погибших (пропавших без вести), умерших, ставших инвалидами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1 </w:t>
      </w:r>
      <w:hyperlink r:id="rId30" w:history="1">
        <w:r>
          <w:rPr>
            <w:rFonts w:ascii="Times New Roman" w:hAnsi="Times New Roman"/>
            <w:iCs/>
            <w:sz w:val="28"/>
            <w:szCs w:val="28"/>
          </w:rPr>
          <w:t>постановления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Правительства Российской Федерации от 09.02.2004 </w:t>
        </w:r>
        <w:r w:rsidR="00955277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65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1C1B36" w:rsidRPr="005C2318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 </w:t>
      </w:r>
      <w:r w:rsidR="001C1B36" w:rsidRPr="005C2318">
        <w:rPr>
          <w:rFonts w:ascii="Times New Roman" w:hAnsi="Times New Roman"/>
          <w:sz w:val="28"/>
          <w:szCs w:val="28"/>
        </w:rPr>
        <w:t>военнослужащих и сотрудников органов внутренних дел</w:t>
      </w:r>
      <w:r w:rsidR="00E86A8D" w:rsidRPr="005C2318">
        <w:rPr>
          <w:rFonts w:ascii="Times New Roman" w:hAnsi="Times New Roman"/>
          <w:sz w:val="28"/>
          <w:szCs w:val="28"/>
        </w:rPr>
        <w:t>Российской Федерации</w:t>
      </w:r>
      <w:r w:rsidR="001C1B36" w:rsidRPr="005C2318">
        <w:rPr>
          <w:rFonts w:ascii="Times New Roman" w:hAnsi="Times New Roman"/>
          <w:sz w:val="28"/>
          <w:szCs w:val="28"/>
        </w:rPr>
        <w:t xml:space="preserve">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</w:t>
      </w:r>
      <w:r w:rsidR="001C1B36" w:rsidRPr="005C2318">
        <w:rPr>
          <w:rFonts w:ascii="Times New Roman" w:hAnsi="Times New Roman"/>
          <w:iCs/>
          <w:sz w:val="28"/>
          <w:szCs w:val="28"/>
        </w:rPr>
        <w:t>(</w:t>
      </w:r>
      <w:hyperlink r:id="rId31" w:history="1"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25.08.1999 </w:t>
        </w:r>
        <w:r w:rsidR="00D13CFF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936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О дополнительных мерах по 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lastRenderedPageBreak/>
          <w:t>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 w:rsidR="00E609D5">
        <w:rPr>
          <w:rFonts w:ascii="Times New Roman" w:hAnsi="Times New Roman"/>
          <w:iCs/>
          <w:sz w:val="28"/>
          <w:szCs w:val="28"/>
        </w:rPr>
        <w:t>);</w:t>
      </w:r>
    </w:p>
    <w:p w:rsidR="001C1B36" w:rsidRPr="005C2318" w:rsidRDefault="002B6109" w:rsidP="00102C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 </w:t>
      </w:r>
      <w:r w:rsidRPr="005C2318">
        <w:rPr>
          <w:rFonts w:ascii="Times New Roman" w:hAnsi="Times New Roman"/>
          <w:sz w:val="28"/>
          <w:szCs w:val="28"/>
        </w:rPr>
        <w:t>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</w:r>
      <w:r>
        <w:rPr>
          <w:rFonts w:ascii="Times New Roman" w:hAnsi="Times New Roman"/>
          <w:sz w:val="28"/>
          <w:szCs w:val="28"/>
        </w:rPr>
        <w:t>,</w:t>
      </w:r>
      <w:r w:rsidR="001C1B36" w:rsidRPr="005C2318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 (</w:t>
      </w:r>
      <w:hyperlink r:id="rId32" w:history="1"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Постановление Правительства Российской Федерации от 12.08.2008 </w:t>
        </w:r>
        <w:r w:rsidR="00D13CFF">
          <w:rPr>
            <w:rFonts w:ascii="Times New Roman" w:hAnsi="Times New Roman"/>
            <w:iCs/>
            <w:sz w:val="28"/>
            <w:szCs w:val="28"/>
          </w:rPr>
          <w:t>№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 xml:space="preserve"> 587 </w:t>
        </w:r>
        <w:r w:rsidR="00D13CFF">
          <w:rPr>
            <w:rFonts w:ascii="Times New Roman" w:hAnsi="Times New Roman"/>
            <w:iCs/>
            <w:sz w:val="28"/>
            <w:szCs w:val="28"/>
          </w:rPr>
          <w:t>«</w:t>
        </w:r>
        <w:r w:rsidR="001C1B36" w:rsidRPr="005C2318">
          <w:rPr>
            <w:rFonts w:ascii="Times New Roman" w:hAnsi="Times New Roman"/>
            <w:iCs/>
            <w:sz w:val="28"/>
            <w:szCs w:val="28"/>
          </w:rPr>
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</w:r>
      </w:hyperlink>
      <w:r w:rsidR="00D13CFF">
        <w:rPr>
          <w:rFonts w:ascii="Times New Roman" w:hAnsi="Times New Roman"/>
          <w:iCs/>
          <w:sz w:val="28"/>
          <w:szCs w:val="28"/>
        </w:rPr>
        <w:t>»</w:t>
      </w:r>
      <w:r w:rsidR="00E609D5">
        <w:rPr>
          <w:rFonts w:ascii="Times New Roman" w:hAnsi="Times New Roman"/>
          <w:iCs/>
          <w:sz w:val="28"/>
          <w:szCs w:val="28"/>
        </w:rPr>
        <w:t>);</w:t>
      </w:r>
    </w:p>
    <w:p w:rsidR="001C1B36" w:rsidRPr="005C2318" w:rsidRDefault="002B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 </w:t>
      </w:r>
      <w:r w:rsidR="001C1B36" w:rsidRPr="005C2318">
        <w:rPr>
          <w:rFonts w:ascii="Times New Roman" w:hAnsi="Times New Roman"/>
          <w:sz w:val="28"/>
          <w:szCs w:val="28"/>
        </w:rPr>
        <w:t xml:space="preserve">детей первого и второго поколения граждан, </w:t>
      </w:r>
      <w:r w:rsidR="001C1B36" w:rsidRPr="005C2318">
        <w:rPr>
          <w:rStyle w:val="2"/>
          <w:sz w:val="28"/>
          <w:szCs w:val="28"/>
        </w:rPr>
        <w:t>подвергшихся воздействию радиации вследствие аварии в 1957 году на производственном объединении «Маяк» и сбросов радиоактивных отходов в реку Теча</w:t>
      </w:r>
      <w:r w:rsidR="00E609D5">
        <w:rPr>
          <w:rFonts w:ascii="Times New Roman" w:hAnsi="Times New Roman"/>
          <w:sz w:val="28"/>
          <w:szCs w:val="28"/>
        </w:rPr>
        <w:t>, страдающих</w:t>
      </w:r>
      <w:r w:rsidR="001C1B36" w:rsidRPr="005C2318">
        <w:rPr>
          <w:rFonts w:ascii="Times New Roman" w:hAnsi="Times New Roman"/>
          <w:sz w:val="28"/>
          <w:szCs w:val="28"/>
        </w:rPr>
        <w:t xml:space="preserve"> заболеваниями вследствие воздействия радиации на их родителей (</w:t>
      </w:r>
      <w:r w:rsidR="001C1B36" w:rsidRPr="005C2318">
        <w:rPr>
          <w:rStyle w:val="2"/>
          <w:sz w:val="28"/>
          <w:szCs w:val="28"/>
        </w:rPr>
        <w:t xml:space="preserve">Федеральный закон 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r w:rsidR="001D0FE1">
        <w:rPr>
          <w:rStyle w:val="2"/>
          <w:sz w:val="28"/>
          <w:szCs w:val="28"/>
        </w:rPr>
        <w:t>«</w:t>
      </w:r>
      <w:r w:rsidR="001C1B36" w:rsidRPr="005C2318">
        <w:rPr>
          <w:rStyle w:val="2"/>
          <w:sz w:val="28"/>
          <w:szCs w:val="28"/>
        </w:rPr>
        <w:t>Теча»).</w:t>
      </w:r>
    </w:p>
    <w:p w:rsidR="001C1B36" w:rsidRPr="005C2318" w:rsidRDefault="001C1B36" w:rsidP="00102CEF">
      <w:pPr>
        <w:pStyle w:val="ab"/>
        <w:numPr>
          <w:ilvl w:val="0"/>
          <w:numId w:val="4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2318">
        <w:rPr>
          <w:rFonts w:ascii="Times New Roman" w:hAnsi="Times New Roman"/>
          <w:sz w:val="28"/>
          <w:szCs w:val="28"/>
        </w:rPr>
        <w:t>Право на первоочередное обеспечение местом в образовательной организации предоставляется заявителю в отношении детей: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1C1B36" w:rsidRPr="005C2318">
        <w:rPr>
          <w:rFonts w:ascii="Times New Roman" w:hAnsi="Times New Roman"/>
          <w:sz w:val="28"/>
          <w:szCs w:val="28"/>
        </w:rPr>
        <w:t>из многодетных семей (</w:t>
      </w:r>
      <w:hyperlink r:id="rId33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Президента Российской Федерации от 5 мая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431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="001C1B36" w:rsidRPr="005C2318">
        <w:rPr>
          <w:rFonts w:ascii="Times New Roman" w:hAnsi="Times New Roman"/>
          <w:sz w:val="28"/>
          <w:szCs w:val="28"/>
        </w:rPr>
        <w:t>детей-инвалидов и детей, один из родителей которых является инвалидом (</w:t>
      </w:r>
      <w:hyperlink r:id="rId34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Указ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Президента Российской Федерации от 2 октября 1992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1157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 </w:t>
      </w:r>
      <w:r w:rsidR="001C1B36" w:rsidRPr="005C2318">
        <w:rPr>
          <w:rFonts w:ascii="Times New Roman" w:hAnsi="Times New Roman"/>
          <w:sz w:val="28"/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</w:t>
      </w:r>
      <w:hyperlink r:id="rId35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27 мая 1998 г. </w:t>
      </w:r>
      <w:r w:rsidR="00D13CFF">
        <w:rPr>
          <w:rFonts w:ascii="Times New Roman" w:hAnsi="Times New Roman"/>
          <w:sz w:val="28"/>
          <w:szCs w:val="28"/>
        </w:rPr>
        <w:t>№ 76-ФЗ «</w:t>
      </w:r>
      <w:r w:rsidR="001C1B36" w:rsidRPr="005C2318">
        <w:rPr>
          <w:rFonts w:ascii="Times New Roman" w:hAnsi="Times New Roman"/>
          <w:sz w:val="28"/>
          <w:szCs w:val="28"/>
        </w:rPr>
        <w:t>О статусе военнослужащих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="001C1B36" w:rsidRPr="005C2318">
        <w:rPr>
          <w:rFonts w:ascii="Times New Roman" w:hAnsi="Times New Roman"/>
          <w:sz w:val="28"/>
          <w:szCs w:val="28"/>
        </w:rPr>
        <w:t>сотрудников полиции (</w:t>
      </w:r>
      <w:hyperlink r:id="rId36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</w:t>
      </w:r>
      <w:r w:rsidR="001C1B36" w:rsidRPr="005C2318">
        <w:rPr>
          <w:rFonts w:ascii="Times New Roman" w:hAnsi="Times New Roman"/>
          <w:sz w:val="28"/>
          <w:szCs w:val="28"/>
        </w:rP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37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 3-ФЗ «О полиции»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</w:t>
      </w:r>
      <w:r w:rsidR="001C1B36" w:rsidRPr="005C2318">
        <w:rPr>
          <w:rFonts w:ascii="Times New Roman" w:hAnsi="Times New Roman"/>
          <w:sz w:val="28"/>
          <w:szCs w:val="28"/>
        </w:rPr>
        <w:t>сотрудника полиции, умершего вследствие заболевания, полученного в период прохождения службы в полиции (</w:t>
      </w:r>
      <w:hyperlink r:id="rId38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2.7 </w:t>
      </w:r>
      <w:r w:rsidR="001C1B36" w:rsidRPr="005C2318">
        <w:rPr>
          <w:rFonts w:ascii="Times New Roman" w:hAnsi="Times New Roman"/>
          <w:sz w:val="28"/>
          <w:szCs w:val="28"/>
        </w:rP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</w:t>
      </w:r>
      <w:hyperlink r:id="rId39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</w:t>
      </w:r>
      <w:r w:rsidR="00D13CFF">
        <w:rPr>
          <w:rFonts w:ascii="Times New Roman" w:hAnsi="Times New Roman"/>
          <w:sz w:val="28"/>
          <w:szCs w:val="28"/>
        </w:rPr>
        <w:t>.№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D13CFF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</w:t>
      </w:r>
      <w:r w:rsidR="001C1B36" w:rsidRPr="005C2318">
        <w:rPr>
          <w:rFonts w:ascii="Times New Roman" w:hAnsi="Times New Roman"/>
          <w:sz w:val="28"/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 (</w:t>
      </w:r>
      <w:hyperlink r:id="rId40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 3-ФЗ 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D13CFF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 </w:t>
      </w:r>
      <w:r w:rsidR="001C1B36" w:rsidRPr="005C2318">
        <w:rPr>
          <w:rFonts w:ascii="Times New Roman" w:hAnsi="Times New Roman"/>
          <w:sz w:val="28"/>
          <w:szCs w:val="28"/>
        </w:rPr>
        <w:t>сотрудников органов внутренних дел, не являющихся сотрудниками полиции (</w:t>
      </w:r>
      <w:hyperlink r:id="rId41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7 февраля 2011 г. </w:t>
      </w:r>
      <w:r w:rsidR="00D13CFF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полиции</w:t>
      </w:r>
      <w:r w:rsidR="00151CD3">
        <w:rPr>
          <w:rFonts w:ascii="Times New Roman" w:hAnsi="Times New Roman"/>
          <w:sz w:val="28"/>
          <w:szCs w:val="28"/>
        </w:rPr>
        <w:t>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 </w:t>
      </w:r>
      <w:r w:rsidR="001C1B36" w:rsidRPr="005C2318">
        <w:rPr>
          <w:rFonts w:ascii="Times New Roman" w:hAnsi="Times New Roman"/>
          <w:sz w:val="28"/>
          <w:szCs w:val="28"/>
        </w:rPr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</w:t>
      </w:r>
      <w:hyperlink r:id="rId42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</w:t>
      </w:r>
      <w:r w:rsidR="00151CD3">
        <w:rPr>
          <w:rFonts w:ascii="Times New Roman" w:hAnsi="Times New Roman"/>
          <w:sz w:val="28"/>
          <w:szCs w:val="28"/>
        </w:rPr>
        <w:t xml:space="preserve"> 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 </w:t>
      </w:r>
      <w:r w:rsidR="001C1B36" w:rsidRPr="005C2318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</w:t>
      </w:r>
      <w:hyperlink r:id="rId43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 </w:t>
      </w:r>
      <w:r w:rsidR="001C1B36" w:rsidRPr="005C2318">
        <w:rPr>
          <w:rFonts w:ascii="Times New Roman" w:hAnsi="Times New Roman"/>
          <w:sz w:val="28"/>
          <w:szCs w:val="28"/>
        </w:rP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 (</w:t>
      </w:r>
      <w:hyperlink r:id="rId44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>
        <w:rPr>
          <w:rFonts w:ascii="Times New Roman" w:hAnsi="Times New Roman"/>
          <w:sz w:val="28"/>
          <w:szCs w:val="28"/>
        </w:rPr>
        <w:t>№</w:t>
      </w:r>
      <w:r w:rsidR="001C1B36" w:rsidRPr="005C2318">
        <w:rPr>
          <w:rFonts w:ascii="Times New Roman" w:hAnsi="Times New Roman"/>
          <w:sz w:val="28"/>
          <w:szCs w:val="28"/>
        </w:rPr>
        <w:t xml:space="preserve"> 283-ФЗ </w:t>
      </w:r>
      <w:r w:rsidR="00151CD3">
        <w:rPr>
          <w:rFonts w:ascii="Times New Roman" w:hAnsi="Times New Roman"/>
          <w:sz w:val="28"/>
          <w:szCs w:val="28"/>
        </w:rPr>
        <w:t>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 гражданина</w:t>
      </w:r>
      <w:r w:rsidR="001C1B36" w:rsidRPr="005C2318">
        <w:rPr>
          <w:rFonts w:ascii="Times New Roman" w:hAnsi="Times New Roman"/>
          <w:sz w:val="28"/>
          <w:szCs w:val="28"/>
        </w:rPr>
        <w:t xml:space="preserve">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</w:t>
      </w:r>
      <w:hyperlink r:id="rId45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>
        <w:rPr>
          <w:rFonts w:ascii="Times New Roman" w:hAnsi="Times New Roman"/>
          <w:sz w:val="28"/>
          <w:szCs w:val="28"/>
        </w:rPr>
        <w:t>№ 283-ФЗ «</w:t>
      </w:r>
      <w:r w:rsidR="001C1B36" w:rsidRPr="005C2318">
        <w:rPr>
          <w:rFonts w:ascii="Times New Roman" w:hAnsi="Times New Roman"/>
          <w:sz w:val="28"/>
          <w:szCs w:val="28"/>
        </w:rPr>
        <w:t xml:space="preserve">О социальных гарантиях сотрудникам некоторых федеральных органов исполнительной </w:t>
      </w:r>
      <w:r w:rsidR="001C1B36" w:rsidRPr="005C2318">
        <w:rPr>
          <w:rFonts w:ascii="Times New Roman" w:hAnsi="Times New Roman"/>
          <w:sz w:val="28"/>
          <w:szCs w:val="28"/>
        </w:rPr>
        <w:lastRenderedPageBreak/>
        <w:t>власти и внесении изменений в отдельные законодате</w:t>
      </w:r>
      <w:r w:rsidR="00151CD3">
        <w:rPr>
          <w:rFonts w:ascii="Times New Roman" w:hAnsi="Times New Roman"/>
          <w:sz w:val="28"/>
          <w:szCs w:val="28"/>
        </w:rPr>
        <w:t>льные акты Российской Федерации»</w:t>
      </w:r>
      <w:r w:rsidR="001C1B36" w:rsidRPr="005C2318">
        <w:rPr>
          <w:rFonts w:ascii="Times New Roman" w:hAnsi="Times New Roman"/>
          <w:sz w:val="28"/>
          <w:szCs w:val="28"/>
        </w:rPr>
        <w:t>);</w:t>
      </w:r>
    </w:p>
    <w:p w:rsidR="001C1B36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 гражданина</w:t>
      </w:r>
      <w:r w:rsidR="001C1B36" w:rsidRPr="005C2318">
        <w:rPr>
          <w:rFonts w:ascii="Times New Roman" w:hAnsi="Times New Roman"/>
          <w:sz w:val="28"/>
          <w:szCs w:val="28"/>
        </w:rPr>
        <w:t xml:space="preserve">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полученного в период прохождения службы в учреждениях и органах, исключивших возможность дальнейшего прохождения службы в учреждениях и органах (</w:t>
      </w:r>
      <w:hyperlink r:id="rId46" w:history="1">
        <w:r w:rsidR="001C1B36" w:rsidRPr="005C2318">
          <w:rPr>
            <w:rStyle w:val="ad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1C1B36" w:rsidRPr="005C2318">
        <w:rPr>
          <w:rFonts w:ascii="Times New Roman" w:hAnsi="Times New Roman"/>
          <w:sz w:val="28"/>
          <w:szCs w:val="28"/>
        </w:rPr>
        <w:t xml:space="preserve"> от 30 декабря 2012 г. </w:t>
      </w:r>
      <w:r w:rsidR="00151CD3">
        <w:rPr>
          <w:rFonts w:ascii="Times New Roman" w:hAnsi="Times New Roman"/>
          <w:sz w:val="28"/>
          <w:szCs w:val="28"/>
        </w:rPr>
        <w:t>№ 283-ФЗ «</w:t>
      </w:r>
      <w:r w:rsidR="001C1B36" w:rsidRPr="005C2318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="00151CD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);</w:t>
      </w:r>
    </w:p>
    <w:p w:rsidR="002B6109" w:rsidRPr="005C2318" w:rsidRDefault="002B6109" w:rsidP="00102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 находящимся (находившимся) на иждивении сотрудника, гражданина Российской Федерации, указанных в</w:t>
      </w:r>
      <w:r w:rsidR="00E86A8D">
        <w:rPr>
          <w:rFonts w:ascii="Times New Roman" w:hAnsi="Times New Roman"/>
          <w:sz w:val="28"/>
          <w:szCs w:val="28"/>
        </w:rPr>
        <w:t xml:space="preserve"> пунктах 2.10 – 2.14 приложения 1 к настоящему </w:t>
      </w:r>
      <w:r w:rsidR="002E41BD">
        <w:rPr>
          <w:rFonts w:ascii="Times New Roman" w:hAnsi="Times New Roman"/>
          <w:sz w:val="28"/>
          <w:szCs w:val="28"/>
        </w:rPr>
        <w:t>Административному</w:t>
      </w:r>
      <w:r w:rsidR="00E86A8D">
        <w:rPr>
          <w:rFonts w:ascii="Times New Roman" w:hAnsi="Times New Roman"/>
          <w:sz w:val="28"/>
          <w:szCs w:val="28"/>
        </w:rPr>
        <w:t xml:space="preserve"> регламенту.</w:t>
      </w:r>
    </w:p>
    <w:p w:rsidR="00C646F4" w:rsidRPr="00C646F4" w:rsidRDefault="00C646F4" w:rsidP="00102CEF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Внутри одной льготной категории (право на внеочередное или первоочередное предоставление места в образовательной организации) заявления на постановку на учет для зачисления в образовательную организацию выстраиваются по дате подачи заявления.</w:t>
      </w:r>
    </w:p>
    <w:p w:rsidR="00CD6818" w:rsidRDefault="00CD6818" w:rsidP="00102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3D5E" w:rsidRPr="00236905" w:rsidRDefault="00C646F4" w:rsidP="00236905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  <w:lang w:eastAsia="ru-RU"/>
        </w:rPr>
      </w:pPr>
      <w:r w:rsidRPr="00236905">
        <w:rPr>
          <w:rFonts w:ascii="Times New Roman" w:hAnsi="Times New Roman"/>
          <w:sz w:val="28"/>
          <w:szCs w:val="28"/>
        </w:rPr>
        <w:lastRenderedPageBreak/>
        <w:t>Приложение № 2</w:t>
      </w:r>
      <w:r w:rsidR="00660B09" w:rsidRPr="00236905">
        <w:rPr>
          <w:rFonts w:ascii="Times New Roman" w:hAnsi="Times New Roman"/>
          <w:sz w:val="28"/>
          <w:szCs w:val="28"/>
        </w:rPr>
        <w:t xml:space="preserve"> </w:t>
      </w:r>
      <w:r w:rsidR="005A3D5E" w:rsidRPr="0023690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236905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="005A3D5E" w:rsidRPr="00236905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053304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D3445" w:rsidRPr="00053304" w:rsidRDefault="000A571E" w:rsidP="00660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53304">
        <w:rPr>
          <w:rFonts w:ascii="Times New Roman" w:hAnsi="Times New Roman"/>
          <w:b/>
          <w:bCs/>
          <w:sz w:val="28"/>
          <w:szCs w:val="28"/>
        </w:rPr>
        <w:t>Блок-схема</w:t>
      </w:r>
      <w:r w:rsidR="00660B09" w:rsidRPr="000533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3304">
        <w:rPr>
          <w:rFonts w:ascii="Times New Roman" w:hAnsi="Times New Roman"/>
          <w:b/>
          <w:bCs/>
          <w:sz w:val="28"/>
          <w:szCs w:val="28"/>
        </w:rPr>
        <w:t>подуслуги «Постановка на учет, выдача направления для зачисления ребенка в ДОО»</w:t>
      </w:r>
    </w:p>
    <w:p w:rsidR="003D3445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9" o:spid="_x0000_s1026" type="#_x0000_t202" style="position:absolute;left:0;text-align:left;margin-left:0;margin-top:10.35pt;width:384.75pt;height:43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">
            <v:textbox style="mso-next-textbox:#Надпись 9"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>о постановке ребенка на учёт для зачисления в образовательную организацию, осуществляющую деятельность по образовательной пр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ограмме дошкольного образования</w:t>
                  </w:r>
                </w:p>
              </w:txbxContent>
            </v:textbox>
            <w10:wrap anchorx="margin"/>
          </v:shape>
        </w:pict>
      </w:r>
    </w:p>
    <w:p w:rsidR="003D3445" w:rsidRDefault="003D3445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D3445" w:rsidRDefault="003D3445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D3445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131" type="#_x0000_t32" style="position:absolute;left:0;text-align:left;margin-left:232.55pt;margin-top:.45pt;width:96.3pt;height:34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33" o:spid="_x0000_s1130" type="#_x0000_t32" style="position:absolute;left:0;text-align:left;margin-left:226.9pt;margin-top:.45pt;width:3.75pt;height:35.55pt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8" o:spid="_x0000_s1129" type="#_x0000_t32" style="position:absolute;left:0;text-align:left;margin-left:128.25pt;margin-top:.45pt;width:100.05pt;height:36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" strokecolor="black [3213]">
            <v:stroke endarrow="block"/>
          </v:shape>
        </w:pict>
      </w:r>
    </w:p>
    <w:p w:rsidR="003D3445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4" o:spid="_x0000_s1128" type="#_x0000_t34" style="position:absolute;left:0;text-align:left;margin-left:373.7pt;margin-top:10.9pt;width:124.25pt;height:59pt;rotation:-90;flip:x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" adj="16653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1" o:spid="_x0000_s1027" type="#_x0000_t202" style="position:absolute;left:0;text-align:left;margin-left:316pt;margin-top:17.3pt;width:140.1pt;height:32.5pt;z-index:2516695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Участвующая организация (в т.ч. МФЦ)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0" o:spid="_x0000_s1028" type="#_x0000_t202" style="position:absolute;left:0;text-align:left;margin-left:167.6pt;margin-top:18.4pt;width:109.05pt;height:32.5pt;z-index:2516674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МОУО</w:t>
                  </w:r>
                </w:p>
              </w:txbxContent>
            </v:textbox>
            <w10:wrap anchorx="margin"/>
          </v:shape>
        </w:pict>
      </w:r>
    </w:p>
    <w:p w:rsidR="003D3445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2" o:spid="_x0000_s1029" type="#_x0000_t202" style="position:absolute;left:0;text-align:left;margin-left:38.05pt;margin-top:1.7pt;width:117.35pt;height:35.0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Портал, Региональный портал</w:t>
                  </w:r>
                </w:p>
              </w:txbxContent>
            </v:textbox>
            <w10:wrap anchorx="margin"/>
          </v:shape>
        </w:pict>
      </w:r>
    </w:p>
    <w:p w:rsidR="003D3445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01" o:spid="_x0000_s1127" type="#_x0000_t34" style="position:absolute;left:0;text-align:left;margin-left:191.4pt;margin-top:14.05pt;width:102.4pt;height:22.45pt;z-index:2518814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" strokecolor="black [3213]">
            <v:stroke endarrow="block"/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0" o:spid="_x0000_s1126" type="#_x0000_t67" style="position:absolute;left:0;text-align:left;margin-left:378.95pt;margin-top:12.9pt;width:7.95pt;height:15.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" adj="3825">
            <v:textbox style="layout-flow:vertical-ideographic"/>
          </v:shape>
        </w:pict>
      </w:r>
    </w:p>
    <w:p w:rsidR="003D3445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31" o:spid="_x0000_s1125" type="#_x0000_t67" style="position:absolute;left:0;text-align:left;margin-left:97.9pt;margin-top:.25pt;width:8.45pt;height:42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" adj="14437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5" o:spid="_x0000_s1030" type="#_x0000_t202" style="position:absolute;left:0;text-align:left;margin-left:295.2pt;margin-top:10.05pt;width:159.85pt;height:25.4pt;z-index:2517483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3D3445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02" o:spid="_x0000_s1124" type="#_x0000_t34" style="position:absolute;left:0;text-align:left;margin-left:160.55pt;margin-top:10.75pt;width:133.2pt;height:30.4pt;flip:y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" strokecolor="black [3213]">
            <v:stroke endarrow="block"/>
          </v:shape>
        </w:pict>
      </w: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9" o:spid="_x0000_s1031" type="#_x0000_t202" style="position:absolute;left:0;text-align:left;margin-left:413.95pt;margin-top:10.9pt;width:88.35pt;height:29.9pt;z-index:2517565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документов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56" o:spid="_x0000_s1123" type="#_x0000_t67" style="position:absolute;left:0;text-align:left;margin-left:350.25pt;margin-top:.45pt;width:6.2pt;height:11.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" adj="2434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57" o:spid="_x0000_s1032" type="#_x0000_t176" style="position:absolute;left:0;text-align:left;margin-left:303.15pt;margin-top:10.9pt;width:98.5pt;height:33.5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" strokeweight="1pt">
            <v:stroke joinstyle="round" endcap="round"/>
            <v:textbox>
              <w:txbxContent>
                <w:p w:rsidR="00E50DAF" w:rsidRDefault="00E50DAF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6" o:spid="_x0000_s1033" type="#_x0000_t202" style="position:absolute;left:0;text-align:left;margin-left:43.05pt;margin-top:6.3pt;width:119.25pt;height:32.5pt;z-index:2516817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Передача информации в АИС ГМУСО</w:t>
                  </w:r>
                </w:p>
              </w:txbxContent>
            </v:textbox>
            <w10:wrap anchorx="margin"/>
          </v:shape>
        </w:pict>
      </w: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36" o:spid="_x0000_s1034" style="position:absolute;left:0;text-align:left;margin-left:393.7pt;margin-top:16.95pt;width:35.3pt;height:20.3pt;z-index:25165311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E50DAF" w:rsidRDefault="00E50DAF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58" o:spid="_x0000_s1122" type="#_x0000_t13" style="position:absolute;left:0;text-align:left;margin-left:401.65pt;margin-top:1.75pt;width:12.35pt;height:7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" adj="15041">
            <v:textbox style="layout-flow:vertical-ideographic"/>
          </v:shape>
        </w:pict>
      </w: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60" o:spid="_x0000_s1121" type="#_x0000_t67" style="position:absolute;left:0;text-align:left;margin-left:354.8pt;margin-top:10.1pt;width:6.2pt;height:11.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" adj="2434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35" o:spid="_x0000_s1035" style="position:absolute;left:0;text-align:left;margin-left:326.15pt;margin-top:3.95pt;width:27.85pt;height:33.8pt;z-index:25165209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" strokecolor="white [3212]" strokeweight="1pt">
            <v:stroke dashstyle="1 1" endcap="round"/>
            <v:textbox>
              <w:txbxContent>
                <w:p w:rsidR="00E50DAF" w:rsidRDefault="00E50DAF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7" o:spid="_x0000_s1036" type="#_x0000_t202" style="position:absolute;left:0;text-align:left;margin-left:50.5pt;margin-top:3.05pt;width:406.35pt;height:22.2pt;z-index:2516838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">
            <v:textbox>
              <w:txbxContent>
                <w:p w:rsidR="00E50DAF" w:rsidRPr="00102CEF" w:rsidRDefault="00E50DAF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МОУО</w:t>
                  </w:r>
                </w:p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3" o:spid="_x0000_s1120" type="#_x0000_t67" style="position:absolute;left:0;text-align:left;margin-left:234.05pt;margin-top:5.85pt;width:8pt;height:20.5pt;z-index:2516961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" adj="7727">
            <v:textbox style="layout-flow:vertical-ideographic"/>
            <w10:wrap anchorx="margin"/>
          </v:shape>
        </w:pict>
      </w: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7" o:spid="_x0000_s1037" type="#_x0000_t176" style="position:absolute;left:0;text-align:left;margin-left:142.75pt;margin-top:9.45pt;width:161.45pt;height:61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" strokeweight="1pt">
            <v:stroke joinstyle="round" endcap="round"/>
            <v:textbox>
              <w:txbxContent>
                <w:p w:rsidR="00E50DAF" w:rsidRDefault="00E50DAF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на предмет наличия идентичных данных о ребенке в региональной электронной базе  данных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38" o:spid="_x0000_s1038" type="#_x0000_t202" style="position:absolute;left:0;text-align:left;margin-left:339.35pt;margin-top:12.6pt;width:117.5pt;height:56.15pt;z-index:251722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">
            <v:textbox>
              <w:txbxContent>
                <w:p w:rsidR="00E50DAF" w:rsidRPr="002B71A1" w:rsidRDefault="00E50DAF" w:rsidP="00D5386A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постановке на учет, направление мотивированного отказа</w:t>
                  </w:r>
                </w:p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37" o:spid="_x0000_s1119" type="#_x0000_t13" style="position:absolute;left:0;text-align:left;margin-left:303.65pt;margin-top:16.2pt;width:34.85pt;height:8.3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" adj="19012">
            <v:textbox style="layout-flow:vertical-ideographic"/>
          </v:shape>
        </w:pict>
      </w: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1" o:spid="_x0000_s1039" style="position:absolute;left:0;text-align:left;margin-left:304.05pt;margin-top:2.65pt;width:35.3pt;height:20.3pt;z-index:2516541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" strokecolor="white [3212]" strokeweight="1pt">
            <v:stroke dashstyle="1 1" endcap="round"/>
            <v:textbox>
              <w:txbxContent>
                <w:p w:rsidR="00E50DAF" w:rsidRDefault="00E50DAF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146" o:spid="_x0000_s1040" style="position:absolute;left:0;text-align:left;margin-left:199.1pt;margin-top:13.2pt;width:35.25pt;height:22.55pt;z-index:2516510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" strokecolor="white [3212]" strokeweight="1pt">
            <v:stroke dashstyle="1 1" endcap="round"/>
            <v:textbox>
              <w:txbxContent>
                <w:p w:rsidR="00E50DAF" w:rsidRDefault="00E50DAF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34" o:spid="_x0000_s1118" type="#_x0000_t67" style="position:absolute;left:0;text-align:left;margin-left:233.2pt;margin-top:17.6pt;width:8pt;height:20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" adj="7727">
            <v:textbox style="layout-flow:vertical-ideographic"/>
          </v:shape>
        </w:pict>
      </w:r>
    </w:p>
    <w:p w:rsidR="0085683D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46" o:spid="_x0000_s1041" type="#_x0000_t202" style="position:absolute;left:0;text-align:left;margin-left:102.65pt;margin-top:1.1pt;width:281.7pt;height:42.15pt;z-index:251735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C84B88">
                    <w:rPr>
                      <w:rFonts w:ascii="Times New Roman" w:hAnsi="Times New Roman"/>
                      <w:sz w:val="20"/>
                      <w:szCs w:val="20"/>
                    </w:rPr>
                    <w:t xml:space="preserve">остановка ребенка на учет для зачисления в ДОО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региональной электронной базе данных, уведомление заявителя</w:t>
                  </w:r>
                </w:p>
              </w:txbxContent>
            </v:textbox>
            <w10:wrap anchorx="margin"/>
          </v:shape>
        </w:pict>
      </w:r>
    </w:p>
    <w:p w:rsidR="0085683D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AutoShape 115" o:spid="_x0000_s1117" type="#_x0000_t34" style="position:absolute;left:0;text-align:left;margin-left:233.95pt;margin-top:12.2pt;width:141.2pt;height:194.95pt;rotation:180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" adj="10475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40" o:spid="_x0000_s1116" type="#_x0000_t67" style="position:absolute;left:0;text-align:left;margin-left:298.95pt;margin-top:.65pt;width:8pt;height:20.5pt;z-index:2517268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" adj="7727">
            <v:textbox style="layout-flow:vertical-ideographic"/>
            <w10:wrap anchorx="page"/>
          </v:shape>
        </w:pict>
      </w: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39" o:spid="_x0000_s1042" type="#_x0000_t176" style="position:absolute;left:0;text-align:left;margin-left:156.8pt;margin-top:2.65pt;width:215.95pt;height:49.95pt;z-index:2517248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" strokeweight="1pt">
            <v:stroke joinstyle="round" endcap="round"/>
            <v:textbox>
              <w:txbxContent>
                <w:p w:rsidR="00E50DAF" w:rsidRDefault="00E50DAF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</w:t>
                  </w:r>
                  <w:r w:rsidRPr="005951F0">
                    <w:rPr>
                      <w:rFonts w:ascii="Times New Roman" w:hAnsi="Times New Roman"/>
                      <w:sz w:val="20"/>
                      <w:szCs w:val="20"/>
                    </w:rPr>
                    <w:t xml:space="preserve">ормирование поименного списка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нуждающихся в получении места в ДОО 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1" o:spid="_x0000_s1043" style="position:absolute;left:0;text-align:left;margin-left:303.15pt;margin-top:.75pt;width:35.3pt;height:20.3pt;z-index:251728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" strokecolor="white [3212]" strokeweight="1pt">
            <v:stroke dashstyle="1 1" endcap="round"/>
            <v:textbox>
              <w:txbxContent>
                <w:p w:rsidR="00E50DAF" w:rsidRDefault="00E50DAF" w:rsidP="005774C4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8" o:spid="_x0000_s1044" style="position:absolute;left:0;text-align:left;margin-left:303.15pt;margin-top:60.75pt;width:35.3pt;height:20.3pt;z-index:251739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" strokecolor="white [3212]" strokeweight="1pt">
            <v:stroke dashstyle="1 1" endcap="round"/>
            <v:textbox>
              <w:txbxContent>
                <w:p w:rsidR="00E50DAF" w:rsidRDefault="00E50DAF" w:rsidP="005774C4"/>
              </w:txbxContent>
            </v:textbox>
          </v:roundrect>
        </w:pict>
      </w:r>
    </w:p>
    <w:p w:rsidR="0085683D" w:rsidRDefault="0085683D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0" o:spid="_x0000_s1045" type="#_x0000_t202" style="position:absolute;left:0;text-align:left;margin-left:341.5pt;margin-top:.8pt;width:140pt;height:70pt;z-index:251911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">
            <v:textbox>
              <w:txbxContent>
                <w:p w:rsidR="00E50DAF" w:rsidRPr="002B71A1" w:rsidRDefault="00E50DAF" w:rsidP="00B421D6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Направление заявителю мотивированного отказа с указанием других вариантов получения дошкольного образования </w:t>
                  </w:r>
                </w:p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5" o:spid="_x0000_s1046" style="position:absolute;left:0;text-align:left;margin-left:167.6pt;margin-top:14.6pt;width:27.8pt;height:22.5pt;z-index:25165516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" strokecolor="white [3212]" strokeweight="1pt">
            <v:stroke dashstyle="1 1" endcap="round"/>
            <v:textbox>
              <w:txbxContent>
                <w:p w:rsidR="00E50DAF" w:rsidRDefault="00E50DAF" w:rsidP="005774C4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44" o:spid="_x0000_s1115" type="#_x0000_t67" style="position:absolute;left:0;text-align:left;margin-left:268.7pt;margin-top:18.45pt;width:8pt;height:20.5pt;z-index:2517329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" adj="7727">
            <v:textbox style="layout-flow:vertical-ideographic"/>
            <w10:wrap anchorx="page"/>
          </v:shape>
        </w:pict>
      </w:r>
    </w:p>
    <w:p w:rsidR="0085683D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82" o:spid="_x0000_s1047" style="position:absolute;left:0;text-align:left;margin-left:311.95pt;margin-top:7.35pt;width:35pt;height:21.15pt;z-index:251910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" strokecolor="white [3212]" strokeweight="1pt">
            <v:stroke dashstyle="1 1" endcap="round"/>
            <v:textbox>
              <w:txbxContent>
                <w:p w:rsidR="00E50DAF" w:rsidRDefault="00E50DAF" w:rsidP="009040F6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C5531C" w:rsidRDefault="000675D4" w:rsidP="00102CEF">
      <w:pPr>
        <w:widowControl w:val="0"/>
        <w:tabs>
          <w:tab w:val="center" w:pos="4818"/>
          <w:tab w:val="left" w:pos="6120"/>
        </w:tabs>
        <w:autoSpaceDE w:val="0"/>
        <w:autoSpaceDN w:val="0"/>
        <w:adjustRightInd w:val="0"/>
        <w:spacing w:after="0" w:line="276" w:lineRule="auto"/>
        <w:outlineLvl w:val="1"/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4" type="#_x0000_t13" style="position:absolute;margin-left:283.95pt;margin-top:10.85pt;width:56.1pt;height:10.3pt;z-index:25188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" adj="19620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3" o:spid="_x0000_s1048" type="#_x0000_t202" style="position:absolute;margin-left:17.6pt;margin-top:.85pt;width:265.65pt;height:48.8pt;z-index:251912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Заседание</w:t>
                  </w:r>
                  <w:r w:rsidRPr="00C2050A">
                    <w:rPr>
                      <w:rFonts w:ascii="Times New Roman" w:hAnsi="Times New Roman"/>
                      <w:sz w:val="20"/>
                      <w:szCs w:val="20"/>
                    </w:rPr>
                    <w:t xml:space="preserve"> комиссии по комплектованию ДОО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, принятие решения о предоставлении места </w:t>
                  </w:r>
                </w:p>
              </w:txbxContent>
            </v:textbox>
            <w10:wrap anchorx="margin"/>
          </v:shape>
        </w:pict>
      </w:r>
    </w:p>
    <w:p w:rsidR="00567CA0" w:rsidRPr="009040F6" w:rsidRDefault="000675D4" w:rsidP="00102CEF">
      <w:pPr>
        <w:widowControl w:val="0"/>
        <w:tabs>
          <w:tab w:val="left" w:pos="6165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3" type="#_x0000_t67" style="position:absolute;margin-left:479.55pt;margin-top:16.35pt;width:7.9pt;height:20.9pt;z-index:2518855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" adj="8162">
            <v:textbox style="layout-flow:vertical-ideographic"/>
            <w10:wrap anchorx="page"/>
          </v:shape>
        </w:pict>
      </w:r>
      <w:r w:rsidR="00C5531C">
        <w:rPr>
          <w:rFonts w:ascii="Times New Roman" w:hAnsi="Times New Roman"/>
          <w:bCs/>
          <w:sz w:val="28"/>
          <w:szCs w:val="28"/>
        </w:rPr>
        <w:tab/>
      </w:r>
    </w:p>
    <w:p w:rsidR="00567CA0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7" o:spid="_x0000_s1049" style="position:absolute;left:0;text-align:left;margin-left:178pt;margin-top:14.9pt;width:27.8pt;height:21.7pt;z-index:251876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" strokecolor="white [3212]" strokeweight="1pt">
            <v:stroke dashstyle="1 1" endcap="round"/>
            <v:textbox>
              <w:txbxContent>
                <w:p w:rsidR="00E50DAF" w:rsidRDefault="00E50DAF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1" o:spid="_x0000_s1050" style="position:absolute;left:0;text-align:left;margin-left:61.15pt;margin-top:13.4pt;width:27.8pt;height:21.75pt;z-index:2518702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" strokecolor="white [3212]" strokeweight="1pt">
            <v:stroke dashstyle="1 1" endcap="round"/>
            <v:textbox>
              <w:txbxContent>
                <w:p w:rsidR="00E50DAF" w:rsidRDefault="00E50DAF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567CA0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4" o:spid="_x0000_s1112" type="#_x0000_t67" style="position:absolute;left:0;text-align:left;margin-left:158.5pt;margin-top:.55pt;width:8.45pt;height:27.1pt;z-index:2518712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" adj="10499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66" o:spid="_x0000_s1111" type="#_x0000_t67" style="position:absolute;left:0;text-align:left;margin-left:278.1pt;margin-top:.45pt;width:7.9pt;height:20.9pt;z-index:251768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" adj="8162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51" type="#_x0000_t202" style="position:absolute;left:0;text-align:left;margin-left:322.95pt;margin-top:1pt;width:158.55pt;height:41.35pt;z-index:2518865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заявителем и информирование о нем МОУО</w:t>
                  </w:r>
                </w:p>
              </w:txbxContent>
            </v:textbox>
            <w10:wrap anchorx="margin"/>
          </v:shape>
        </w:pict>
      </w:r>
    </w:p>
    <w:p w:rsidR="00567CA0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3" o:spid="_x0000_s1052" type="#_x0000_t202" style="position:absolute;left:0;text-align:left;margin-left:-51.1pt;margin-top:10.3pt;width:169.65pt;height:52.3pt;z-index:25191321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заявителю направления на зачисление в ДОО на личном приеме (в том числе в МФЦ)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5" o:spid="_x0000_s1053" type="#_x0000_t202" style="position:absolute;left:0;text-align:left;margin-left:131.25pt;margin-top:4.45pt;width:139.85pt;height:68.85pt;z-index:25176678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Отправка заявителю направления в эл. виде на Портал, Региональный портал (в МФЦ отправка не предусмотрена)</w:t>
                  </w:r>
                </w:p>
              </w:txbxContent>
            </v:textbox>
            <w10:wrap anchorx="margin"/>
          </v:shape>
        </w:pict>
      </w:r>
    </w:p>
    <w:p w:rsidR="00567CA0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83" o:spid="_x0000_s1054" style="position:absolute;left:0;text-align:left;margin-left:436.35pt;margin-top:8.9pt;width:32.25pt;height:21.7pt;z-index:251915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" strokecolor="white [3212]" strokeweight="1pt">
            <v:stroke dashstyle="1 1" endcap="round"/>
            <v:textbox>
              <w:txbxContent>
                <w:p w:rsidR="00E50DAF" w:rsidRDefault="00E50DAF" w:rsidP="005774C4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1" o:spid="_x0000_s1055" style="position:absolute;left:0;text-align:left;margin-left:321.5pt;margin-top:7.5pt;width:35pt;height:21.15pt;z-index:251917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E50DAF" w:rsidRDefault="00E50DAF" w:rsidP="009040F6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10" type="#_x0000_t67" style="position:absolute;left:0;text-align:left;margin-left:426.85pt;margin-top:5.65pt;width:8.85pt;height:24.8pt;z-index:2518876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" adj="8925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09" type="#_x0000_t67" style="position:absolute;left:0;text-align:left;margin-left:498.5pt;margin-top:4.55pt;width:7.9pt;height:20.9pt;z-index:25188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" adj="8162">
            <v:textbox style="layout-flow:vertical-ideographic"/>
            <w10:wrap anchorx="page"/>
          </v:shape>
        </w:pict>
      </w:r>
    </w:p>
    <w:p w:rsidR="0085683D" w:rsidRDefault="000675D4" w:rsidP="00102CEF">
      <w:pPr>
        <w:widowControl w:val="0"/>
        <w:tabs>
          <w:tab w:val="left" w:pos="7470"/>
          <w:tab w:val="left" w:pos="8700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6" type="#_x0000_t202" style="position:absolute;margin-left:295.2pt;margin-top:11.9pt;width:103.8pt;height:68.25pt;z-index:2518906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Изменение желаемой даты зачисления на следующий учебный год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57" type="#_x0000_t202" style="position:absolute;margin-left:403.2pt;margin-top:10pt;width:89.25pt;height:57.75pt;z-index:251918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Получение направления в ДОО на личном приеме</w:t>
                  </w:r>
                </w:p>
              </w:txbxContent>
            </v:textbox>
            <w10:wrap anchorx="margin"/>
          </v:shape>
        </w:pict>
      </w:r>
      <w:r w:rsidR="004D0544">
        <w:rPr>
          <w:rFonts w:ascii="Times New Roman" w:hAnsi="Times New Roman"/>
          <w:bCs/>
          <w:sz w:val="28"/>
          <w:szCs w:val="28"/>
        </w:rPr>
        <w:tab/>
      </w:r>
      <w:r w:rsidR="004D0544">
        <w:rPr>
          <w:rFonts w:ascii="Times New Roman" w:hAnsi="Times New Roman"/>
          <w:bCs/>
          <w:sz w:val="28"/>
          <w:szCs w:val="28"/>
        </w:rPr>
        <w:tab/>
      </w:r>
    </w:p>
    <w:p w:rsidR="004D0544" w:rsidRDefault="004D0544">
      <w:pPr>
        <w:tabs>
          <w:tab w:val="left" w:pos="696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02784" w:rsidRDefault="006F2031" w:rsidP="00053304">
      <w:pPr>
        <w:tabs>
          <w:tab w:val="left" w:pos="6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2CEF">
        <w:rPr>
          <w:rFonts w:ascii="Times New Roman" w:hAnsi="Times New Roman"/>
          <w:sz w:val="28"/>
          <w:szCs w:val="28"/>
        </w:rPr>
        <w:br w:type="page"/>
      </w:r>
      <w:r w:rsidR="00B02784" w:rsidRPr="00053304">
        <w:rPr>
          <w:rFonts w:ascii="Times New Roman" w:hAnsi="Times New Roman"/>
          <w:b/>
          <w:bCs/>
          <w:sz w:val="28"/>
          <w:szCs w:val="28"/>
        </w:rPr>
        <w:lastRenderedPageBreak/>
        <w:t>Блок-схема</w:t>
      </w:r>
      <w:r w:rsidR="00660B09" w:rsidRPr="000533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2784" w:rsidRPr="00053304">
        <w:rPr>
          <w:rFonts w:ascii="Times New Roman" w:hAnsi="Times New Roman"/>
          <w:b/>
          <w:bCs/>
          <w:sz w:val="28"/>
          <w:szCs w:val="28"/>
        </w:rPr>
        <w:t>подуслуги «Внесение изменений в ранее поданное заявление о постановке ребенка на учёт для зачисления в ДОО»</w:t>
      </w:r>
    </w:p>
    <w:p w:rsidR="00053304" w:rsidRPr="00053304" w:rsidRDefault="00053304" w:rsidP="00053304">
      <w:pPr>
        <w:tabs>
          <w:tab w:val="left" w:pos="6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1" o:spid="_x0000_s1108" type="#_x0000_t67" style="position:absolute;left:0;text-align:left;margin-left:371.55pt;margin-top:132.95pt;width:7.95pt;height:15.9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" adj="3825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69" o:spid="_x0000_s1058" type="#_x0000_t202" style="position:absolute;left:0;text-align:left;margin-left:86.6pt;margin-top:1.85pt;width:304.05pt;height:54.25pt;z-index:251772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">
            <v:textbox>
              <w:txbxContent>
                <w:p w:rsidR="00E50DA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</w:p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 xml:space="preserve">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внесении</w:t>
                  </w:r>
                  <w:r w:rsidRPr="00A7079A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изменений в ранее поданное заявление о постановке ребенка на учёт для зачисления в ДОО</w:t>
                  </w:r>
                </w:p>
              </w:txbxContent>
            </v:textbox>
            <w10:wrap anchorx="margin"/>
          </v:shape>
        </w:pict>
      </w: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107" type="#_x0000_t34" style="position:absolute;left:0;text-align:left;margin-left:390.55pt;margin-top:8.8pt;width:76.95pt;height:138.4pt;rotation:180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" adj="7891" strokecolor="black [3213]">
            <v:stroke endarrow="block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84" o:spid="_x0000_s1106" type="#_x0000_t32" style="position:absolute;left:0;text-align:left;margin-left:176.4pt;margin-top:.35pt;width:57.5pt;height:25.8pt;flip:x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" strokecolor="black [3213]">
            <v:stroke endarrow="block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Прямая со стрелкой 75" o:spid="_x0000_s1105" type="#_x0000_t32" style="position:absolute;left:0;text-align:left;margin-left:241.4pt;margin-top:.35pt;width:45.75pt;height:25.8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" strokecolor="black [3213]">
            <v:stroke endarrow="block"/>
          </v:shape>
        </w:pict>
      </w: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1" o:spid="_x0000_s1059" type="#_x0000_t202" style="position:absolute;left:0;text-align:left;margin-left:210.5pt;margin-top:8.4pt;width:196.1pt;height:32.5pt;z-index:251774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Участвующая организация (кроме МФЦ)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0" o:spid="_x0000_s1060" type="#_x0000_t202" style="position:absolute;left:0;text-align:left;margin-left:88.15pt;margin-top:8.05pt;width:111.55pt;height:32.5pt;z-index:2517739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МОУО</w:t>
                  </w:r>
                </w:p>
              </w:txbxContent>
            </v:textbox>
            <w10:wrap anchorx="margin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0" o:spid="_x0000_s1104" type="#_x0000_t67" style="position:absolute;left:0;text-align:left;margin-left:179.9pt;margin-top:3.9pt;width:6.85pt;height:93.7pt;z-index:251784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" adj="19001">
            <v:textbox style="layout-flow:vertical-ideographic"/>
            <w10:wrap anchorx="page"/>
          </v:shape>
        </w:pict>
      </w: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85" o:spid="_x0000_s1061" type="#_x0000_t202" style="position:absolute;left:0;text-align:left;margin-left:271.25pt;margin-top:2.65pt;width:157.05pt;height:21.2pt;z-index:251789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89" o:spid="_x0000_s1062" type="#_x0000_t202" style="position:absolute;left:0;text-align:left;margin-left:375.15pt;margin-top:17.6pt;width:100.5pt;height:32.5pt;z-index:251793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8" o:spid="_x0000_s1063" style="position:absolute;left:0;text-align:left;margin-left:351.6pt;margin-top:39.8pt;width:35.3pt;height:20.3pt;z-index:2517719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" strokecolor="white [3212]" strokeweight="1pt">
            <v:stroke dashstyle="1 1" endcap="round"/>
            <v:textbox>
              <w:txbxContent>
                <w:p w:rsidR="00E50DAF" w:rsidRDefault="00E50DAF" w:rsidP="00A7079A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86" o:spid="_x0000_s1103" type="#_x0000_t67" style="position:absolute;left:0;text-align:left;margin-left:296.45pt;margin-top:4.45pt;width:6.15pt;height:11.4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" adj="2505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87" o:spid="_x0000_s1064" type="#_x0000_t176" style="position:absolute;left:0;text-align:left;margin-left:263.3pt;margin-top:15.9pt;width:98.5pt;height:33.55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" strokeweight="1pt">
            <v:stroke joinstyle="round" endcap="round"/>
            <v:textbox>
              <w:txbxContent>
                <w:p w:rsidR="00E50DAF" w:rsidRDefault="00E50DAF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88" o:spid="_x0000_s1102" type="#_x0000_t13" style="position:absolute;left:0;text-align:left;margin-left:361.4pt;margin-top:31.6pt;width:12.35pt;height:7.5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" adj="15041">
            <v:textbox style="layout-flow:vertical-ideographic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67" o:spid="_x0000_s1065" style="position:absolute;left:0;text-align:left;margin-left:281.95pt;margin-top:10.75pt;width:27.8pt;height:22.5pt;z-index:251770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" strokecolor="white [3212]" strokeweight="1pt">
            <v:stroke dashstyle="1 1" endcap="round"/>
            <v:textbox>
              <w:txbxContent>
                <w:p w:rsidR="00E50DAF" w:rsidRDefault="00E50DAF" w:rsidP="00A7079A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90" o:spid="_x0000_s1101" type="#_x0000_t67" style="position:absolute;left:0;text-align:left;margin-left:278.8pt;margin-top:13.25pt;width:7.1pt;height:16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" adj="6019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5" o:spid="_x0000_s1066" style="position:absolute;left:0;text-align:left;margin-left:318.35pt;margin-top:122.6pt;width:35.3pt;height:20.3pt;z-index:251799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" strokecolor="white [3212]" strokeweight="1pt">
            <v:stroke dashstyle="1 1" endcap="round"/>
            <v:textbox>
              <w:txbxContent>
                <w:p w:rsidR="00E50DAF" w:rsidRDefault="00E50DAF" w:rsidP="007839A2"/>
              </w:txbxContent>
            </v:textbox>
          </v:roundrect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47" o:spid="_x0000_s1067" style="position:absolute;left:0;text-align:left;margin-left:318.35pt;margin-top:182.6pt;width:35.3pt;height:20.3pt;z-index:251804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" strokecolor="white [3212]" strokeweight="1pt">
            <v:stroke dashstyle="1 1" endcap="round"/>
            <v:textbox>
              <w:txbxContent>
                <w:p w:rsidR="00E50DAF" w:rsidRDefault="00E50DAF" w:rsidP="007839A2"/>
              </w:txbxContent>
            </v:textbox>
          </v:roundrect>
        </w:pict>
      </w: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78" o:spid="_x0000_s1068" type="#_x0000_t202" style="position:absolute;left:0;text-align:left;margin-left:62.2pt;margin-top:8.95pt;width:278.65pt;height:20.5pt;z-index:2517821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">
            <v:textbox>
              <w:txbxContent>
                <w:p w:rsidR="00E50DAF" w:rsidRPr="00102CEF" w:rsidRDefault="00E50DAF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МОУО</w:t>
                  </w:r>
                </w:p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22" o:spid="_x0000_s1100" type="#_x0000_t67" style="position:absolute;left:0;text-align:left;margin-left:274.9pt;margin-top:11.35pt;width:8.9pt;height:28.5pt;z-index:251802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" adj="10527">
            <v:textbox style="layout-flow:vertical-ideographic"/>
            <w10:wrap anchorx="page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2" o:spid="_x0000_s1069" style="position:absolute;left:0;text-align:left;margin-left:166.3pt;margin-top:17.95pt;width:27.8pt;height:22.5pt;z-index:251796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" strokecolor="white [3212]" strokeweight="1pt">
            <v:stroke dashstyle="1 1" endcap="round"/>
            <v:textbox>
              <w:txbxContent>
                <w:p w:rsidR="00E50DAF" w:rsidRDefault="00E50DAF" w:rsidP="007839A2"/>
              </w:txbxContent>
            </v:textbox>
          </v:roundrect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29" o:spid="_x0000_s1070" type="#_x0000_t202" style="position:absolute;left:0;text-align:left;margin-left:57.35pt;margin-top:3.45pt;width:279.5pt;height:27.85pt;z-index:25180364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">
            <v:textbox>
              <w:txbxContent>
                <w:p w:rsidR="00E50DAF" w:rsidRDefault="00E50DAF" w:rsidP="00B421D6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Внесение изменений в АИС ГМУСО </w:t>
                  </w:r>
                </w:p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93" o:spid="_x0000_s1099" type="#_x0000_t67" style="position:absolute;left:0;text-align:left;margin-left:202.15pt;margin-top:13.75pt;width:9.85pt;height:24.2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" adj="7125">
            <v:textbox style="layout-flow:vertical-ideographic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54" o:spid="_x0000_s1071" type="#_x0000_t202" style="position:absolute;left:0;text-align:left;margin-left:150.05pt;margin-top:3.05pt;width:125.25pt;height:45.8pt;z-index:25180672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">
            <v:textbox>
              <w:txbxContent>
                <w:p w:rsidR="00E50DAF" w:rsidRPr="002B71A1" w:rsidRDefault="00E50DAF" w:rsidP="002B71A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Выдача заявителю </w:t>
                  </w:r>
                  <w:r w:rsidRPr="006326AB">
                    <w:rPr>
                      <w:rFonts w:ascii="Times New Roman" w:hAnsi="Times New Roman"/>
                      <w:sz w:val="20"/>
                      <w:szCs w:val="20"/>
                    </w:rPr>
                    <w:t>уведомления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внесении изменений</w:t>
                  </w:r>
                </w:p>
              </w:txbxContent>
            </v:textbox>
            <w10:wrap anchorx="margin"/>
          </v:shape>
        </w:pict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B02784" w:rsidRDefault="00834641" w:rsidP="00102CEF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B02784" w:rsidRDefault="00B0278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00397" w:rsidRDefault="0080039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77561" w:rsidRDefault="0047756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375177" w:rsidRDefault="00375177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E06372" w:rsidRDefault="00E06372" w:rsidP="00660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53304">
        <w:rPr>
          <w:rFonts w:ascii="Times New Roman" w:hAnsi="Times New Roman"/>
          <w:b/>
          <w:bCs/>
          <w:sz w:val="28"/>
          <w:szCs w:val="28"/>
        </w:rPr>
        <w:lastRenderedPageBreak/>
        <w:t>Блок-схема</w:t>
      </w:r>
      <w:r w:rsidR="00660B09" w:rsidRPr="000533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53304">
        <w:rPr>
          <w:rFonts w:ascii="Times New Roman" w:hAnsi="Times New Roman"/>
          <w:b/>
          <w:bCs/>
          <w:sz w:val="28"/>
          <w:szCs w:val="28"/>
        </w:rPr>
        <w:t>подуслуги «</w:t>
      </w:r>
      <w:r w:rsidR="008E30D0" w:rsidRPr="00053304">
        <w:rPr>
          <w:rFonts w:ascii="Times New Roman" w:hAnsi="Times New Roman"/>
          <w:b/>
          <w:bCs/>
          <w:sz w:val="28"/>
          <w:szCs w:val="28"/>
        </w:rPr>
        <w:t xml:space="preserve">Постановка ребенка на учет для осуществления перевода в другую </w:t>
      </w:r>
      <w:r w:rsidR="004859FE" w:rsidRPr="00053304">
        <w:rPr>
          <w:rFonts w:ascii="Times New Roman" w:hAnsi="Times New Roman"/>
          <w:b/>
          <w:bCs/>
          <w:sz w:val="28"/>
          <w:szCs w:val="28"/>
        </w:rPr>
        <w:t>ДОО</w:t>
      </w:r>
      <w:r w:rsidRPr="00053304">
        <w:rPr>
          <w:rFonts w:ascii="Times New Roman" w:hAnsi="Times New Roman"/>
          <w:b/>
          <w:bCs/>
          <w:sz w:val="28"/>
          <w:szCs w:val="28"/>
        </w:rPr>
        <w:t>»</w:t>
      </w:r>
    </w:p>
    <w:p w:rsidR="00053304" w:rsidRPr="00053304" w:rsidRDefault="00053304" w:rsidP="00660B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839A2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97" o:spid="_x0000_s1072" type="#_x0000_t202" style="position:absolute;left:0;text-align:left;margin-left:104.9pt;margin-top:4.3pt;width:248.45pt;height:47pt;z-index:251816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ЗАЯВЛЕНИЕ </w:t>
                  </w:r>
                  <w:r w:rsidRPr="00584370">
                    <w:rPr>
                      <w:rFonts w:ascii="Times New Roman" w:hAnsi="Times New Roman"/>
                      <w:sz w:val="20"/>
                      <w:szCs w:val="20"/>
                    </w:rPr>
                    <w:t>о постановке 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ебенка на учёт </w:t>
                  </w:r>
                  <w:r w:rsidRPr="008E30D0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для осуществления перевода в другую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ДОО</w:t>
                  </w:r>
                </w:p>
              </w:txbxContent>
            </v:textbox>
            <w10:wrap anchorx="margin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8" type="#_x0000_t67" style="position:absolute;left:0;text-align:left;margin-left:310.9pt;margin-top:15.85pt;width:8pt;height:29.9pt;z-index:2519224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" adj="12095">
            <v:textbox style="layout-flow:vertical-ideographic"/>
            <w10:wrap anchorx="page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98" o:spid="_x0000_s1073" type="#_x0000_t202" style="position:absolute;left:0;text-align:left;margin-left:0;margin-top:8pt;width:108.3pt;height:32.5pt;z-index:2518179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Личное обращение в МОУО</w:t>
                  </w:r>
                </w:p>
              </w:txbxContent>
            </v:textbox>
            <w10:wrap anchorx="margin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08" o:spid="_x0000_s1097" type="#_x0000_t67" style="position:absolute;left:0;text-align:left;margin-left:310.55pt;margin-top:3.35pt;width:8.5pt;height:91.5pt;z-index:251828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" adj="18298">
            <v:textbox style="layout-flow:vertical-ideographic"/>
            <w10:wrap anchorx="page"/>
          </v:shape>
        </w:pict>
      </w:r>
    </w:p>
    <w:p w:rsidR="00834641" w:rsidRDefault="0083464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4" type="#_x0000_t202" style="position:absolute;left:0;text-align:left;margin-left:80.6pt;margin-top:.75pt;width:288.75pt;height:21.2pt;z-index:2518968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">
            <v:textbox>
              <w:txbxContent>
                <w:p w:rsidR="00E50DAF" w:rsidRPr="000A00B8" w:rsidRDefault="00E50DAF" w:rsidP="0083464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Проверка документов</w:t>
                  </w:r>
                </w:p>
              </w:txbxContent>
            </v:textbox>
            <w10:wrap anchorx="margin"/>
          </v:shape>
        </w:pict>
      </w:r>
    </w:p>
    <w:p w:rsidR="007839A2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6" type="#_x0000_t67" style="position:absolute;left:0;text-align:left;margin-left:216.15pt;margin-top:4.15pt;width:8.5pt;height:25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" adj="9517">
            <v:textbox style="layout-flow:vertical-ideographic"/>
          </v:shape>
        </w:pict>
      </w:r>
    </w:p>
    <w:p w:rsidR="00834641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5" type="#_x0000_t202" style="position:absolute;left:0;text-align:left;margin-left:340.15pt;margin-top:7.95pt;width:84pt;height:32.5pt;z-index:2519009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">
            <v:textbox>
              <w:txbxContent>
                <w:p w:rsidR="00E50DAF" w:rsidRPr="000A00B8" w:rsidRDefault="00E50DAF" w:rsidP="00834641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76" type="#_x0000_t176" style="position:absolute;left:0;text-align:left;margin-left:170.45pt;margin-top:12.55pt;width:98.5pt;height:33.5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" strokeweight="1pt">
            <v:stroke joinstyle="round" endcap="round"/>
            <v:textbox>
              <w:txbxContent>
                <w:p w:rsidR="00E50DAF" w:rsidRDefault="00E50DAF" w:rsidP="00102CEF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соответствуют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5" type="#_x0000_t67" style="position:absolute;left:0;text-align:left;margin-left:287.3pt;margin-top:17.4pt;width:8.5pt;height:91.5pt;z-index:251901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" adj="18298">
            <v:textbox style="layout-flow:vertical-ideographic"/>
            <w10:wrap anchorx="page"/>
          </v:shape>
        </w:pict>
      </w:r>
    </w:p>
    <w:p w:rsidR="00834641" w:rsidRDefault="000675D4" w:rsidP="00102CEF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4" type="#_x0000_t13" style="position:absolute;margin-left:270.4pt;margin-top:1.75pt;width:66.4pt;height:7.5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" adj="20383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_x0000_s1077" style="position:absolute;margin-left:271.75pt;margin-top:9.45pt;width:35.3pt;height:20.3pt;z-index:251895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" strokecolor="white [3212]" strokeweight="1pt">
            <v:stroke dashstyle="1 1" endcap="round"/>
            <v:textbox>
              <w:txbxContent>
                <w:p w:rsidR="00E50DAF" w:rsidRDefault="00E50DAF" w:rsidP="00834641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834641" w:rsidRDefault="00834641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Default="00834641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71081" w:rsidRDefault="00C71081" w:rsidP="00C71081"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да</w:t>
      </w:r>
    </w:p>
    <w:p w:rsidR="00834641" w:rsidRDefault="000675D4" w:rsidP="00834641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06" o:spid="_x0000_s1078" type="#_x0000_t202" style="position:absolute;left:0;text-align:left;margin-left:49.75pt;margin-top:14.45pt;width:413pt;height:20.5pt;z-index:2518261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">
            <v:textbox>
              <w:txbxContent>
                <w:p w:rsidR="00E50DAF" w:rsidRPr="00102CEF" w:rsidRDefault="00E50DAF" w:rsidP="00102CE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</w:t>
                  </w: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>рием заявлен</w:t>
                  </w:r>
                  <w:r w:rsidRPr="00567CA0">
                    <w:rPr>
                      <w:rFonts w:ascii="Times New Roman" w:hAnsi="Times New Roman"/>
                      <w:sz w:val="20"/>
                      <w:szCs w:val="20"/>
                    </w:rPr>
                    <w:t>ия и документов, их регистрация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в ОУО</w:t>
                  </w:r>
                </w:p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834641" w:rsidRDefault="00834641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34641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11" o:spid="_x0000_s1093" type="#_x0000_t67" style="position:absolute;left:0;text-align:left;margin-left:239.55pt;margin-top:.5pt;width:8.45pt;height:21.9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" adj="7857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22" o:spid="_x0000_s1079" type="#_x0000_t202" style="position:absolute;left:0;text-align:left;margin-left:364.4pt;margin-top:15.4pt;width:123.7pt;height:61.8pt;z-index:2518425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с разъяснением причин отказа, уведомление заявителя</w:t>
                  </w:r>
                </w:p>
              </w:txbxContent>
            </v:textbox>
            <w10:wrap anchorx="margin"/>
          </v:shape>
        </w:pict>
      </w:r>
    </w:p>
    <w:p w:rsidR="00834641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Блок-схема: альтернативный процесс 96" o:spid="_x0000_s1080" type="#_x0000_t176" style="position:absolute;left:0;text-align:left;margin-left:166.7pt;margin-top:7.6pt;width:147.55pt;height:35.7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" strokeweight="1pt">
            <v:stroke joinstyle="round" endcap="round"/>
            <v:textbox>
              <w:txbxContent>
                <w:p w:rsidR="00E50DAF" w:rsidRDefault="00E50DAF" w:rsidP="00102CEF">
                  <w:pPr>
                    <w:jc w:val="center"/>
                  </w:pPr>
                  <w:r w:rsidRPr="00102CEF">
                    <w:rPr>
                      <w:rFonts w:ascii="Times New Roman" w:hAnsi="Times New Roman"/>
                      <w:sz w:val="20"/>
                      <w:szCs w:val="20"/>
                    </w:rPr>
                    <w:t xml:space="preserve">Заявления и документы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удовлетворяют требованиям</w:t>
                  </w:r>
                </w:p>
              </w:txbxContent>
            </v:textbox>
          </v:shape>
        </w:pict>
      </w:r>
    </w:p>
    <w:p w:rsidR="00834641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право 121" o:spid="_x0000_s1092" type="#_x0000_t13" style="position:absolute;left:0;text-align:left;margin-left:313.9pt;margin-top:.45pt;width:48.6pt;height:9.3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" adj="19538">
            <v:textbox style="layout-flow:vertical-ideographic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4" o:spid="_x0000_s1081" style="position:absolute;left:0;text-align:left;margin-left:321.45pt;margin-top:3.65pt;width:35.3pt;height:20.3pt;z-index:251813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" strokecolor="white [3212]" strokeweight="1pt">
            <v:stroke dashstyle="1 1" endcap="round"/>
            <v:textbox>
              <w:txbxContent>
                <w:p w:rsidR="00E50DAF" w:rsidRDefault="00E50DAF" w:rsidP="00375177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oundrect>
        </w:pict>
      </w:r>
    </w:p>
    <w:p w:rsidR="00834641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Стрелка вниз 120" o:spid="_x0000_s1091" type="#_x0000_t67" style="position:absolute;left:0;text-align:left;margin-left:240pt;margin-top:6.7pt;width:8.05pt;height:27.1pt;z-index:2518405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" adj="11069">
            <v:textbox style="layout-flow:vertical-ideographic"/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95" o:spid="_x0000_s1082" style="position:absolute;left:0;text-align:left;margin-left:212.5pt;margin-top:11.8pt;width:27.8pt;height:22.5pt;z-index:251814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" strokecolor="white [3212]" strokeweight="1pt">
            <v:stroke dashstyle="1 1" endcap="round"/>
            <v:textbox>
              <w:txbxContent>
                <w:p w:rsidR="00E50DAF" w:rsidRDefault="00E50DAF" w:rsidP="00375177"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oundrect>
        </w:pict>
      </w:r>
    </w:p>
    <w:p w:rsidR="00834641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Надпись 142" o:spid="_x0000_s1083" type="#_x0000_t202" style="position:absolute;left:0;text-align:left;margin-left:0;margin-top:16.85pt;width:259.95pt;height:35.95pt;z-index:25186304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">
            <v:textbox>
              <w:txbxContent>
                <w:p w:rsidR="00E50DAF" w:rsidRPr="00C21426" w:rsidRDefault="00E50DAF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 w:rsidRPr="00645FB2">
                    <w:rPr>
                      <w:rFonts w:ascii="Times New Roman" w:hAnsi="Times New Roman"/>
                      <w:sz w:val="20"/>
                      <w:szCs w:val="20"/>
                    </w:rPr>
                    <w:t>носит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ся запись в региональную электронную базу</w:t>
                  </w:r>
                  <w:r w:rsidRPr="00645FB2">
                    <w:rPr>
                      <w:rFonts w:ascii="Times New Roman" w:hAnsi="Times New Roman"/>
                      <w:sz w:val="20"/>
                      <w:szCs w:val="20"/>
                    </w:rPr>
                    <w:t xml:space="preserve"> данных детей дошкольного возраста АИС </w:t>
                  </w:r>
                  <w:r w:rsidRPr="00C21426">
                    <w:rPr>
                      <w:rFonts w:ascii="Times New Roman" w:hAnsi="Times New Roman"/>
                      <w:sz w:val="20"/>
                      <w:szCs w:val="20"/>
                    </w:rPr>
                    <w:t xml:space="preserve">ГМУСО </w:t>
                  </w:r>
                </w:p>
                <w:p w:rsidR="00E50DAF" w:rsidRPr="00102CEF" w:rsidRDefault="00E50DAF" w:rsidP="00102CEF">
                  <w:pPr>
                    <w:shd w:val="clear" w:color="auto" w:fill="FFFFFF"/>
                    <w:ind w:left="142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90" type="#_x0000_t67" style="position:absolute;left:0;text-align:left;margin-left:239.85pt;margin-top:.45pt;width:8pt;height:20.5pt;z-index:25190297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" adj="7727">
            <v:textbox style="layout-flow:vertical-ideographic"/>
            <w10:wrap anchorx="margin"/>
          </v:shape>
        </w:pict>
      </w:r>
    </w:p>
    <w:p w:rsidR="007839A2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4" type="#_x0000_t176" style="position:absolute;left:0;text-align:left;margin-left:131.55pt;margin-top:5.3pt;width:215.55pt;height:33.55pt;z-index:251898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" strokeweight="1pt">
            <v:stroke joinstyle="round" endcap="round"/>
            <v:textbox>
              <w:txbxContent>
                <w:p w:rsidR="00E50DAF" w:rsidRDefault="00E50DAF" w:rsidP="0083464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уведомления о постановке на учет для смены ДОО заявителю</w:t>
                  </w:r>
                </w:p>
              </w:txbxContent>
            </v:textbox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839A2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9" type="#_x0000_t67" style="position:absolute;left:0;text-align:left;margin-left:245.35pt;margin-top:5.95pt;width:8pt;height:20.5pt;z-index:2519040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" adj="7727">
            <v:textbox style="layout-flow:vertical-ideographic"/>
            <w10:wrap anchorx="margin"/>
          </v:shape>
        </w:pict>
      </w:r>
    </w:p>
    <w:p w:rsidR="007839A2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5" type="#_x0000_t202" style="position:absolute;left:0;text-align:left;margin-left:0;margin-top:8.85pt;width:273.35pt;height:24.7pt;z-index:25190604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">
            <v:textbox>
              <w:txbxContent>
                <w:p w:rsidR="00E50DAF" w:rsidRPr="00102CEF" w:rsidRDefault="00E50DAF" w:rsidP="00102CEF">
                  <w:pPr>
                    <w:shd w:val="clear" w:color="auto" w:fill="FFFFFF"/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Установление факта наличия свободных мест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roundrect id="Скругленный прямоугольник 130" o:spid="_x0000_s1086" style="position:absolute;left:0;text-align:left;margin-left:318.35pt;margin-top:89.2pt;width:35.3pt;height:20.3pt;z-index:251850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" strokecolor="white [3212]" strokeweight="1pt">
            <v:stroke dashstyle="1 1" endcap="round"/>
            <v:textbox>
              <w:txbxContent>
                <w:p w:rsidR="00E50DAF" w:rsidRDefault="00E50DAF" w:rsidP="00375177"/>
              </w:txbxContent>
            </v:textbox>
          </v:roundrect>
        </w:pict>
      </w:r>
    </w:p>
    <w:p w:rsidR="007839A2" w:rsidRDefault="000675D4" w:rsidP="00102CEF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8" type="#_x0000_t67" style="position:absolute;margin-left:245.25pt;margin-top:14pt;width:8pt;height:20.5pt;z-index:25190707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" adj="7727">
            <v:textbox style="layout-flow:vertical-ideographic"/>
            <w10:wrap anchorx="margin"/>
          </v:shape>
        </w:pict>
      </w:r>
    </w:p>
    <w:p w:rsidR="007839A2" w:rsidRDefault="000675D4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pict>
          <v:shape id="_x0000_s1087" type="#_x0000_t176" style="position:absolute;left:0;text-align:left;margin-left:92.85pt;margin-top:17.7pt;width:296.85pt;height:33.5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" strokeweight="1pt">
            <v:stroke joinstyle="round" endcap="round"/>
            <v:textbox>
              <w:txbxContent>
                <w:p w:rsidR="00E50DAF" w:rsidRDefault="00E50DAF" w:rsidP="00C71081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Выдача уведомления о наличии свободных мест заявителю</w:t>
                  </w:r>
                </w:p>
              </w:txbxContent>
            </v:textbox>
          </v:shape>
        </w:pict>
      </w:r>
    </w:p>
    <w:p w:rsidR="007839A2" w:rsidRDefault="007839A2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60B09" w:rsidRDefault="00660B09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60B09" w:rsidRDefault="00660B09" w:rsidP="00C646F4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660B09" w:rsidRDefault="00660B09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5A3D5E" w:rsidRPr="0089238C" w:rsidRDefault="002E2DBE" w:rsidP="0089238C">
      <w:pPr>
        <w:widowControl w:val="0"/>
        <w:autoSpaceDE w:val="0"/>
        <w:autoSpaceDN w:val="0"/>
        <w:adjustRightInd w:val="0"/>
        <w:spacing w:after="0" w:line="240" w:lineRule="auto"/>
        <w:ind w:left="5245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9238C">
        <w:rPr>
          <w:rFonts w:ascii="Times New Roman" w:hAnsi="Times New Roman"/>
          <w:bCs/>
          <w:sz w:val="28"/>
          <w:szCs w:val="28"/>
        </w:rPr>
        <w:t>Приложение № 3</w:t>
      </w:r>
      <w:r w:rsidR="00660B09" w:rsidRPr="0089238C">
        <w:rPr>
          <w:rFonts w:ascii="Times New Roman" w:hAnsi="Times New Roman"/>
          <w:bCs/>
          <w:sz w:val="28"/>
          <w:szCs w:val="28"/>
        </w:rPr>
        <w:t xml:space="preserve"> </w:t>
      </w:r>
      <w:r w:rsidR="005A3D5E" w:rsidRPr="0089238C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E41BD" w:rsidRPr="0089238C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="005A3D5E" w:rsidRPr="0089238C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</w:rPr>
      </w:pPr>
    </w:p>
    <w:p w:rsidR="002E2DBE" w:rsidRPr="0014742C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4742C">
        <w:rPr>
          <w:rFonts w:ascii="Times New Roman" w:hAnsi="Times New Roman"/>
          <w:b/>
          <w:bCs/>
          <w:sz w:val="28"/>
          <w:szCs w:val="28"/>
        </w:rPr>
        <w:t xml:space="preserve">Заявление о постановке ребенка на учёт для зачисления в </w:t>
      </w:r>
      <w:r w:rsidRPr="0014742C">
        <w:rPr>
          <w:rFonts w:ascii="Times New Roman" w:hAnsi="Times New Roman"/>
          <w:b/>
          <w:sz w:val="28"/>
          <w:szCs w:val="28"/>
        </w:rPr>
        <w:t>образовательную организацию,</w:t>
      </w:r>
      <w:r w:rsidRPr="0014742C">
        <w:rPr>
          <w:rFonts w:ascii="Times New Roman" w:hAnsi="Times New Roman"/>
          <w:b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571CC0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Начальнику отдела образования администрации Грачевский район Оренбургской области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Гревцовой Наталье Владимировне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Заявитель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571CC0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Тип документа, удостоверяющего личность заявителя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B41A02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Кем выдан ____________________________________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_________________________________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подразделения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Номер СНИЛС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______________________________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______________________________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рождения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регистрации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571CC0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Адрес проживания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571CC0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Контактный телефон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2E2DBE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E-mail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304" w:rsidRDefault="00053304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E2DBE" w:rsidRPr="0014742C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742C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2E2DBE" w:rsidRPr="00571CC0" w:rsidRDefault="002E2DBE" w:rsidP="0014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Регистрационный № _______      от  «______»_________20______г.</w:t>
      </w:r>
    </w:p>
    <w:p w:rsidR="0014742C" w:rsidRDefault="0014742C" w:rsidP="0014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E2DBE" w:rsidRPr="00571CC0" w:rsidRDefault="002E2DBE" w:rsidP="001474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571CC0">
        <w:rPr>
          <w:rFonts w:ascii="Times New Roman" w:hAnsi="Times New Roman"/>
          <w:sz w:val="24"/>
          <w:szCs w:val="24"/>
        </w:rPr>
        <w:t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для зачисления в образовательную организацию,</w:t>
      </w:r>
      <w:r w:rsidRPr="00571CC0">
        <w:rPr>
          <w:rFonts w:ascii="Times New Roman" w:hAnsi="Times New Roman"/>
          <w:bCs/>
          <w:sz w:val="24"/>
          <w:szCs w:val="24"/>
        </w:rPr>
        <w:t xml:space="preserve"> осуществляющую деятельность по образовательной программе дошкольного образования (далее – ДОО),</w:t>
      </w:r>
      <w:r w:rsidRPr="00571CC0">
        <w:rPr>
          <w:rFonts w:ascii="Times New Roman" w:hAnsi="Times New Roman"/>
          <w:sz w:val="24"/>
          <w:szCs w:val="24"/>
        </w:rPr>
        <w:t xml:space="preserve"> моего ребенка </w:t>
      </w:r>
    </w:p>
    <w:p w:rsidR="002E2DBE" w:rsidRPr="0089238C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2E2DBE" w:rsidRPr="0014742C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42C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9E7582" w:rsidRPr="00571CC0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рождения: </w:t>
      </w:r>
      <w:r w:rsidR="00B41A02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2E2DBE" w:rsidRPr="00571CC0" w:rsidRDefault="0089238C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</w:t>
      </w:r>
      <w:r w:rsidR="002E2DBE"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="00571CC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="002E2DBE"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14742C" w:rsidRDefault="0014742C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ребенка: _______</w:t>
      </w:r>
      <w:r w:rsidR="00571CC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053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______  номер 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14742C" w:rsidRDefault="0014742C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Кем выдан: _____________________________________________________</w:t>
      </w:r>
      <w:r w:rsidR="00571CC0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14742C" w:rsidRDefault="0014742C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2" w:rsidRPr="00571CC0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выдачи: </w:t>
      </w:r>
      <w:r w:rsidR="00B41A02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053304" w:rsidRDefault="00053304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7582" w:rsidRPr="00571CC0" w:rsidRDefault="002E2DBE" w:rsidP="009E7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Номер СНИЛС</w:t>
      </w:r>
      <w:r w:rsidR="0005330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A02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</w:p>
    <w:p w:rsidR="0014742C" w:rsidRDefault="0014742C" w:rsidP="009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9E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 проживания ребенка: _______________________________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14742C" w:rsidRDefault="0014742C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 ребенка: __________________________________________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2E2DBE" w:rsidRPr="00571CC0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14742C" w:rsidRDefault="00147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38C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Наименование и реквизиты документа, содержащего сведения о регистрации ребенка по месту жительства или по месту пребывания</w:t>
      </w:r>
      <w:r w:rsidR="0005330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</w:p>
    <w:p w:rsidR="002E2DBE" w:rsidRPr="00571CC0" w:rsidRDefault="002E2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2E2DBE" w:rsidRPr="00571CC0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Заключение психолого-медико-педагогической комиссии (для зачисления ребенка с ОВЗ)</w:t>
      </w:r>
      <w:r w:rsidR="0005330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14742C" w:rsidRDefault="0014742C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Наличие статуса ребенка-инвалида</w:t>
      </w:r>
      <w:r w:rsidR="0005330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2E2DBE" w:rsidRPr="00571CC0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71CC0">
        <w:rPr>
          <w:rFonts w:ascii="Times New Roman" w:eastAsia="Times New Roman" w:hAnsi="Times New Roman"/>
          <w:sz w:val="20"/>
          <w:szCs w:val="20"/>
          <w:lang w:eastAsia="ru-RU"/>
        </w:rPr>
        <w:t>(имеется, отсутствует)</w:t>
      </w:r>
    </w:p>
    <w:p w:rsidR="0014742C" w:rsidRDefault="0014742C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38C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Наименование и реквизиты документа, устанавливающего инвалидность</w:t>
      </w:r>
      <w:r w:rsidR="0005330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2E2DBE" w:rsidRPr="00571CC0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4742C" w:rsidRDefault="0014742C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Предпочитаемый режим пребывания ребенка в образовательной организации:</w:t>
      </w:r>
    </w:p>
    <w:p w:rsidR="002E2DBE" w:rsidRPr="00571CC0" w:rsidRDefault="002E2DBE" w:rsidP="00102CE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2E2DBE" w:rsidRPr="00571CC0" w:rsidRDefault="002E2DBE" w:rsidP="00102CE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0"/>
          <w:szCs w:val="20"/>
          <w:lang w:eastAsia="ru-RU"/>
        </w:rPr>
        <w:t>(полный день, сокращенный день, круглосуточное или кратковременное пребывание)</w:t>
      </w:r>
    </w:p>
    <w:p w:rsidR="0014742C" w:rsidRDefault="0014742C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ДОО планируемых к посещению</w:t>
      </w:r>
      <w:r w:rsidR="0005330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</w:t>
      </w: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</w:t>
      </w:r>
    </w:p>
    <w:p w:rsidR="0014742C" w:rsidRDefault="0014742C" w:rsidP="00102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DBE" w:rsidRPr="00571CC0" w:rsidRDefault="002E2DBE" w:rsidP="00102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CC0">
        <w:rPr>
          <w:rFonts w:ascii="Times New Roman" w:hAnsi="Times New Roman"/>
          <w:sz w:val="24"/>
          <w:szCs w:val="24"/>
        </w:rPr>
        <w:t>Планируемая дата начала посещения ребенком ДОО</w:t>
      </w:r>
      <w:r w:rsidR="00053304">
        <w:rPr>
          <w:rFonts w:ascii="Times New Roman" w:hAnsi="Times New Roman"/>
          <w:sz w:val="24"/>
          <w:szCs w:val="24"/>
        </w:rPr>
        <w:t>:</w:t>
      </w:r>
      <w:r w:rsidRPr="00571CC0">
        <w:rPr>
          <w:rFonts w:ascii="Times New Roman" w:hAnsi="Times New Roman"/>
          <w:sz w:val="24"/>
          <w:szCs w:val="24"/>
        </w:rPr>
        <w:t xml:space="preserve"> _________________</w:t>
      </w:r>
      <w:r w:rsidR="00571CC0">
        <w:rPr>
          <w:rFonts w:ascii="Times New Roman" w:hAnsi="Times New Roman"/>
          <w:sz w:val="24"/>
          <w:szCs w:val="24"/>
        </w:rPr>
        <w:t>_____________</w:t>
      </w: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Наличие права на первоочередное (внеочередное) зачисление ребенка в ДОО</w:t>
      </w:r>
      <w:r w:rsidR="0005330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2E2DBE" w:rsidRPr="00571CC0" w:rsidRDefault="002E2DBE" w:rsidP="00892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1CC0">
        <w:rPr>
          <w:rFonts w:ascii="Times New Roman" w:eastAsia="Times New Roman" w:hAnsi="Times New Roman"/>
          <w:sz w:val="20"/>
          <w:szCs w:val="20"/>
          <w:lang w:eastAsia="ru-RU"/>
        </w:rPr>
        <w:t>(указать категорию льготы)</w:t>
      </w:r>
    </w:p>
    <w:p w:rsidR="0014742C" w:rsidRDefault="0014742C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подтверждающие данное право</w:t>
      </w:r>
      <w:r w:rsidR="0005330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  <w:r w:rsidR="00B53CB6" w:rsidRPr="00571CC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89238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14742C" w:rsidRDefault="00147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DBE" w:rsidRPr="00571CC0" w:rsidRDefault="00344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hAnsi="Times New Roman"/>
          <w:sz w:val="24"/>
          <w:szCs w:val="24"/>
        </w:rPr>
        <w:t>О</w:t>
      </w:r>
      <w:r w:rsidR="002E2DBE" w:rsidRPr="00571CC0">
        <w:rPr>
          <w:rFonts w:ascii="Times New Roman" w:hAnsi="Times New Roman"/>
          <w:sz w:val="24"/>
          <w:szCs w:val="24"/>
        </w:rPr>
        <w:t>бязуюсь своевременно (</w:t>
      </w:r>
      <w:r w:rsidR="002E2DBE" w:rsidRPr="00571CC0">
        <w:rPr>
          <w:rFonts w:ascii="Times New Roman" w:eastAsia="Times New Roman" w:hAnsi="Times New Roman"/>
          <w:sz w:val="24"/>
          <w:szCs w:val="24"/>
          <w:lang w:eastAsia="ru-RU"/>
        </w:rPr>
        <w:t>до 15 апреля года текущего комплектования ДОО</w:t>
      </w:r>
      <w:r w:rsidR="002E2DBE" w:rsidRPr="00571CC0">
        <w:rPr>
          <w:rFonts w:ascii="Times New Roman" w:hAnsi="Times New Roman"/>
          <w:sz w:val="24"/>
          <w:szCs w:val="24"/>
        </w:rPr>
        <w:t>) информировать о</w:t>
      </w:r>
      <w:r w:rsidRPr="00571CC0">
        <w:rPr>
          <w:rFonts w:ascii="Times New Roman" w:hAnsi="Times New Roman"/>
          <w:sz w:val="24"/>
          <w:szCs w:val="24"/>
        </w:rPr>
        <w:t xml:space="preserve"> смене персональных</w:t>
      </w:r>
      <w:r w:rsidR="002E2DBE" w:rsidRPr="00571CC0">
        <w:rPr>
          <w:rFonts w:ascii="Times New Roman" w:hAnsi="Times New Roman"/>
          <w:sz w:val="24"/>
          <w:szCs w:val="24"/>
        </w:rPr>
        <w:t xml:space="preserve"> данных (контактный телефон, мест</w:t>
      </w:r>
      <w:r w:rsidR="003241AA" w:rsidRPr="00571CC0">
        <w:rPr>
          <w:rFonts w:ascii="Times New Roman" w:hAnsi="Times New Roman"/>
          <w:sz w:val="24"/>
          <w:szCs w:val="24"/>
        </w:rPr>
        <w:t>о</w:t>
      </w:r>
      <w:r w:rsidR="002E2DBE" w:rsidRPr="00571CC0">
        <w:rPr>
          <w:rFonts w:ascii="Times New Roman" w:hAnsi="Times New Roman"/>
          <w:sz w:val="24"/>
          <w:szCs w:val="24"/>
        </w:rPr>
        <w:t xml:space="preserve"> жительства, утрата или приобретение права на льготное зачисление и т.п.)</w:t>
      </w:r>
      <w:r w:rsidR="002E2DBE" w:rsidRPr="00571C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Дата _____________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            __________________</w:t>
      </w:r>
    </w:p>
    <w:p w:rsidR="002E2DBE" w:rsidRPr="0014742C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571CC0">
        <w:rPr>
          <w:rFonts w:ascii="Times New Roman" w:hAnsi="Times New Roman"/>
          <w:sz w:val="24"/>
          <w:szCs w:val="24"/>
        </w:rPr>
        <w:t xml:space="preserve">                   </w:t>
      </w:r>
      <w:r w:rsidR="0014742C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4742C">
        <w:rPr>
          <w:rFonts w:ascii="Times New Roman" w:hAnsi="Times New Roman"/>
          <w:sz w:val="20"/>
          <w:szCs w:val="20"/>
        </w:rPr>
        <w:t xml:space="preserve">(подпись заявителя)     </w:t>
      </w:r>
      <w:r w:rsidR="0014742C">
        <w:rPr>
          <w:rFonts w:ascii="Times New Roman" w:hAnsi="Times New Roman"/>
          <w:sz w:val="20"/>
          <w:szCs w:val="20"/>
        </w:rPr>
        <w:t xml:space="preserve">         </w:t>
      </w:r>
      <w:r w:rsidRPr="0014742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14742C" w:rsidRDefault="0014742C" w:rsidP="00102C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D1E" w:rsidRDefault="00EF4D1E" w:rsidP="00102C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D1E" w:rsidRDefault="00EF4D1E" w:rsidP="00102C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D1E" w:rsidRDefault="00EF4D1E" w:rsidP="00102C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D1E" w:rsidRDefault="00EF4D1E" w:rsidP="00102C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D1E" w:rsidRDefault="00EF4D1E" w:rsidP="00102C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D1E" w:rsidRDefault="00EF4D1E" w:rsidP="00102C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2DBE" w:rsidRPr="00571CC0" w:rsidRDefault="002E2DBE" w:rsidP="00102CE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CC0">
        <w:rPr>
          <w:rFonts w:ascii="Times New Roman" w:hAnsi="Times New Roman"/>
          <w:sz w:val="24"/>
          <w:szCs w:val="24"/>
        </w:rPr>
        <w:lastRenderedPageBreak/>
        <w:t xml:space="preserve">С целью формирования базы данных детей, посещающих и состоящих на регистрационном учете для зачисления в ДОО, в соответствии с Федеральным законом от 27.07.2006 № 152-ФЗ «О персональных данных», даю свое согласие на обработку моих персональных данных и персональных данных несовершеннолетнего ребенка </w:t>
      </w:r>
    </w:p>
    <w:p w:rsidR="002E2DBE" w:rsidRPr="00571CC0" w:rsidRDefault="002E2D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CC0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9238C">
        <w:rPr>
          <w:rFonts w:ascii="Times New Roman" w:hAnsi="Times New Roman"/>
          <w:sz w:val="24"/>
          <w:szCs w:val="24"/>
        </w:rPr>
        <w:t>___________</w:t>
      </w:r>
      <w:r w:rsidR="003241AA" w:rsidRPr="00571CC0">
        <w:rPr>
          <w:rFonts w:ascii="Times New Roman" w:hAnsi="Times New Roman"/>
          <w:sz w:val="24"/>
          <w:szCs w:val="24"/>
        </w:rPr>
        <w:t>,</w:t>
      </w:r>
    </w:p>
    <w:p w:rsidR="002E2DBE" w:rsidRPr="0014742C" w:rsidRDefault="002E2D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4742C">
        <w:rPr>
          <w:rFonts w:ascii="Times New Roman" w:hAnsi="Times New Roman"/>
          <w:sz w:val="20"/>
          <w:szCs w:val="20"/>
        </w:rPr>
        <w:t xml:space="preserve">(ФИО ребенка, дата рождения)         </w:t>
      </w:r>
    </w:p>
    <w:p w:rsidR="002E2DBE" w:rsidRPr="00571CC0" w:rsidRDefault="002E2D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CC0">
        <w:rPr>
          <w:rFonts w:ascii="Times New Roman" w:hAnsi="Times New Roman"/>
          <w:sz w:val="24"/>
          <w:szCs w:val="24"/>
        </w:rPr>
        <w:t>которому являюсь ______________________________________________</w:t>
      </w:r>
      <w:r w:rsidR="0014742C">
        <w:rPr>
          <w:rFonts w:ascii="Times New Roman" w:hAnsi="Times New Roman"/>
          <w:sz w:val="24"/>
          <w:szCs w:val="24"/>
        </w:rPr>
        <w:t>______________</w:t>
      </w:r>
    </w:p>
    <w:p w:rsidR="002E2DBE" w:rsidRPr="0014742C" w:rsidRDefault="002E2D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1CC0">
        <w:rPr>
          <w:rFonts w:ascii="Times New Roman" w:hAnsi="Times New Roman"/>
          <w:sz w:val="24"/>
          <w:szCs w:val="24"/>
        </w:rPr>
        <w:t xml:space="preserve">           </w:t>
      </w:r>
      <w:r w:rsidR="0014742C">
        <w:rPr>
          <w:rFonts w:ascii="Times New Roman" w:hAnsi="Times New Roman"/>
          <w:sz w:val="24"/>
          <w:szCs w:val="24"/>
        </w:rPr>
        <w:t xml:space="preserve">                    </w:t>
      </w:r>
      <w:r w:rsidRPr="0014742C">
        <w:rPr>
          <w:rFonts w:ascii="Times New Roman" w:hAnsi="Times New Roman"/>
          <w:sz w:val="20"/>
          <w:szCs w:val="20"/>
        </w:rPr>
        <w:t>(отцом, матерью, опекуном, попечителем, законным представителем)</w:t>
      </w: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в документарной и электронной форме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способом.</w:t>
      </w: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действительно </w:t>
      </w:r>
      <w:r w:rsidR="00344843" w:rsidRPr="00571CC0">
        <w:rPr>
          <w:rFonts w:ascii="Times New Roman" w:eastAsia="Times New Roman" w:hAnsi="Times New Roman"/>
          <w:sz w:val="24"/>
          <w:szCs w:val="24"/>
          <w:lang w:eastAsia="ru-RU"/>
        </w:rPr>
        <w:t>до момента окончания у ребенка права на обучение по образовательной программе дошкольного образования.</w:t>
      </w: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Настоящее согласие может быть отозвано мной в письменной форме.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данных.</w:t>
      </w:r>
    </w:p>
    <w:p w:rsidR="0094246D" w:rsidRDefault="0094246D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Дата _____________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            __________________</w:t>
      </w:r>
    </w:p>
    <w:p w:rsidR="002E2DBE" w:rsidRPr="0014742C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4742C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14742C">
        <w:rPr>
          <w:rFonts w:ascii="Times New Roman" w:hAnsi="Times New Roman"/>
          <w:sz w:val="20"/>
          <w:szCs w:val="20"/>
        </w:rPr>
        <w:t xml:space="preserve">              </w:t>
      </w:r>
      <w:r w:rsidRPr="0014742C">
        <w:rPr>
          <w:rFonts w:ascii="Times New Roman" w:hAnsi="Times New Roman"/>
          <w:sz w:val="20"/>
          <w:szCs w:val="20"/>
        </w:rPr>
        <w:t xml:space="preserve">      (подпись заявителя)                 (расшифровка подписи)</w:t>
      </w:r>
    </w:p>
    <w:p w:rsidR="0014742C" w:rsidRDefault="0014742C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2DBE" w:rsidRPr="00571CC0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CC0">
        <w:rPr>
          <w:rFonts w:ascii="Times New Roman" w:hAnsi="Times New Roman"/>
          <w:sz w:val="24"/>
          <w:szCs w:val="24"/>
        </w:rPr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89238C" w:rsidRDefault="0089238C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Дата _____________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            __________________</w:t>
      </w:r>
    </w:p>
    <w:p w:rsidR="002E2DBE" w:rsidRPr="0014742C" w:rsidRDefault="0014742C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2E2DBE" w:rsidRPr="0014742C">
        <w:rPr>
          <w:rFonts w:ascii="Times New Roman" w:hAnsi="Times New Roman"/>
          <w:sz w:val="20"/>
          <w:szCs w:val="20"/>
        </w:rPr>
        <w:t>(подпись заявителя)                (расшифровка подписи)</w:t>
      </w:r>
    </w:p>
    <w:p w:rsidR="002E2DBE" w:rsidRPr="00571CC0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38C" w:rsidRDefault="002E2DBE" w:rsidP="00892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Прошу выдать мне/представителю (при наличии доверенности):</w:t>
      </w:r>
    </w:p>
    <w:p w:rsidR="0089238C" w:rsidRDefault="00B41A02" w:rsidP="00892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2E2DBE" w:rsidRPr="0089238C">
        <w:rPr>
          <w:rFonts w:ascii="Times New Roman" w:eastAsia="Times New Roman" w:hAnsi="Times New Roman"/>
          <w:sz w:val="24"/>
          <w:szCs w:val="24"/>
          <w:lang w:eastAsia="ru-RU"/>
        </w:rPr>
        <w:t>Уведомление или мотивированный отказ</w:t>
      </w:r>
      <w:r w:rsidR="0094246D" w:rsidRPr="008923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DBE" w:rsidRPr="0089238C">
        <w:rPr>
          <w:rFonts w:ascii="Times New Roman" w:eastAsia="Times New Roman" w:hAnsi="Times New Roman"/>
          <w:sz w:val="24"/>
          <w:szCs w:val="24"/>
          <w:lang w:eastAsia="ru-RU"/>
        </w:rPr>
        <w:t>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2E2DBE" w:rsidRPr="0089238C" w:rsidRDefault="0089238C" w:rsidP="008923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2E2DBE" w:rsidRPr="0089238C">
        <w:rPr>
          <w:rFonts w:ascii="Times New Roman" w:eastAsia="Times New Roman" w:hAnsi="Times New Roman"/>
          <w:sz w:val="24"/>
          <w:szCs w:val="24"/>
          <w:lang w:eastAsia="ru-RU"/>
        </w:rPr>
        <w:t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</w:t>
      </w:r>
      <w:r w:rsidR="00955277" w:rsidRPr="0089238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55277" w:rsidRPr="0089238C">
        <w:rPr>
          <w:rFonts w:ascii="Times New Roman" w:hAnsi="Times New Roman"/>
          <w:sz w:val="24"/>
          <w:szCs w:val="24"/>
        </w:rPr>
        <w:t>с предложением других ДОО или получения дошкольного образования в вариативных формах</w:t>
      </w:r>
      <w:r w:rsidR="002E2DBE" w:rsidRPr="0089238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4246D" w:rsidRDefault="0094246D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571CC0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Дата _____________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            __________________</w:t>
      </w:r>
    </w:p>
    <w:p w:rsidR="002E2DBE" w:rsidRPr="0014742C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4742C">
        <w:rPr>
          <w:rFonts w:ascii="Times New Roman" w:hAnsi="Times New Roman"/>
          <w:sz w:val="20"/>
          <w:szCs w:val="20"/>
        </w:rPr>
        <w:t xml:space="preserve">                                         </w:t>
      </w:r>
      <w:r w:rsidR="0014742C">
        <w:rPr>
          <w:rFonts w:ascii="Times New Roman" w:hAnsi="Times New Roman"/>
          <w:sz w:val="20"/>
          <w:szCs w:val="20"/>
        </w:rPr>
        <w:t xml:space="preserve">             </w:t>
      </w:r>
      <w:r w:rsidRPr="0014742C">
        <w:rPr>
          <w:rFonts w:ascii="Times New Roman" w:hAnsi="Times New Roman"/>
          <w:sz w:val="20"/>
          <w:szCs w:val="20"/>
        </w:rPr>
        <w:t xml:space="preserve">       (подпись заявителя)             </w:t>
      </w:r>
      <w:r w:rsidR="0014742C">
        <w:rPr>
          <w:rFonts w:ascii="Times New Roman" w:hAnsi="Times New Roman"/>
          <w:sz w:val="20"/>
          <w:szCs w:val="20"/>
        </w:rPr>
        <w:t xml:space="preserve"> </w:t>
      </w:r>
      <w:r w:rsidRPr="0014742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7D6BC0" w:rsidRDefault="007D6BC0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41A02" w:rsidRDefault="007D6BC0" w:rsidP="00B41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Прошу выдать мне/представителю (при наличии доверенности):</w:t>
      </w:r>
    </w:p>
    <w:p w:rsidR="007D6BC0" w:rsidRPr="00B41A02" w:rsidRDefault="00B41A02" w:rsidP="00B41A0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7D6BC0" w:rsidRPr="00B41A02">
        <w:rPr>
          <w:rFonts w:ascii="Times New Roman" w:eastAsia="Times New Roman" w:hAnsi="Times New Roman"/>
          <w:sz w:val="24"/>
          <w:szCs w:val="24"/>
          <w:lang w:eastAsia="ru-RU"/>
        </w:rPr>
        <w:t>Уведомление или мотивированный отказ 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7D6BC0" w:rsidRPr="007D6BC0" w:rsidRDefault="007D6BC0" w:rsidP="007D6BC0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приеме:</w:t>
      </w:r>
    </w:p>
    <w:p w:rsidR="007D6BC0" w:rsidRPr="007D6BC0" w:rsidRDefault="007D6BC0" w:rsidP="007D6BC0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="0000544A"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544A">
        <w:rPr>
          <w:rFonts w:ascii="Times New Roman" w:eastAsia="Times New Roman" w:hAnsi="Times New Roman"/>
          <w:sz w:val="24"/>
          <w:szCs w:val="24"/>
          <w:lang w:eastAsia="ru-RU"/>
        </w:rPr>
        <w:t>в отделе образования администрации МО Грачевский район Оренбургской области</w:t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6BC0" w:rsidRPr="007D6BC0" w:rsidRDefault="007D6BC0" w:rsidP="007D6BC0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в организации, участвующей в предоставлении услуги;</w:t>
      </w:r>
    </w:p>
    <w:p w:rsidR="007D6BC0" w:rsidRPr="007D6BC0" w:rsidRDefault="007D6BC0" w:rsidP="007D6BC0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B41A02" w:rsidRDefault="007D6BC0" w:rsidP="00B41A02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Wingdings 2" w:char="F030"/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единый личный кабинет </w:t>
      </w:r>
      <w:r w:rsidRPr="007D6BC0">
        <w:rPr>
          <w:rFonts w:ascii="Times New Roman" w:eastAsia="Times New Roman" w:hAnsi="Times New Roman"/>
          <w:sz w:val="24"/>
          <w:szCs w:val="24"/>
        </w:rPr>
        <w:t xml:space="preserve">интернет-портала </w:t>
      </w:r>
      <w:hyperlink r:id="rId47" w:history="1">
        <w:r w:rsidRPr="007D6BC0">
          <w:rPr>
            <w:rStyle w:val="a3"/>
            <w:rFonts w:ascii="Times New Roman" w:eastAsia="Times New Roman" w:hAnsi="Times New Roman"/>
            <w:sz w:val="24"/>
            <w:szCs w:val="24"/>
          </w:rPr>
          <w:t>www.gosuslugi.ru</w:t>
        </w:r>
      </w:hyperlink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зарегистрированных в ЕСИА).</w:t>
      </w:r>
    </w:p>
    <w:p w:rsidR="007D6BC0" w:rsidRPr="00B41A02" w:rsidRDefault="00B41A02" w:rsidP="00B41A02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D6BC0" w:rsidRPr="00B41A0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="007D6BC0" w:rsidRPr="00B41A02">
        <w:rPr>
          <w:rFonts w:ascii="Times New Roman" w:hAnsi="Times New Roman"/>
          <w:sz w:val="24"/>
          <w:szCs w:val="24"/>
        </w:rPr>
        <w:t>с предложением других ДОО или получения дошкольного образования в вариативных формах</w:t>
      </w:r>
      <w:r w:rsidR="007D6BC0" w:rsidRPr="00B41A0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6BC0" w:rsidRPr="007D6BC0" w:rsidRDefault="007D6BC0" w:rsidP="007D6BC0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приеме:</w:t>
      </w:r>
    </w:p>
    <w:p w:rsidR="007D6BC0" w:rsidRPr="007D6BC0" w:rsidRDefault="007D6BC0" w:rsidP="007D6BC0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="0000544A"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544A">
        <w:rPr>
          <w:rFonts w:ascii="Times New Roman" w:eastAsia="Times New Roman" w:hAnsi="Times New Roman"/>
          <w:sz w:val="24"/>
          <w:szCs w:val="24"/>
          <w:lang w:eastAsia="ru-RU"/>
        </w:rPr>
        <w:t>в отделе образования администрации МО Грачевский район Оренбургской области</w:t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6BC0" w:rsidRPr="007D6BC0" w:rsidRDefault="007D6BC0" w:rsidP="007D6BC0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в организации, участвующей в предоставлении услуги;</w:t>
      </w:r>
    </w:p>
    <w:p w:rsidR="007D6BC0" w:rsidRPr="007D6BC0" w:rsidRDefault="007D6BC0" w:rsidP="007D6BC0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7D6BC0" w:rsidRPr="007D6BC0" w:rsidRDefault="007D6BC0" w:rsidP="007D6BC0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единый личный кабинет </w:t>
      </w:r>
      <w:r w:rsidRPr="007D6BC0">
        <w:rPr>
          <w:rFonts w:ascii="Times New Roman" w:eastAsia="Times New Roman" w:hAnsi="Times New Roman"/>
          <w:sz w:val="24"/>
          <w:szCs w:val="24"/>
        </w:rPr>
        <w:t xml:space="preserve">интернет-портала </w:t>
      </w:r>
      <w:hyperlink r:id="rId48" w:history="1">
        <w:r w:rsidRPr="007D6BC0">
          <w:rPr>
            <w:rStyle w:val="a3"/>
            <w:rFonts w:ascii="Times New Roman" w:eastAsia="Times New Roman" w:hAnsi="Times New Roman"/>
            <w:sz w:val="24"/>
            <w:szCs w:val="24"/>
          </w:rPr>
          <w:t>www.gosuslugi.ru</w:t>
        </w:r>
      </w:hyperlink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зарегистрированных в ЕСИА).</w:t>
      </w:r>
    </w:p>
    <w:p w:rsidR="007D6BC0" w:rsidRPr="007D6BC0" w:rsidRDefault="007D6BC0" w:rsidP="007D6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ДА/НЕТ (нужное подчеркнуть) Прошу произвести регистрацию на </w:t>
      </w:r>
      <w:r w:rsidRPr="007D6BC0">
        <w:rPr>
          <w:rFonts w:ascii="Times New Roman" w:eastAsia="Times New Roman" w:hAnsi="Times New Roman"/>
          <w:sz w:val="24"/>
          <w:szCs w:val="24"/>
        </w:rPr>
        <w:t xml:space="preserve">интернет-портале </w:t>
      </w:r>
      <w:hyperlink r:id="rId49" w:history="1">
        <w:r w:rsidRPr="007D6BC0">
          <w:rPr>
            <w:rFonts w:ascii="Times New Roman" w:eastAsia="Times New Roman" w:hAnsi="Times New Roman"/>
            <w:sz w:val="24"/>
            <w:szCs w:val="24"/>
            <w:u w:val="single"/>
          </w:rPr>
          <w:t>www.gosuslugi.ru</w:t>
        </w:r>
      </w:hyperlink>
      <w:r w:rsidRPr="007D6BC0">
        <w:rPr>
          <w:rFonts w:ascii="Times New Roman" w:eastAsia="Times New Roman" w:hAnsi="Times New Roman"/>
          <w:sz w:val="24"/>
          <w:szCs w:val="24"/>
        </w:rPr>
        <w:t xml:space="preserve"> (в ЕСИА) </w:t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(только для заявителей – физических лиц, не зарегистрированных в ЕСИА).</w:t>
      </w:r>
    </w:p>
    <w:p w:rsidR="007D6BC0" w:rsidRPr="007D6BC0" w:rsidRDefault="007D6BC0" w:rsidP="007D6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ДА/НЕТ (нужное подчеркнуть) Прошу </w:t>
      </w:r>
      <w:r w:rsidRPr="007D6BC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восстановить доступ</w:t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7D6BC0">
        <w:rPr>
          <w:rFonts w:ascii="Times New Roman" w:eastAsia="Times New Roman" w:hAnsi="Times New Roman"/>
          <w:sz w:val="24"/>
          <w:szCs w:val="24"/>
        </w:rPr>
        <w:t xml:space="preserve">интернет-портале </w:t>
      </w:r>
      <w:hyperlink r:id="rId50" w:history="1">
        <w:r w:rsidRPr="007D6BC0">
          <w:rPr>
            <w:rFonts w:ascii="Times New Roman" w:eastAsia="Times New Roman" w:hAnsi="Times New Roman"/>
            <w:sz w:val="24"/>
            <w:szCs w:val="24"/>
            <w:u w:val="single"/>
          </w:rPr>
          <w:t>www.gosuslugi.ru</w:t>
        </w:r>
      </w:hyperlink>
      <w:r w:rsidRPr="007D6BC0">
        <w:rPr>
          <w:rFonts w:ascii="Times New Roman" w:eastAsia="Times New Roman" w:hAnsi="Times New Roman"/>
          <w:sz w:val="24"/>
          <w:szCs w:val="24"/>
        </w:rPr>
        <w:t xml:space="preserve"> (в ЕСИА) </w:t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7D6BC0" w:rsidRPr="007D6BC0" w:rsidRDefault="007D6BC0" w:rsidP="007D6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ДА/НЕТ (нужное подчеркнуть) Прошу подтвердить регистрацию учетной записи на </w:t>
      </w:r>
      <w:r w:rsidRPr="007D6BC0">
        <w:rPr>
          <w:rFonts w:ascii="Times New Roman" w:eastAsia="Times New Roman" w:hAnsi="Times New Roman"/>
          <w:sz w:val="24"/>
          <w:szCs w:val="24"/>
        </w:rPr>
        <w:t xml:space="preserve">интернет-портале </w:t>
      </w:r>
      <w:hyperlink r:id="rId51" w:history="1">
        <w:r w:rsidRPr="007D6BC0">
          <w:rPr>
            <w:rFonts w:ascii="Times New Roman" w:eastAsia="Times New Roman" w:hAnsi="Times New Roman"/>
            <w:sz w:val="24"/>
            <w:szCs w:val="24"/>
            <w:u w:val="single"/>
          </w:rPr>
          <w:t>www.gosuslugi.ru</w:t>
        </w:r>
      </w:hyperlink>
      <w:r w:rsidRPr="007D6BC0">
        <w:rPr>
          <w:rFonts w:ascii="Times New Roman" w:eastAsia="Times New Roman" w:hAnsi="Times New Roman"/>
          <w:sz w:val="24"/>
          <w:szCs w:val="24"/>
        </w:rPr>
        <w:t xml:space="preserve"> (в ЕСИА).</w:t>
      </w:r>
    </w:p>
    <w:p w:rsidR="007D6BC0" w:rsidRPr="007D6BC0" w:rsidRDefault="007D6BC0" w:rsidP="007D6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BC0" w:rsidRPr="007D6BC0" w:rsidRDefault="007D6BC0" w:rsidP="007D6BC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Дата _____________</w:t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            __________________</w:t>
      </w:r>
    </w:p>
    <w:p w:rsidR="007D6BC0" w:rsidRPr="007D6BC0" w:rsidRDefault="007D6BC0" w:rsidP="007D6BC0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7D6BC0">
        <w:rPr>
          <w:rFonts w:ascii="Times New Roman" w:hAnsi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7D6BC0">
        <w:rPr>
          <w:rFonts w:ascii="Times New Roman" w:hAnsi="Times New Roman"/>
          <w:sz w:val="20"/>
          <w:szCs w:val="20"/>
        </w:rPr>
        <w:t xml:space="preserve">(подпись заявителя)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6BC0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7D6BC0" w:rsidRPr="007D6BC0" w:rsidRDefault="007D6BC0" w:rsidP="007D6BC0">
      <w:pPr>
        <w:ind w:firstLine="708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6BC0" w:rsidRDefault="007D6BC0" w:rsidP="007D6BC0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E2DBE" w:rsidRPr="007D6BC0" w:rsidRDefault="002E2DBE" w:rsidP="007D6BC0">
      <w:pPr>
        <w:rPr>
          <w:rFonts w:ascii="Times New Roman" w:eastAsia="Times New Roman" w:hAnsi="Times New Roman"/>
          <w:sz w:val="20"/>
          <w:szCs w:val="20"/>
          <w:lang w:eastAsia="ru-RU"/>
        </w:rPr>
        <w:sectPr w:rsidR="002E2DBE" w:rsidRPr="007D6BC0" w:rsidSect="00DB3BB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4742C" w:rsidRPr="0089238C" w:rsidRDefault="002E2DBE" w:rsidP="0089238C">
      <w:pPr>
        <w:spacing w:after="0" w:line="240" w:lineRule="auto"/>
        <w:ind w:left="10065"/>
        <w:rPr>
          <w:rFonts w:ascii="Times New Roman" w:hAnsi="Times New Roman"/>
          <w:sz w:val="28"/>
          <w:szCs w:val="28"/>
          <w:lang w:eastAsia="ru-RU"/>
        </w:rPr>
      </w:pPr>
      <w:r w:rsidRPr="008923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  <w:r w:rsidR="0014742C" w:rsidRPr="008923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3D5E" w:rsidRPr="0089238C">
        <w:rPr>
          <w:rFonts w:ascii="Times New Roman" w:hAnsi="Times New Roman"/>
          <w:sz w:val="28"/>
          <w:szCs w:val="28"/>
          <w:lang w:eastAsia="ru-RU"/>
        </w:rPr>
        <w:t xml:space="preserve">к </w:t>
      </w:r>
    </w:p>
    <w:p w:rsidR="005A3D5E" w:rsidRPr="0089238C" w:rsidRDefault="002E41BD" w:rsidP="0089238C">
      <w:pPr>
        <w:spacing w:after="0" w:line="240" w:lineRule="auto"/>
        <w:ind w:left="10065"/>
        <w:rPr>
          <w:rFonts w:ascii="Times New Roman" w:hAnsi="Times New Roman"/>
          <w:sz w:val="28"/>
          <w:szCs w:val="28"/>
          <w:lang w:eastAsia="ru-RU"/>
        </w:rPr>
      </w:pPr>
      <w:r w:rsidRPr="0089238C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="005A3D5E" w:rsidRPr="0089238C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053304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246D" w:rsidRDefault="0094246D" w:rsidP="00942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A13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Журнал регистрации заявлений о постановке ребенка на учет для зачисления в </w:t>
      </w:r>
      <w:r w:rsidRPr="001A1339">
        <w:rPr>
          <w:rFonts w:ascii="Times New Roman" w:hAnsi="Times New Roman"/>
          <w:b/>
          <w:sz w:val="28"/>
          <w:szCs w:val="28"/>
        </w:rPr>
        <w:t>образовательную организацию,</w:t>
      </w:r>
      <w:r w:rsidRPr="001A1339">
        <w:rPr>
          <w:rFonts w:ascii="Times New Roman" w:hAnsi="Times New Roman"/>
          <w:b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6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172"/>
        <w:gridCol w:w="1156"/>
        <w:gridCol w:w="1449"/>
        <w:gridCol w:w="1156"/>
        <w:gridCol w:w="1162"/>
        <w:gridCol w:w="1327"/>
        <w:gridCol w:w="448"/>
        <w:gridCol w:w="448"/>
        <w:gridCol w:w="448"/>
        <w:gridCol w:w="447"/>
        <w:gridCol w:w="2048"/>
        <w:gridCol w:w="1631"/>
      </w:tblGrid>
      <w:tr w:rsidR="007D6BC0" w:rsidRPr="00C646F4" w:rsidTr="007D6BC0">
        <w:trPr>
          <w:trHeight w:val="493"/>
          <w:jc w:val="center"/>
        </w:trPr>
        <w:tc>
          <w:tcPr>
            <w:tcW w:w="193" w:type="pct"/>
            <w:vMerge w:val="restar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37" w:type="pct"/>
            <w:vMerge w:val="restar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31" w:type="pct"/>
            <w:vMerge w:val="restar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540" w:type="pct"/>
            <w:vMerge w:val="restar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Адрес проживания, телефон</w:t>
            </w:r>
          </w:p>
        </w:tc>
        <w:tc>
          <w:tcPr>
            <w:tcW w:w="431" w:type="pct"/>
            <w:vMerge w:val="restar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33" w:type="pct"/>
            <w:vMerge w:val="restar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95" w:type="pct"/>
            <w:vMerge w:val="restar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Документы о льготе</w:t>
            </w:r>
          </w:p>
        </w:tc>
        <w:tc>
          <w:tcPr>
            <w:tcW w:w="668" w:type="pct"/>
            <w:gridSpan w:val="4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764" w:type="pct"/>
            <w:vMerge w:val="restar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выдачу расписки в получении документов на постановку ребенка на учет</w:t>
            </w:r>
          </w:p>
        </w:tc>
        <w:tc>
          <w:tcPr>
            <w:tcW w:w="608" w:type="pct"/>
            <w:vMerge w:val="restar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D6BC0" w:rsidRPr="00C646F4" w:rsidTr="007D6BC0">
        <w:trPr>
          <w:trHeight w:val="493"/>
          <w:jc w:val="center"/>
        </w:trPr>
        <w:tc>
          <w:tcPr>
            <w:tcW w:w="193" w:type="pct"/>
            <w:vMerge/>
          </w:tcPr>
          <w:p w:rsidR="007D6BC0" w:rsidRPr="00C646F4" w:rsidRDefault="007D6BC0" w:rsidP="00F50AF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37" w:type="pct"/>
            <w:vMerge/>
          </w:tcPr>
          <w:p w:rsidR="007D6BC0" w:rsidRPr="00C646F4" w:rsidRDefault="007D6BC0" w:rsidP="00F50AF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7D6BC0" w:rsidRPr="00C646F4" w:rsidRDefault="007D6BC0" w:rsidP="00F50AF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7D6BC0" w:rsidRPr="00C646F4" w:rsidRDefault="007D6BC0" w:rsidP="00F50AF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:rsidR="007D6BC0" w:rsidRPr="00C646F4" w:rsidRDefault="007D6BC0" w:rsidP="00F50AF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33" w:type="pct"/>
            <w:vMerge/>
          </w:tcPr>
          <w:p w:rsidR="007D6BC0" w:rsidRPr="00C646F4" w:rsidRDefault="007D6BC0" w:rsidP="00F50AF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7D6BC0" w:rsidRPr="00C646F4" w:rsidRDefault="007D6BC0" w:rsidP="00F50AF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7" w:type="pct"/>
          </w:tcPr>
          <w:p w:rsidR="007D6BC0" w:rsidRPr="00C646F4" w:rsidRDefault="007D6BC0" w:rsidP="00F50AF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7" w:type="pct"/>
          </w:tcPr>
          <w:p w:rsidR="007D6BC0" w:rsidRPr="00C646F4" w:rsidRDefault="007D6BC0" w:rsidP="00F50AF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7" w:type="pct"/>
          </w:tcPr>
          <w:p w:rsidR="007D6BC0" w:rsidRPr="00C646F4" w:rsidRDefault="007D6BC0" w:rsidP="00F50AF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67" w:type="pct"/>
          </w:tcPr>
          <w:p w:rsidR="007D6BC0" w:rsidRPr="00C646F4" w:rsidRDefault="007D6BC0" w:rsidP="00F50AF6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764" w:type="pct"/>
            <w:vMerge/>
          </w:tcPr>
          <w:p w:rsidR="007D6BC0" w:rsidRPr="00C646F4" w:rsidRDefault="007D6BC0" w:rsidP="00F50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" w:type="pct"/>
            <w:vMerge/>
          </w:tcPr>
          <w:p w:rsidR="007D6BC0" w:rsidRPr="00C646F4" w:rsidRDefault="007D6BC0" w:rsidP="00F50AF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BC0" w:rsidRPr="00C646F4" w:rsidTr="007D6BC0">
        <w:trPr>
          <w:trHeight w:val="192"/>
          <w:jc w:val="center"/>
        </w:trPr>
        <w:tc>
          <w:tcPr>
            <w:tcW w:w="193" w:type="pc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37" w:type="pc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31" w:type="pc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540" w:type="pc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1" w:type="pc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33" w:type="pc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95" w:type="pc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167" w:type="pc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67" w:type="pc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67" w:type="pc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67" w:type="pc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764" w:type="pct"/>
            <w:vAlign w:val="center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8" w:type="pct"/>
          </w:tcPr>
          <w:p w:rsidR="007D6BC0" w:rsidRPr="00C646F4" w:rsidRDefault="007D6BC0" w:rsidP="007D6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1A1339" w:rsidRDefault="001A1339" w:rsidP="007D6B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D6BC0" w:rsidRDefault="007D6BC0" w:rsidP="009424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E2DBE" w:rsidP="00102CEF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E2DBE" w:rsidRPr="00C646F4" w:rsidSect="00DB3BB2">
          <w:pgSz w:w="16838" w:h="11906" w:orient="landscape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E2DBE" w:rsidRPr="0089238C" w:rsidRDefault="002E2DBE" w:rsidP="0094246D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89238C">
        <w:rPr>
          <w:rFonts w:ascii="Times New Roman" w:hAnsi="Times New Roman"/>
          <w:sz w:val="28"/>
          <w:szCs w:val="28"/>
        </w:rPr>
        <w:lastRenderedPageBreak/>
        <w:t>Приложение № 5</w:t>
      </w:r>
      <w:r w:rsidR="0094246D" w:rsidRPr="0089238C">
        <w:rPr>
          <w:rFonts w:ascii="Times New Roman" w:hAnsi="Times New Roman"/>
          <w:sz w:val="28"/>
          <w:szCs w:val="28"/>
        </w:rPr>
        <w:t xml:space="preserve"> к</w:t>
      </w:r>
    </w:p>
    <w:p w:rsidR="005A3D5E" w:rsidRPr="0089238C" w:rsidRDefault="002E41BD" w:rsidP="0094246D">
      <w:pPr>
        <w:widowControl w:val="0"/>
        <w:shd w:val="clear" w:color="auto" w:fill="FFFFFF"/>
        <w:spacing w:after="0" w:line="240" w:lineRule="auto"/>
        <w:ind w:left="5245"/>
        <w:rPr>
          <w:rFonts w:ascii="Times New Roman" w:hAnsi="Times New Roman"/>
          <w:sz w:val="28"/>
          <w:szCs w:val="28"/>
          <w:lang w:eastAsia="ru-RU"/>
        </w:rPr>
      </w:pPr>
      <w:r w:rsidRPr="0089238C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="005A3D5E" w:rsidRPr="0089238C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DF3E8C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F3E8C">
        <w:rPr>
          <w:rFonts w:ascii="Times New Roman" w:hAnsi="Times New Roman"/>
          <w:b/>
          <w:sz w:val="24"/>
          <w:szCs w:val="24"/>
        </w:rPr>
        <w:t>Расписка</w:t>
      </w:r>
      <w:r w:rsidR="0094246D" w:rsidRPr="00DF3E8C">
        <w:rPr>
          <w:rFonts w:ascii="Times New Roman" w:hAnsi="Times New Roman"/>
          <w:b/>
          <w:sz w:val="24"/>
          <w:szCs w:val="24"/>
        </w:rPr>
        <w:t xml:space="preserve"> </w:t>
      </w:r>
      <w:r w:rsidRPr="00DF3E8C">
        <w:rPr>
          <w:rFonts w:ascii="Times New Roman" w:hAnsi="Times New Roman"/>
          <w:b/>
          <w:sz w:val="24"/>
          <w:szCs w:val="24"/>
        </w:rPr>
        <w:t>в получении документов на постановку ребенка на учет для зачисления в образовательную организацию,</w:t>
      </w:r>
      <w:r w:rsidRPr="00DF3E8C">
        <w:rPr>
          <w:rFonts w:ascii="Times New Roman" w:hAnsi="Times New Roman"/>
          <w:b/>
          <w:bCs/>
          <w:sz w:val="24"/>
          <w:szCs w:val="24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94246D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94246D">
        <w:rPr>
          <w:rFonts w:ascii="Times New Roman" w:hAnsi="Times New Roman"/>
          <w:noProof/>
          <w:sz w:val="24"/>
          <w:szCs w:val="24"/>
        </w:rPr>
        <w:t>Выдана _</w:t>
      </w:r>
      <w:r w:rsidR="0089238C">
        <w:rPr>
          <w:rFonts w:ascii="Times New Roman" w:hAnsi="Times New Roman"/>
          <w:noProof/>
          <w:sz w:val="24"/>
          <w:szCs w:val="24"/>
        </w:rPr>
        <w:t>____________</w:t>
      </w:r>
      <w:r w:rsidRPr="0094246D">
        <w:rPr>
          <w:rFonts w:ascii="Times New Roman" w:hAnsi="Times New Roman"/>
          <w:noProof/>
          <w:sz w:val="24"/>
          <w:szCs w:val="24"/>
        </w:rPr>
        <w:t>____________________________________________________</w:t>
      </w:r>
    </w:p>
    <w:p w:rsidR="002E2DBE" w:rsidRPr="0089238C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94246D">
        <w:rPr>
          <w:rFonts w:ascii="Times New Roman" w:hAnsi="Times New Roman"/>
          <w:noProof/>
          <w:sz w:val="24"/>
          <w:szCs w:val="24"/>
        </w:rPr>
        <w:t xml:space="preserve">                         </w:t>
      </w:r>
      <w:r w:rsidRPr="0089238C">
        <w:rPr>
          <w:rFonts w:ascii="Times New Roman" w:hAnsi="Times New Roman"/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2E2DBE" w:rsidRPr="0094246D" w:rsidRDefault="0089238C" w:rsidP="00102CE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в том, что</w:t>
      </w:r>
      <w:r w:rsidR="002E2DBE" w:rsidRPr="0094246D">
        <w:rPr>
          <w:rFonts w:ascii="Times New Roman" w:hAnsi="Times New Roman"/>
          <w:noProof/>
          <w:sz w:val="24"/>
          <w:szCs w:val="24"/>
        </w:rPr>
        <w:t>_______</w:t>
      </w:r>
      <w:r>
        <w:rPr>
          <w:rFonts w:ascii="Times New Roman" w:hAnsi="Times New Roman"/>
          <w:noProof/>
          <w:sz w:val="24"/>
          <w:szCs w:val="24"/>
        </w:rPr>
        <w:t>________</w:t>
      </w:r>
      <w:r w:rsidR="002E2DBE" w:rsidRPr="0094246D">
        <w:rPr>
          <w:rFonts w:ascii="Times New Roman" w:hAnsi="Times New Roman"/>
          <w:noProof/>
          <w:sz w:val="24"/>
          <w:szCs w:val="24"/>
        </w:rPr>
        <w:t xml:space="preserve">приняты заявление </w:t>
      </w:r>
      <w:r w:rsidR="002E2DBE" w:rsidRPr="0094246D">
        <w:rPr>
          <w:rFonts w:ascii="Times New Roman" w:hAnsi="Times New Roman"/>
          <w:bCs/>
          <w:sz w:val="24"/>
          <w:szCs w:val="24"/>
        </w:rPr>
        <w:t xml:space="preserve">о постановке </w:t>
      </w:r>
      <w:r w:rsidRPr="0094246D">
        <w:rPr>
          <w:rFonts w:ascii="Times New Roman" w:hAnsi="Times New Roman"/>
          <w:bCs/>
          <w:sz w:val="24"/>
          <w:szCs w:val="24"/>
        </w:rPr>
        <w:t>ребенка</w:t>
      </w:r>
      <w:r>
        <w:rPr>
          <w:rFonts w:ascii="Times New Roman" w:hAnsi="Times New Roman"/>
          <w:bCs/>
          <w:sz w:val="24"/>
          <w:szCs w:val="24"/>
        </w:rPr>
        <w:t>___________________</w:t>
      </w:r>
    </w:p>
    <w:p w:rsidR="0089238C" w:rsidRDefault="0094246D" w:rsidP="00102CEF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4246D">
        <w:rPr>
          <w:rFonts w:ascii="Times New Roman" w:hAnsi="Times New Roman"/>
          <w:bCs/>
          <w:sz w:val="24"/>
          <w:szCs w:val="24"/>
        </w:rPr>
        <w:t xml:space="preserve">   </w:t>
      </w:r>
      <w:r w:rsidR="0089238C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2E2DBE" w:rsidRPr="0089238C">
        <w:rPr>
          <w:rFonts w:ascii="Times New Roman" w:hAnsi="Times New Roman"/>
          <w:bCs/>
          <w:sz w:val="20"/>
          <w:szCs w:val="20"/>
        </w:rPr>
        <w:t>(дата)</w:t>
      </w:r>
      <w:r w:rsidR="0089238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</w:t>
      </w:r>
      <w:r w:rsidR="002E2DBE" w:rsidRPr="0089238C">
        <w:rPr>
          <w:rFonts w:ascii="Times New Roman" w:hAnsi="Times New Roman"/>
          <w:bCs/>
          <w:sz w:val="20"/>
          <w:szCs w:val="20"/>
        </w:rPr>
        <w:t xml:space="preserve"> </w:t>
      </w:r>
      <w:r w:rsidR="0089238C" w:rsidRPr="0089238C">
        <w:rPr>
          <w:rFonts w:ascii="Times New Roman" w:hAnsi="Times New Roman"/>
          <w:bCs/>
          <w:sz w:val="20"/>
          <w:szCs w:val="20"/>
        </w:rPr>
        <w:t>(ФИО, дата рождения)</w:t>
      </w:r>
    </w:p>
    <w:p w:rsidR="002E2DBE" w:rsidRPr="0094246D" w:rsidRDefault="002E2DBE" w:rsidP="0089238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4246D">
        <w:rPr>
          <w:rFonts w:ascii="Times New Roman" w:hAnsi="Times New Roman"/>
          <w:bCs/>
          <w:sz w:val="24"/>
          <w:szCs w:val="24"/>
        </w:rPr>
        <w:t>на учёт для  зачисления в</w:t>
      </w:r>
      <w:r w:rsidR="0089238C" w:rsidRPr="0089238C">
        <w:rPr>
          <w:rFonts w:ascii="Times New Roman" w:hAnsi="Times New Roman"/>
          <w:sz w:val="24"/>
          <w:szCs w:val="24"/>
        </w:rPr>
        <w:t xml:space="preserve"> </w:t>
      </w:r>
      <w:r w:rsidR="0089238C" w:rsidRPr="0094246D">
        <w:rPr>
          <w:rFonts w:ascii="Times New Roman" w:hAnsi="Times New Roman"/>
          <w:sz w:val="24"/>
          <w:szCs w:val="24"/>
        </w:rPr>
        <w:t>образовательную организацию</w:t>
      </w:r>
      <w:r w:rsidR="0089238C">
        <w:rPr>
          <w:rFonts w:ascii="Times New Roman" w:hAnsi="Times New Roman"/>
          <w:sz w:val="24"/>
          <w:szCs w:val="24"/>
        </w:rPr>
        <w:t xml:space="preserve">, </w:t>
      </w:r>
      <w:r w:rsidRPr="0094246D">
        <w:rPr>
          <w:rFonts w:ascii="Times New Roman" w:hAnsi="Times New Roman"/>
          <w:bCs/>
          <w:sz w:val="24"/>
          <w:szCs w:val="24"/>
        </w:rPr>
        <w:t xml:space="preserve">осуществляющую деятельность по образовательной программе дошкольного образования, </w:t>
      </w:r>
      <w:r w:rsidRPr="0094246D">
        <w:rPr>
          <w:rFonts w:ascii="Times New Roman" w:hAnsi="Times New Roman"/>
          <w:noProof/>
          <w:sz w:val="24"/>
          <w:szCs w:val="24"/>
        </w:rPr>
        <w:t>и документы: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99"/>
        <w:gridCol w:w="2082"/>
      </w:tblGrid>
      <w:tr w:rsidR="002E2DBE" w:rsidRPr="0094246D" w:rsidTr="0094246D">
        <w:trPr>
          <w:trHeight w:val="483"/>
          <w:jc w:val="center"/>
        </w:trPr>
        <w:tc>
          <w:tcPr>
            <w:tcW w:w="806" w:type="dxa"/>
            <w:vAlign w:val="center"/>
          </w:tcPr>
          <w:p w:rsidR="002E2DBE" w:rsidRPr="0094246D" w:rsidRDefault="002E2DBE" w:rsidP="0094246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7099" w:type="dxa"/>
            <w:vAlign w:val="center"/>
          </w:tcPr>
          <w:p w:rsidR="002E2DBE" w:rsidRPr="0094246D" w:rsidRDefault="002E2DBE" w:rsidP="0094246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vAlign w:val="center"/>
          </w:tcPr>
          <w:p w:rsidR="002E2DBE" w:rsidRPr="0094246D" w:rsidRDefault="002E2DBE" w:rsidP="0094246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2E2DBE" w:rsidRPr="0094246D" w:rsidTr="0094246D">
        <w:trPr>
          <w:jc w:val="center"/>
        </w:trPr>
        <w:tc>
          <w:tcPr>
            <w:tcW w:w="806" w:type="dxa"/>
          </w:tcPr>
          <w:p w:rsidR="002E2DBE" w:rsidRPr="0094246D" w:rsidRDefault="0094246D" w:rsidP="008923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:rsidR="002E2DBE" w:rsidRPr="0094246D" w:rsidRDefault="002E2DBE" w:rsidP="00942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94246D" w:rsidRDefault="002E2DBE" w:rsidP="00942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94246D" w:rsidTr="0094246D">
        <w:trPr>
          <w:jc w:val="center"/>
        </w:trPr>
        <w:tc>
          <w:tcPr>
            <w:tcW w:w="806" w:type="dxa"/>
          </w:tcPr>
          <w:p w:rsidR="002E2DBE" w:rsidRPr="0094246D" w:rsidRDefault="0094246D" w:rsidP="008923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:rsidR="002E2DBE" w:rsidRPr="0094246D" w:rsidRDefault="002E2DBE" w:rsidP="00942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94246D" w:rsidRDefault="002E2DBE" w:rsidP="00942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94246D" w:rsidTr="0094246D">
        <w:trPr>
          <w:jc w:val="center"/>
        </w:trPr>
        <w:tc>
          <w:tcPr>
            <w:tcW w:w="806" w:type="dxa"/>
          </w:tcPr>
          <w:p w:rsidR="002E2DBE" w:rsidRPr="0094246D" w:rsidRDefault="0094246D" w:rsidP="008923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:rsidR="002E2DBE" w:rsidRPr="0094246D" w:rsidRDefault="002E2DBE" w:rsidP="00942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94246D" w:rsidRDefault="002E2DBE" w:rsidP="00942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94246D" w:rsidTr="0094246D">
        <w:trPr>
          <w:jc w:val="center"/>
        </w:trPr>
        <w:tc>
          <w:tcPr>
            <w:tcW w:w="806" w:type="dxa"/>
          </w:tcPr>
          <w:p w:rsidR="002E2DBE" w:rsidRPr="0094246D" w:rsidRDefault="0094246D" w:rsidP="008923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099" w:type="dxa"/>
          </w:tcPr>
          <w:p w:rsidR="002E2DBE" w:rsidRPr="0094246D" w:rsidRDefault="002E2DBE" w:rsidP="00942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94246D" w:rsidRDefault="002E2DBE" w:rsidP="00942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2DBE" w:rsidRPr="0094246D" w:rsidTr="0094246D">
        <w:trPr>
          <w:jc w:val="center"/>
        </w:trPr>
        <w:tc>
          <w:tcPr>
            <w:tcW w:w="806" w:type="dxa"/>
          </w:tcPr>
          <w:p w:rsidR="002E2DBE" w:rsidRPr="0094246D" w:rsidRDefault="0094246D" w:rsidP="008923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099" w:type="dxa"/>
          </w:tcPr>
          <w:p w:rsidR="002E2DBE" w:rsidRPr="0094246D" w:rsidRDefault="002E2DBE" w:rsidP="00942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2E2DBE" w:rsidRPr="0094246D" w:rsidRDefault="002E2DBE" w:rsidP="00942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4246D" w:rsidRPr="0094246D" w:rsidTr="0094246D">
        <w:trPr>
          <w:jc w:val="center"/>
        </w:trPr>
        <w:tc>
          <w:tcPr>
            <w:tcW w:w="806" w:type="dxa"/>
          </w:tcPr>
          <w:p w:rsidR="0094246D" w:rsidRPr="0094246D" w:rsidRDefault="0094246D" w:rsidP="008923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099" w:type="dxa"/>
          </w:tcPr>
          <w:p w:rsidR="0094246D" w:rsidRPr="0094246D" w:rsidRDefault="0094246D" w:rsidP="0094246D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</w:tc>
        <w:tc>
          <w:tcPr>
            <w:tcW w:w="2082" w:type="dxa"/>
          </w:tcPr>
          <w:p w:rsidR="0094246D" w:rsidRPr="0094246D" w:rsidRDefault="0094246D" w:rsidP="00942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94246D" w:rsidRPr="0094246D" w:rsidTr="0094246D">
        <w:trPr>
          <w:jc w:val="center"/>
        </w:trPr>
        <w:tc>
          <w:tcPr>
            <w:tcW w:w="806" w:type="dxa"/>
          </w:tcPr>
          <w:p w:rsidR="0094246D" w:rsidRPr="0094246D" w:rsidRDefault="0094246D" w:rsidP="0089238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099" w:type="dxa"/>
          </w:tcPr>
          <w:p w:rsidR="0094246D" w:rsidRPr="0094246D" w:rsidRDefault="0094246D" w:rsidP="0094246D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</w:tc>
        <w:tc>
          <w:tcPr>
            <w:tcW w:w="2082" w:type="dxa"/>
          </w:tcPr>
          <w:p w:rsidR="0094246D" w:rsidRPr="0094246D" w:rsidRDefault="0094246D" w:rsidP="00942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7D6BC0" w:rsidRPr="007D6BC0" w:rsidRDefault="007D6BC0" w:rsidP="007D6B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Заявителю будет выдано уведомление или мотивированный отказ</w:t>
      </w:r>
      <w:r w:rsidR="00F50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в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образования:</w:t>
      </w:r>
    </w:p>
    <w:p w:rsidR="007D6BC0" w:rsidRPr="007D6BC0" w:rsidRDefault="007D6BC0" w:rsidP="007D6BC0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</w:t>
      </w:r>
      <w:r w:rsidR="00F50A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с «___»______20____г. по «___»______20____г.:</w:t>
      </w:r>
    </w:p>
    <w:p w:rsidR="007D6BC0" w:rsidRPr="007D6BC0" w:rsidRDefault="007D6BC0" w:rsidP="007D6BC0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="0000544A"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544A">
        <w:rPr>
          <w:rFonts w:ascii="Times New Roman" w:eastAsia="Times New Roman" w:hAnsi="Times New Roman"/>
          <w:sz w:val="24"/>
          <w:szCs w:val="24"/>
          <w:lang w:eastAsia="ru-RU"/>
        </w:rPr>
        <w:t>в отделе образования администрации МО Грачевский район Оренбургской области</w:t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6BC0" w:rsidRPr="007D6BC0" w:rsidRDefault="007D6BC0" w:rsidP="007D6BC0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в организации, участвующей в предоставлении услуги;</w:t>
      </w:r>
    </w:p>
    <w:p w:rsidR="007D6BC0" w:rsidRPr="007D6BC0" w:rsidRDefault="007D6BC0" w:rsidP="007D6BC0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7D6BC0" w:rsidRPr="007D6BC0" w:rsidRDefault="007D6BC0" w:rsidP="007D6BC0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единый личный кабинет </w:t>
      </w:r>
      <w:r w:rsidRPr="007D6BC0">
        <w:rPr>
          <w:rFonts w:ascii="Times New Roman" w:eastAsia="Times New Roman" w:hAnsi="Times New Roman"/>
          <w:sz w:val="24"/>
          <w:szCs w:val="24"/>
        </w:rPr>
        <w:t xml:space="preserve">интернет-портала </w:t>
      </w:r>
      <w:hyperlink r:id="rId52" w:history="1">
        <w:r w:rsidRPr="007D6BC0">
          <w:rPr>
            <w:rStyle w:val="a3"/>
            <w:rFonts w:ascii="Times New Roman" w:eastAsia="Times New Roman" w:hAnsi="Times New Roman"/>
            <w:sz w:val="24"/>
            <w:szCs w:val="24"/>
          </w:rPr>
          <w:t>www.gosuslugi.ru</w:t>
        </w:r>
      </w:hyperlink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зарегистрированных в ЕСИА).</w:t>
      </w:r>
    </w:p>
    <w:p w:rsidR="007D6BC0" w:rsidRPr="007D6BC0" w:rsidRDefault="007D6BC0" w:rsidP="007D6BC0">
      <w:pPr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7D6BC0">
        <w:rPr>
          <w:rFonts w:ascii="Times New Roman" w:hAnsi="Times New Roman"/>
          <w:sz w:val="24"/>
          <w:szCs w:val="24"/>
        </w:rPr>
        <w:t>Обращаем Ваше внимание, что результатом рассмотрения Вашего заявления будет выдача н</w:t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7D6BC0">
        <w:rPr>
          <w:rFonts w:ascii="Times New Roman" w:hAnsi="Times New Roman"/>
          <w:sz w:val="24"/>
          <w:szCs w:val="24"/>
        </w:rPr>
        <w:t>с предложением других ДОО или получения дошкольного образования в вариативных формах.</w:t>
      </w:r>
    </w:p>
    <w:p w:rsidR="007D6BC0" w:rsidRPr="007D6BC0" w:rsidRDefault="007D6BC0" w:rsidP="007D6BC0">
      <w:pPr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7D6BC0">
        <w:rPr>
          <w:rFonts w:ascii="Times New Roman" w:hAnsi="Times New Roman"/>
          <w:sz w:val="24"/>
          <w:szCs w:val="24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7D6BC0">
        <w:rPr>
          <w:rFonts w:ascii="Times New Roman" w:hAnsi="Times New Roman"/>
          <w:noProof/>
          <w:sz w:val="24"/>
          <w:szCs w:val="24"/>
        </w:rPr>
        <w:t>(в зависимости от способа, указанного Вами в заявлении):</w:t>
      </w:r>
    </w:p>
    <w:p w:rsidR="007D6BC0" w:rsidRPr="007D6BC0" w:rsidRDefault="007D6BC0" w:rsidP="007D6BC0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приеме:</w:t>
      </w:r>
    </w:p>
    <w:p w:rsidR="007D6BC0" w:rsidRPr="007D6BC0" w:rsidRDefault="007D6BC0" w:rsidP="007D6BC0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="0000544A"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544A">
        <w:rPr>
          <w:rFonts w:ascii="Times New Roman" w:eastAsia="Times New Roman" w:hAnsi="Times New Roman"/>
          <w:sz w:val="24"/>
          <w:szCs w:val="24"/>
          <w:lang w:eastAsia="ru-RU"/>
        </w:rPr>
        <w:t>в отделе образования администрации МО Грачевский район Оренбургской области</w:t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D6BC0" w:rsidRPr="007D6BC0" w:rsidRDefault="007D6BC0" w:rsidP="007D6BC0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в организации, участвующей в предоставлении услуги;</w:t>
      </w:r>
    </w:p>
    <w:p w:rsidR="007D6BC0" w:rsidRDefault="007D6BC0" w:rsidP="007D6BC0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94246D" w:rsidRPr="007D6BC0" w:rsidRDefault="007D6BC0" w:rsidP="007D6BC0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единый личный кабинет </w:t>
      </w:r>
      <w:r w:rsidRPr="007D6BC0">
        <w:rPr>
          <w:rFonts w:ascii="Times New Roman" w:eastAsia="Times New Roman" w:hAnsi="Times New Roman"/>
          <w:sz w:val="24"/>
          <w:szCs w:val="24"/>
        </w:rPr>
        <w:t xml:space="preserve">интернет-портала </w:t>
      </w:r>
      <w:hyperlink r:id="rId53" w:history="1">
        <w:r w:rsidRPr="007D6BC0">
          <w:rPr>
            <w:rStyle w:val="a3"/>
            <w:rFonts w:ascii="Times New Roman" w:eastAsia="Times New Roman" w:hAnsi="Times New Roman"/>
            <w:sz w:val="24"/>
            <w:szCs w:val="24"/>
          </w:rPr>
          <w:t>www.gosuslugi.ru</w:t>
        </w:r>
      </w:hyperlink>
      <w:r w:rsidRPr="007D6BC0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зарегистрированных в ЕСИА).</w:t>
      </w:r>
    </w:p>
    <w:p w:rsidR="00DF3E8C" w:rsidRDefault="00DF3E8C" w:rsidP="00DF3E8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DF3E8C" w:rsidRPr="00DF3E8C" w:rsidRDefault="00DF3E8C" w:rsidP="00DF3E8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F3E8C">
        <w:rPr>
          <w:rFonts w:ascii="Times New Roman" w:hAnsi="Times New Roman"/>
          <w:noProof/>
          <w:sz w:val="24"/>
          <w:szCs w:val="24"/>
        </w:rPr>
        <w:t>Уполномоченное должностное лицо</w:t>
      </w:r>
      <w:r w:rsidRPr="00DF3E8C">
        <w:rPr>
          <w:rFonts w:ascii="Times New Roman" w:hAnsi="Times New Roman"/>
          <w:noProof/>
          <w:sz w:val="24"/>
          <w:szCs w:val="24"/>
        </w:rPr>
        <w:tab/>
        <w:t>_____________       _________</w:t>
      </w:r>
    </w:p>
    <w:p w:rsidR="00DF3E8C" w:rsidRPr="00DF3E8C" w:rsidRDefault="00DF3E8C" w:rsidP="00DF3E8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F3E8C">
        <w:rPr>
          <w:rFonts w:ascii="Times New Roman" w:hAnsi="Times New Roman"/>
          <w:noProof/>
          <w:sz w:val="20"/>
          <w:szCs w:val="20"/>
        </w:rPr>
        <w:t xml:space="preserve">М.П.                                                                </w:t>
      </w:r>
      <w:r w:rsidRPr="00DF3E8C">
        <w:rPr>
          <w:rFonts w:ascii="Times New Roman" w:hAnsi="Times New Roman"/>
          <w:noProof/>
          <w:sz w:val="24"/>
          <w:szCs w:val="24"/>
        </w:rPr>
        <w:t>(подпись)                     (Ф.И.О.)</w:t>
      </w:r>
    </w:p>
    <w:p w:rsidR="00B41A02" w:rsidRDefault="00DF3E8C" w:rsidP="00DF3E8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DF3E8C">
        <w:rPr>
          <w:rFonts w:ascii="Times New Roman" w:hAnsi="Times New Roman"/>
          <w:noProof/>
          <w:sz w:val="24"/>
          <w:szCs w:val="24"/>
        </w:rPr>
        <w:t xml:space="preserve">Контактный телефон ________________________________   </w:t>
      </w:r>
    </w:p>
    <w:p w:rsidR="0094246D" w:rsidRPr="00EF4D1E" w:rsidRDefault="002E2DBE" w:rsidP="00B41A0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F4D1E">
        <w:rPr>
          <w:rFonts w:ascii="Times New Roman" w:hAnsi="Times New Roman"/>
          <w:sz w:val="28"/>
          <w:szCs w:val="28"/>
        </w:rPr>
        <w:lastRenderedPageBreak/>
        <w:t>Приложение № 6</w:t>
      </w:r>
      <w:r w:rsidR="0094246D" w:rsidRPr="00EF4D1E">
        <w:rPr>
          <w:rFonts w:ascii="Times New Roman" w:hAnsi="Times New Roman"/>
          <w:sz w:val="28"/>
          <w:szCs w:val="28"/>
        </w:rPr>
        <w:t xml:space="preserve"> к</w:t>
      </w:r>
    </w:p>
    <w:p w:rsidR="005A3D5E" w:rsidRPr="00EF4D1E" w:rsidRDefault="002E41BD" w:rsidP="0094246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 w:rsidRPr="00EF4D1E">
        <w:rPr>
          <w:rFonts w:ascii="Times New Roman" w:hAnsi="Times New Roman"/>
          <w:sz w:val="28"/>
          <w:szCs w:val="28"/>
          <w:lang w:eastAsia="ru-RU"/>
        </w:rPr>
        <w:t>Административному</w:t>
      </w:r>
      <w:r w:rsidR="005A3D5E" w:rsidRPr="00EF4D1E">
        <w:rPr>
          <w:rFonts w:ascii="Times New Roman" w:hAnsi="Times New Roman"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94246D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246D">
        <w:rPr>
          <w:rFonts w:ascii="Times New Roman" w:hAnsi="Times New Roman"/>
          <w:b/>
          <w:sz w:val="28"/>
          <w:szCs w:val="28"/>
        </w:rPr>
        <w:t>Уведомление</w:t>
      </w:r>
      <w:r w:rsidR="0094246D" w:rsidRPr="0094246D">
        <w:rPr>
          <w:rFonts w:ascii="Times New Roman" w:hAnsi="Times New Roman"/>
          <w:b/>
          <w:sz w:val="28"/>
          <w:szCs w:val="28"/>
        </w:rPr>
        <w:t xml:space="preserve"> </w:t>
      </w:r>
      <w:r w:rsidRPr="0094246D">
        <w:rPr>
          <w:rFonts w:ascii="Times New Roman" w:hAnsi="Times New Roman"/>
          <w:b/>
          <w:sz w:val="28"/>
          <w:szCs w:val="28"/>
        </w:rPr>
        <w:t>о постановке ребенка на учет</w:t>
      </w:r>
      <w:r w:rsidR="00EF4D1E">
        <w:rPr>
          <w:rFonts w:ascii="Times New Roman" w:hAnsi="Times New Roman"/>
          <w:b/>
          <w:sz w:val="28"/>
          <w:szCs w:val="28"/>
        </w:rPr>
        <w:t xml:space="preserve"> </w:t>
      </w:r>
      <w:r w:rsidRPr="0094246D">
        <w:rPr>
          <w:rFonts w:ascii="Times New Roman" w:hAnsi="Times New Roman"/>
          <w:b/>
          <w:noProof/>
          <w:sz w:val="28"/>
          <w:szCs w:val="28"/>
        </w:rPr>
        <w:t>для</w:t>
      </w:r>
      <w:r w:rsidRPr="0094246D">
        <w:rPr>
          <w:rFonts w:ascii="Times New Roman" w:hAnsi="Times New Roman"/>
          <w:b/>
          <w:sz w:val="28"/>
          <w:szCs w:val="28"/>
        </w:rPr>
        <w:t xml:space="preserve"> зачисления в образовательную организацию,</w:t>
      </w:r>
      <w:r w:rsidRPr="0094246D">
        <w:rPr>
          <w:rFonts w:ascii="Times New Roman" w:hAnsi="Times New Roman"/>
          <w:b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053304" w:rsidRDefault="002E2DBE" w:rsidP="0094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053304">
        <w:rPr>
          <w:rFonts w:ascii="Times New Roman" w:hAnsi="Times New Roman"/>
          <w:noProof/>
          <w:sz w:val="24"/>
          <w:szCs w:val="24"/>
        </w:rPr>
        <w:t>Регистрационный № ________ от «_____» _______ 20____ г.</w:t>
      </w:r>
    </w:p>
    <w:p w:rsidR="0094246D" w:rsidRPr="00053304" w:rsidRDefault="0094246D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</w:p>
    <w:p w:rsidR="002E2DBE" w:rsidRPr="0005330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053304">
        <w:rPr>
          <w:rFonts w:ascii="Times New Roman" w:hAnsi="Times New Roman"/>
          <w:noProof/>
          <w:sz w:val="24"/>
          <w:szCs w:val="24"/>
        </w:rPr>
        <w:t>Настоящее уведомление выдано__________________________________</w:t>
      </w:r>
      <w:r w:rsidR="00053304">
        <w:rPr>
          <w:rFonts w:ascii="Times New Roman" w:hAnsi="Times New Roman"/>
          <w:noProof/>
          <w:sz w:val="24"/>
          <w:szCs w:val="24"/>
        </w:rPr>
        <w:t>__________</w:t>
      </w:r>
    </w:p>
    <w:p w:rsidR="002E2DBE" w:rsidRPr="0005330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053304">
        <w:rPr>
          <w:rFonts w:ascii="Times New Roman" w:hAnsi="Times New Roman"/>
          <w:noProof/>
          <w:sz w:val="24"/>
          <w:szCs w:val="24"/>
        </w:rPr>
        <w:t>__________________________________________________________________</w:t>
      </w:r>
      <w:r w:rsidR="00053304">
        <w:rPr>
          <w:rFonts w:ascii="Times New Roman" w:hAnsi="Times New Roman"/>
          <w:noProof/>
          <w:sz w:val="24"/>
          <w:szCs w:val="24"/>
        </w:rPr>
        <w:t>___________</w:t>
      </w:r>
    </w:p>
    <w:p w:rsidR="002E2DBE" w:rsidRPr="00053304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053304">
        <w:rPr>
          <w:rFonts w:ascii="Times New Roman" w:hAnsi="Times New Roman"/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94246D" w:rsidRPr="00053304" w:rsidRDefault="002E2DBE" w:rsidP="00102CEF">
      <w:pPr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053304">
        <w:rPr>
          <w:rFonts w:ascii="Times New Roman" w:hAnsi="Times New Roman"/>
          <w:noProof/>
          <w:sz w:val="24"/>
          <w:szCs w:val="24"/>
        </w:rPr>
        <w:t xml:space="preserve">в том, что </w:t>
      </w:r>
    </w:p>
    <w:p w:rsidR="002E2DBE" w:rsidRPr="00053304" w:rsidRDefault="002E2DBE" w:rsidP="00102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3304">
        <w:rPr>
          <w:rFonts w:ascii="Times New Roman" w:hAnsi="Times New Roman"/>
          <w:sz w:val="24"/>
          <w:szCs w:val="24"/>
        </w:rPr>
        <w:t>Ф.И.О. ребенка ____________________________________________________</w:t>
      </w:r>
    </w:p>
    <w:p w:rsidR="002E2DBE" w:rsidRPr="00053304" w:rsidRDefault="002E2DBE" w:rsidP="00102CE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3304">
        <w:rPr>
          <w:rFonts w:ascii="Times New Roman" w:hAnsi="Times New Roman"/>
          <w:sz w:val="24"/>
          <w:szCs w:val="24"/>
        </w:rPr>
        <w:t>Дата рождения _____________________________________________________</w:t>
      </w:r>
    </w:p>
    <w:p w:rsidR="002E2DBE" w:rsidRPr="0005330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53304">
        <w:rPr>
          <w:rFonts w:ascii="Times New Roman" w:hAnsi="Times New Roman"/>
          <w:noProof/>
          <w:sz w:val="24"/>
          <w:szCs w:val="24"/>
        </w:rPr>
        <w:t>на основании заявления от «_____» _______ 20____ г. № _____</w:t>
      </w:r>
      <w:r w:rsidR="0094246D" w:rsidRPr="00053304">
        <w:rPr>
          <w:rFonts w:ascii="Times New Roman" w:hAnsi="Times New Roman"/>
          <w:noProof/>
          <w:sz w:val="24"/>
          <w:szCs w:val="24"/>
        </w:rPr>
        <w:t xml:space="preserve"> </w:t>
      </w:r>
      <w:r w:rsidRPr="00053304">
        <w:rPr>
          <w:rFonts w:ascii="Times New Roman" w:hAnsi="Times New Roman"/>
          <w:noProof/>
          <w:sz w:val="24"/>
          <w:szCs w:val="24"/>
        </w:rPr>
        <w:t xml:space="preserve">поставлен на учет </w:t>
      </w:r>
      <w:r w:rsidRPr="00053304">
        <w:rPr>
          <w:rFonts w:ascii="Times New Roman" w:hAnsi="Times New Roman"/>
          <w:sz w:val="24"/>
          <w:szCs w:val="24"/>
        </w:rPr>
        <w:t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базе)____________________</w:t>
      </w:r>
      <w:r w:rsidR="0094246D" w:rsidRPr="00053304">
        <w:rPr>
          <w:rFonts w:ascii="Times New Roman" w:hAnsi="Times New Roman"/>
          <w:sz w:val="24"/>
          <w:szCs w:val="24"/>
        </w:rPr>
        <w:t xml:space="preserve"> </w:t>
      </w:r>
      <w:r w:rsidRPr="00053304">
        <w:rPr>
          <w:rFonts w:ascii="Times New Roman" w:hAnsi="Times New Roman"/>
          <w:noProof/>
          <w:sz w:val="24"/>
          <w:szCs w:val="24"/>
        </w:rPr>
        <w:t xml:space="preserve">для зачисления в </w:t>
      </w:r>
      <w:r w:rsidRPr="00053304">
        <w:rPr>
          <w:rFonts w:ascii="Times New Roman" w:hAnsi="Times New Roman"/>
          <w:sz w:val="24"/>
          <w:szCs w:val="24"/>
        </w:rPr>
        <w:t>образовательную организацию,</w:t>
      </w:r>
      <w:r w:rsidRPr="00053304">
        <w:rPr>
          <w:rFonts w:ascii="Times New Roman" w:hAnsi="Times New Roman"/>
          <w:bCs/>
          <w:sz w:val="24"/>
          <w:szCs w:val="24"/>
        </w:rPr>
        <w:t xml:space="preserve"> осуществляющую деятельность по образовательной программе дошкольного образования (далее – ДОО). </w:t>
      </w:r>
    </w:p>
    <w:p w:rsidR="002E2DBE" w:rsidRPr="0005330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>Приоритетные ДОО:</w:t>
      </w:r>
    </w:p>
    <w:p w:rsidR="002E2DBE" w:rsidRPr="0005330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</w:t>
      </w:r>
    </w:p>
    <w:p w:rsidR="002E2DBE" w:rsidRPr="0005330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</w:t>
      </w:r>
    </w:p>
    <w:p w:rsidR="002E2DBE" w:rsidRPr="0005330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</w:t>
      </w:r>
    </w:p>
    <w:p w:rsidR="002E2DBE" w:rsidRPr="00053304" w:rsidRDefault="002E2DBE" w:rsidP="00102CE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53304">
        <w:rPr>
          <w:rFonts w:ascii="Times New Roman" w:hAnsi="Times New Roman"/>
          <w:sz w:val="24"/>
          <w:szCs w:val="24"/>
        </w:rPr>
        <w:t>Планируемая дата начала посещения ребенком ДОО (в соответствии с заявлением) _______________________________________________________</w:t>
      </w:r>
    </w:p>
    <w:p w:rsidR="002E2DBE" w:rsidRPr="00053304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4">
        <w:rPr>
          <w:rFonts w:ascii="Times New Roman" w:hAnsi="Times New Roman"/>
          <w:sz w:val="24"/>
          <w:szCs w:val="24"/>
        </w:rPr>
        <w:t>Основание для льготного получения места:________________________</w:t>
      </w:r>
    </w:p>
    <w:p w:rsidR="0094246D" w:rsidRPr="00053304" w:rsidRDefault="009424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E2DBE" w:rsidRPr="0005330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срок с </w:t>
      </w:r>
      <w:r w:rsidR="0094246D" w:rsidRPr="00053304">
        <w:rPr>
          <w:rFonts w:ascii="Times New Roman" w:eastAsia="Times New Roman" w:hAnsi="Times New Roman" w:cs="Arial"/>
          <w:sz w:val="24"/>
          <w:szCs w:val="24"/>
          <w:lang w:eastAsia="ru-RU"/>
        </w:rPr>
        <w:t>0</w:t>
      </w:r>
      <w:r w:rsidRPr="00053304">
        <w:rPr>
          <w:rFonts w:ascii="Times New Roman" w:eastAsia="Times New Roman" w:hAnsi="Times New Roman" w:cs="Arial"/>
          <w:sz w:val="24"/>
          <w:szCs w:val="24"/>
          <w:lang w:eastAsia="ru-RU"/>
        </w:rPr>
        <w:t>1 по 15 апреля указанного в заявлении года зачисления ребенка в ДОО Вы должны лично в управлении образованием подтвердить наличие основания для льготного получения места.</w:t>
      </w:r>
    </w:p>
    <w:p w:rsidR="002E2DBE" w:rsidRPr="00053304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053304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053304">
        <w:rPr>
          <w:rFonts w:ascii="Times New Roman" w:hAnsi="Times New Roman"/>
          <w:sz w:val="24"/>
          <w:szCs w:val="24"/>
        </w:rPr>
        <w:t>Результатом рассмотрения Вашего заявления будет выдача н</w:t>
      </w: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053304">
        <w:rPr>
          <w:rFonts w:ascii="Times New Roman" w:hAnsi="Times New Roman"/>
          <w:sz w:val="24"/>
          <w:szCs w:val="24"/>
        </w:rPr>
        <w:t>с предложением других ДОО или получения дошкольного образования в вариативных формах.</w:t>
      </w:r>
      <w:r w:rsidR="0094246D" w:rsidRPr="00053304">
        <w:rPr>
          <w:rFonts w:ascii="Times New Roman" w:hAnsi="Times New Roman"/>
          <w:sz w:val="24"/>
          <w:szCs w:val="24"/>
        </w:rPr>
        <w:t xml:space="preserve"> </w:t>
      </w:r>
      <w:r w:rsidRPr="00053304">
        <w:rPr>
          <w:rFonts w:ascii="Times New Roman" w:hAnsi="Times New Roman"/>
          <w:sz w:val="24"/>
          <w:szCs w:val="24"/>
        </w:rPr>
        <w:t xml:space="preserve">В срок </w:t>
      </w:r>
      <w:r w:rsidRPr="00053304">
        <w:rPr>
          <w:rFonts w:ascii="Times New Roman" w:hAnsi="Times New Roman"/>
          <w:b/>
          <w:sz w:val="24"/>
          <w:szCs w:val="24"/>
          <w:u w:val="single"/>
        </w:rPr>
        <w:t>с 15 мая по 25 мая</w:t>
      </w:r>
      <w:r w:rsidRPr="00053304">
        <w:rPr>
          <w:rFonts w:ascii="Times New Roman" w:hAnsi="Times New Roman"/>
          <w:sz w:val="24"/>
          <w:szCs w:val="24"/>
        </w:rPr>
        <w:t xml:space="preserve"> указанного в заявлении года зачисления ребенка в ДОО Вы должны самостоятельно получить данные документы </w:t>
      </w:r>
      <w:r w:rsidRPr="00053304">
        <w:rPr>
          <w:rFonts w:ascii="Times New Roman" w:hAnsi="Times New Roman"/>
          <w:noProof/>
          <w:sz w:val="24"/>
          <w:szCs w:val="24"/>
        </w:rPr>
        <w:t>(в зависимости от способа, указанного Вами в заявлении):</w:t>
      </w:r>
    </w:p>
    <w:p w:rsidR="002E2DBE" w:rsidRPr="00053304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приеме:</w:t>
      </w:r>
    </w:p>
    <w:p w:rsidR="002E2DBE" w:rsidRPr="00053304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="00FA74BC">
        <w:rPr>
          <w:rFonts w:ascii="Times New Roman" w:eastAsia="Times New Roman" w:hAnsi="Times New Roman"/>
          <w:sz w:val="24"/>
          <w:szCs w:val="24"/>
          <w:lang w:eastAsia="ru-RU"/>
        </w:rPr>
        <w:t>в отде</w:t>
      </w:r>
      <w:r w:rsidR="0000544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FA74BC">
        <w:rPr>
          <w:rFonts w:ascii="Times New Roman" w:eastAsia="Times New Roman" w:hAnsi="Times New Roman"/>
          <w:sz w:val="24"/>
          <w:szCs w:val="24"/>
          <w:lang w:eastAsia="ru-RU"/>
        </w:rPr>
        <w:t>е образования администрации муниципального образования Грачевский район Оренбургской области</w:t>
      </w:r>
      <w:r w:rsidR="0048021A" w:rsidRPr="000533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2DBE" w:rsidRPr="00053304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>в организации, участвующей в предоставлении услуги</w:t>
      </w:r>
      <w:r w:rsidR="0048021A" w:rsidRPr="000533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2DBE" w:rsidRPr="00053304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Wingdings 2" w:char="F030"/>
      </w: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2E2DBE" w:rsidRPr="00053304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единый личный кабинет </w:t>
      </w:r>
      <w:r w:rsidRPr="00053304">
        <w:rPr>
          <w:rFonts w:ascii="Times New Roman" w:eastAsia="Times New Roman" w:hAnsi="Times New Roman"/>
          <w:sz w:val="24"/>
          <w:szCs w:val="24"/>
        </w:rPr>
        <w:t xml:space="preserve">интернет-портала </w:t>
      </w:r>
      <w:hyperlink r:id="rId54" w:history="1">
        <w:r w:rsidRPr="00053304">
          <w:rPr>
            <w:rStyle w:val="a3"/>
            <w:rFonts w:ascii="Times New Roman" w:eastAsia="Times New Roman" w:hAnsi="Times New Roman"/>
            <w:sz w:val="24"/>
            <w:szCs w:val="24"/>
          </w:rPr>
          <w:t>www.gosuslugi.ru</w:t>
        </w:r>
      </w:hyperlink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зарегистрированных в ЕСИА).</w:t>
      </w:r>
    </w:p>
    <w:p w:rsidR="002E2DBE" w:rsidRPr="00053304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</w:pPr>
      <w:r w:rsidRPr="00053304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 xml:space="preserve">В </w:t>
      </w:r>
      <w:r w:rsidR="00F177D8" w:rsidRPr="00053304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>течение</w:t>
      </w:r>
      <w:r w:rsidRPr="00053304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 xml:space="preserve"> 10 рабочих дней со дня получения направления </w:t>
      </w: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053304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053304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DF3E8C" w:rsidRPr="00DF3E8C" w:rsidRDefault="00DF3E8C" w:rsidP="00DF3E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3E8C">
        <w:rPr>
          <w:rFonts w:ascii="Times New Roman" w:hAnsi="Times New Roman"/>
          <w:sz w:val="24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организациях, устанавливается __________________________________________________________________</w:t>
      </w:r>
    </w:p>
    <w:p w:rsidR="002E2DBE" w:rsidRPr="00053304" w:rsidRDefault="00DF3E8C" w:rsidP="00FF1F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F3E8C">
        <w:rPr>
          <w:rFonts w:ascii="Times New Roman" w:hAnsi="Times New Roman"/>
          <w:sz w:val="24"/>
          <w:szCs w:val="24"/>
        </w:rPr>
        <w:t>(наименование нормативного акта)</w:t>
      </w:r>
    </w:p>
    <w:p w:rsidR="00F50AF6" w:rsidRDefault="00F50AF6" w:rsidP="00102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DBE" w:rsidRPr="00053304" w:rsidRDefault="002E2DBE" w:rsidP="00F50A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3304">
        <w:rPr>
          <w:rFonts w:ascii="Times New Roman" w:hAnsi="Times New Roman"/>
          <w:sz w:val="24"/>
          <w:szCs w:val="24"/>
        </w:rPr>
        <w:t xml:space="preserve">Контактные данные для получения информации о продвижении очереди: </w:t>
      </w:r>
    </w:p>
    <w:p w:rsidR="002E2DBE" w:rsidRPr="00053304" w:rsidRDefault="00FA74BC" w:rsidP="00F50A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7C9D" w:rsidRPr="00053304">
        <w:rPr>
          <w:rFonts w:ascii="Times New Roman" w:hAnsi="Times New Roman"/>
          <w:sz w:val="24"/>
          <w:szCs w:val="24"/>
        </w:rPr>
        <w:t>л</w:t>
      </w:r>
      <w:r w:rsidR="002E2DBE" w:rsidRPr="00053304">
        <w:rPr>
          <w:rFonts w:ascii="Times New Roman" w:hAnsi="Times New Roman"/>
          <w:sz w:val="24"/>
          <w:szCs w:val="24"/>
        </w:rPr>
        <w:t xml:space="preserve">ично на приеме по адресу: </w:t>
      </w:r>
      <w:r w:rsidR="00F50AF6">
        <w:rPr>
          <w:rFonts w:ascii="Times New Roman" w:hAnsi="Times New Roman"/>
          <w:sz w:val="24"/>
          <w:szCs w:val="24"/>
        </w:rPr>
        <w:t xml:space="preserve">с. Грачевка, ул. Советская, д. </w:t>
      </w:r>
      <w:r w:rsidR="00B41A02">
        <w:rPr>
          <w:rFonts w:ascii="Times New Roman" w:hAnsi="Times New Roman"/>
          <w:sz w:val="24"/>
          <w:szCs w:val="24"/>
        </w:rPr>
        <w:t>2</w:t>
      </w:r>
      <w:r w:rsidR="0048021A" w:rsidRPr="00053304">
        <w:rPr>
          <w:rFonts w:ascii="Times New Roman" w:hAnsi="Times New Roman"/>
          <w:sz w:val="24"/>
          <w:szCs w:val="24"/>
        </w:rPr>
        <w:t>;</w:t>
      </w:r>
    </w:p>
    <w:p w:rsidR="002E2DBE" w:rsidRPr="00053304" w:rsidRDefault="00FA74BC" w:rsidP="00F50A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7C9D" w:rsidRPr="00053304">
        <w:rPr>
          <w:rFonts w:ascii="Times New Roman" w:hAnsi="Times New Roman"/>
          <w:sz w:val="24"/>
          <w:szCs w:val="24"/>
        </w:rPr>
        <w:t>н</w:t>
      </w:r>
      <w:r w:rsidR="002E2DBE" w:rsidRPr="00053304">
        <w:rPr>
          <w:rFonts w:ascii="Times New Roman" w:hAnsi="Times New Roman"/>
          <w:sz w:val="24"/>
          <w:szCs w:val="24"/>
        </w:rPr>
        <w:t xml:space="preserve">а Портале </w:t>
      </w:r>
      <w:hyperlink r:id="rId55" w:history="1">
        <w:r w:rsidRPr="005B487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5B487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B4876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5B4876">
          <w:rPr>
            <w:rStyle w:val="a3"/>
            <w:rFonts w:ascii="Times New Roman" w:hAnsi="Times New Roman"/>
            <w:sz w:val="24"/>
            <w:szCs w:val="24"/>
          </w:rPr>
          <w:t>.</w:t>
        </w:r>
        <w:r w:rsidRPr="005B487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2E2DBE" w:rsidRPr="00053304">
        <w:rPr>
          <w:rFonts w:ascii="Times New Roman" w:hAnsi="Times New Roman"/>
          <w:sz w:val="24"/>
          <w:szCs w:val="24"/>
        </w:rPr>
        <w:t>(в личном кабинете)</w:t>
      </w:r>
      <w:r w:rsidR="0048021A" w:rsidRPr="00053304">
        <w:rPr>
          <w:rFonts w:ascii="Times New Roman" w:hAnsi="Times New Roman"/>
          <w:sz w:val="24"/>
          <w:szCs w:val="24"/>
        </w:rPr>
        <w:t>.</w:t>
      </w:r>
    </w:p>
    <w:p w:rsidR="002E2DBE" w:rsidRPr="00053304" w:rsidRDefault="002E2DBE" w:rsidP="00102CEF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4"/>
          <w:szCs w:val="24"/>
        </w:rPr>
      </w:pPr>
      <w:r w:rsidRPr="00053304">
        <w:rPr>
          <w:rFonts w:ascii="Times New Roman" w:hAnsi="Times New Roman"/>
          <w:sz w:val="24"/>
          <w:szCs w:val="24"/>
        </w:rPr>
        <w:t xml:space="preserve">В случае необходимости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053304">
        <w:rPr>
          <w:rFonts w:ascii="Times New Roman" w:hAnsi="Times New Roman"/>
          <w:b/>
          <w:sz w:val="24"/>
          <w:szCs w:val="24"/>
          <w:u w:val="single"/>
        </w:rPr>
        <w:t>в срок до 15 апреля</w:t>
      </w:r>
      <w:r w:rsidRPr="00053304">
        <w:rPr>
          <w:rFonts w:ascii="Times New Roman" w:hAnsi="Times New Roman"/>
          <w:sz w:val="24"/>
          <w:szCs w:val="24"/>
          <w:u w:val="single"/>
        </w:rPr>
        <w:t>.</w:t>
      </w:r>
      <w:r w:rsidRPr="00053304">
        <w:rPr>
          <w:rFonts w:ascii="Times New Roman" w:hAnsi="Times New Roman"/>
          <w:sz w:val="24"/>
          <w:szCs w:val="24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053304">
        <w:rPr>
          <w:rFonts w:ascii="Times New Roman" w:hAnsi="Times New Roman"/>
          <w:noProof/>
          <w:sz w:val="24"/>
          <w:szCs w:val="24"/>
        </w:rPr>
        <w:t>.</w:t>
      </w:r>
    </w:p>
    <w:p w:rsidR="002E2DBE" w:rsidRPr="00053304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53304">
        <w:rPr>
          <w:rFonts w:ascii="Times New Roman" w:hAnsi="Times New Roman"/>
          <w:b/>
          <w:noProof/>
          <w:sz w:val="24"/>
          <w:szCs w:val="24"/>
        </w:rPr>
        <w:t>СОХРАНЯЙТЕ ЭТО УВЕДОМЛЕНИЕ</w:t>
      </w:r>
      <w:r w:rsidRPr="00053304">
        <w:rPr>
          <w:rFonts w:ascii="Times New Roman" w:hAnsi="Times New Roman"/>
          <w:noProof/>
          <w:sz w:val="24"/>
          <w:szCs w:val="24"/>
        </w:rPr>
        <w:t>.</w:t>
      </w:r>
    </w:p>
    <w:p w:rsidR="00F50AF6" w:rsidRDefault="00F50A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F0D" w:rsidRPr="00FF1F0D" w:rsidRDefault="00FF1F0D" w:rsidP="00FF1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0D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FF1F0D">
        <w:rPr>
          <w:rFonts w:ascii="Times New Roman" w:hAnsi="Times New Roman"/>
          <w:sz w:val="24"/>
          <w:szCs w:val="24"/>
        </w:rPr>
        <w:tab/>
        <w:t>_____________       ______________</w:t>
      </w:r>
    </w:p>
    <w:p w:rsidR="00FF1F0D" w:rsidRPr="00FF1F0D" w:rsidRDefault="00FF1F0D" w:rsidP="00FF1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0D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</w:t>
      </w:r>
      <w:r w:rsidRPr="00FF1F0D">
        <w:rPr>
          <w:rFonts w:ascii="Times New Roman" w:hAnsi="Times New Roman"/>
          <w:sz w:val="24"/>
          <w:szCs w:val="24"/>
        </w:rPr>
        <w:t xml:space="preserve">.                                                                 (подпись)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1F0D">
        <w:rPr>
          <w:rFonts w:ascii="Times New Roman" w:hAnsi="Times New Roman"/>
          <w:sz w:val="24"/>
          <w:szCs w:val="24"/>
        </w:rPr>
        <w:t>(Ф.И.О.)</w:t>
      </w:r>
    </w:p>
    <w:p w:rsidR="00FF1F0D" w:rsidRDefault="00FF1F0D" w:rsidP="00FF1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2DBE" w:rsidRPr="00053304" w:rsidRDefault="00FF1F0D" w:rsidP="00FF1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0D">
        <w:rPr>
          <w:rFonts w:ascii="Times New Roman" w:hAnsi="Times New Roman"/>
          <w:sz w:val="24"/>
          <w:szCs w:val="24"/>
        </w:rPr>
        <w:t xml:space="preserve">Контактный телефон ________________________________ 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DB3BB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FA74BC" w:rsidRPr="00C646F4" w:rsidRDefault="00FA74BC" w:rsidP="00FA74BC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FA74BC" w:rsidRPr="00C646F4" w:rsidRDefault="00FA74BC" w:rsidP="00FA74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74BC" w:rsidRPr="00C646F4" w:rsidRDefault="00FA74BC" w:rsidP="00FA74BC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A74BC" w:rsidRPr="00C646F4" w:rsidRDefault="00FA74BC" w:rsidP="00FA74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уведомлений о постановке ребенка на учет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5332" w:type="pc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410"/>
        <w:gridCol w:w="993"/>
        <w:gridCol w:w="1277"/>
        <w:gridCol w:w="1277"/>
        <w:gridCol w:w="1277"/>
        <w:gridCol w:w="1561"/>
        <w:gridCol w:w="1419"/>
        <w:gridCol w:w="993"/>
        <w:gridCol w:w="1561"/>
        <w:gridCol w:w="1845"/>
        <w:gridCol w:w="1545"/>
      </w:tblGrid>
      <w:tr w:rsidR="00FA74BC" w:rsidRPr="00C646F4" w:rsidTr="0000544A">
        <w:trPr>
          <w:trHeight w:val="4719"/>
        </w:trPr>
        <w:tc>
          <w:tcPr>
            <w:tcW w:w="193" w:type="pct"/>
          </w:tcPr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47" w:type="pct"/>
          </w:tcPr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315" w:type="pct"/>
          </w:tcPr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05" w:type="pct"/>
          </w:tcPr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05" w:type="pct"/>
          </w:tcPr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05" w:type="pct"/>
          </w:tcPr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95" w:type="pct"/>
          </w:tcPr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450" w:type="pct"/>
          </w:tcPr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315" w:type="pct"/>
          </w:tcPr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495" w:type="pct"/>
          </w:tcPr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получения уведомления</w:t>
            </w:r>
          </w:p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</w:tcPr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постановке ребенка на учет</w:t>
            </w:r>
          </w:p>
        </w:tc>
        <w:tc>
          <w:tcPr>
            <w:tcW w:w="493" w:type="pct"/>
          </w:tcPr>
          <w:p w:rsidR="00FA74BC" w:rsidRPr="00C646F4" w:rsidRDefault="00FA74BC" w:rsidP="00EC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A74BC" w:rsidRPr="00C646F4" w:rsidTr="0000544A">
        <w:trPr>
          <w:trHeight w:val="472"/>
        </w:trPr>
        <w:tc>
          <w:tcPr>
            <w:tcW w:w="193" w:type="pct"/>
            <w:vAlign w:val="center"/>
          </w:tcPr>
          <w:p w:rsidR="00FA74BC" w:rsidRPr="00C646F4" w:rsidRDefault="00FA74BC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FA74BC" w:rsidRPr="00C646F4" w:rsidRDefault="00FA74BC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15" w:type="pct"/>
            <w:vAlign w:val="center"/>
          </w:tcPr>
          <w:p w:rsidR="00FA74BC" w:rsidRPr="00C646F4" w:rsidRDefault="00FA74BC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5" w:type="pct"/>
            <w:vAlign w:val="center"/>
          </w:tcPr>
          <w:p w:rsidR="00FA74BC" w:rsidRPr="00C646F4" w:rsidRDefault="00FA74BC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05" w:type="pct"/>
            <w:vAlign w:val="center"/>
          </w:tcPr>
          <w:p w:rsidR="00FA74BC" w:rsidRPr="00C646F4" w:rsidRDefault="00FA74BC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05" w:type="pct"/>
            <w:vAlign w:val="center"/>
          </w:tcPr>
          <w:p w:rsidR="00FA74BC" w:rsidRPr="00C646F4" w:rsidRDefault="00FA74BC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95" w:type="pct"/>
            <w:vAlign w:val="center"/>
          </w:tcPr>
          <w:p w:rsidR="00FA74BC" w:rsidRPr="00C646F4" w:rsidRDefault="00FA74BC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50" w:type="pct"/>
          </w:tcPr>
          <w:p w:rsidR="00FA74BC" w:rsidRPr="00C646F4" w:rsidRDefault="00FA74BC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5" w:type="pct"/>
          </w:tcPr>
          <w:p w:rsidR="00FA74BC" w:rsidRPr="00C646F4" w:rsidRDefault="00FA74BC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" w:type="pct"/>
          </w:tcPr>
          <w:p w:rsidR="00FA74BC" w:rsidRPr="00C646F4" w:rsidRDefault="00FA74BC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5" w:type="pct"/>
            <w:vAlign w:val="center"/>
          </w:tcPr>
          <w:p w:rsidR="00FA74BC" w:rsidRPr="00C646F4" w:rsidRDefault="00FA74BC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3" w:type="pct"/>
          </w:tcPr>
          <w:p w:rsidR="00FA74BC" w:rsidRPr="00C646F4" w:rsidRDefault="00FA74BC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A74BC" w:rsidRPr="00C646F4" w:rsidRDefault="00FA74BC" w:rsidP="00FA74BC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FA74BC" w:rsidRPr="00C646F4" w:rsidSect="00C646F4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5A3D5E" w:rsidRPr="0094246D" w:rsidRDefault="0000544A" w:rsidP="0094246D">
      <w:pPr>
        <w:widowControl w:val="0"/>
        <w:shd w:val="clear" w:color="auto" w:fill="FFFFFF"/>
        <w:spacing w:after="0" w:line="240" w:lineRule="auto"/>
        <w:ind w:left="4962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</w:t>
      </w:r>
      <w:r w:rsidR="00F50AF6">
        <w:rPr>
          <w:rFonts w:ascii="Times New Roman" w:hAnsi="Times New Roman"/>
          <w:i/>
          <w:sz w:val="28"/>
          <w:szCs w:val="28"/>
        </w:rPr>
        <w:t>риложение №</w:t>
      </w:r>
      <w:r>
        <w:rPr>
          <w:rFonts w:ascii="Times New Roman" w:hAnsi="Times New Roman"/>
          <w:i/>
          <w:sz w:val="28"/>
          <w:szCs w:val="28"/>
        </w:rPr>
        <w:t>8</w:t>
      </w:r>
      <w:r w:rsidR="00F50AF6">
        <w:rPr>
          <w:rFonts w:ascii="Times New Roman" w:hAnsi="Times New Roman"/>
          <w:i/>
          <w:sz w:val="28"/>
          <w:szCs w:val="28"/>
        </w:rPr>
        <w:t xml:space="preserve"> </w:t>
      </w:r>
      <w:r w:rsidR="005A3D5E" w:rsidRPr="0094246D">
        <w:rPr>
          <w:rFonts w:ascii="Times New Roman" w:hAnsi="Times New Roman"/>
          <w:i/>
          <w:sz w:val="28"/>
          <w:szCs w:val="28"/>
          <w:lang w:eastAsia="ru-RU"/>
        </w:rPr>
        <w:t xml:space="preserve">к </w:t>
      </w:r>
      <w:r w:rsidR="002E41BD" w:rsidRPr="0094246D">
        <w:rPr>
          <w:rFonts w:ascii="Times New Roman" w:hAnsi="Times New Roman"/>
          <w:i/>
          <w:sz w:val="28"/>
          <w:szCs w:val="28"/>
          <w:lang w:eastAsia="ru-RU"/>
        </w:rPr>
        <w:t>Административному</w:t>
      </w:r>
      <w:r w:rsidR="005A3D5E" w:rsidRPr="0094246D">
        <w:rPr>
          <w:rFonts w:ascii="Times New Roman" w:hAnsi="Times New Roman"/>
          <w:i/>
          <w:sz w:val="28"/>
          <w:szCs w:val="28"/>
          <w:lang w:eastAsia="ru-RU"/>
        </w:rPr>
        <w:t xml:space="preserve"> регламенту</w:t>
      </w:r>
    </w:p>
    <w:p w:rsidR="002E2DBE" w:rsidRPr="0094246D" w:rsidRDefault="002E2DBE" w:rsidP="0094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E2DBE" w:rsidP="00942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46D">
        <w:rPr>
          <w:rFonts w:ascii="Times New Roman" w:hAnsi="Times New Roman"/>
          <w:b/>
          <w:sz w:val="28"/>
          <w:szCs w:val="28"/>
        </w:rPr>
        <w:t>Мотивированный отказ</w:t>
      </w:r>
      <w:r w:rsidR="0094246D" w:rsidRPr="0094246D">
        <w:rPr>
          <w:rFonts w:ascii="Times New Roman" w:hAnsi="Times New Roman"/>
          <w:b/>
          <w:sz w:val="28"/>
          <w:szCs w:val="28"/>
        </w:rPr>
        <w:t xml:space="preserve"> </w:t>
      </w:r>
      <w:r w:rsidRPr="0094246D">
        <w:rPr>
          <w:rFonts w:ascii="Times New Roman" w:hAnsi="Times New Roman"/>
          <w:b/>
          <w:sz w:val="28"/>
          <w:szCs w:val="28"/>
        </w:rPr>
        <w:t>в постановке ребенка на учет для зачисления в образовательную организацию,</w:t>
      </w:r>
      <w:r w:rsidRPr="0094246D">
        <w:rPr>
          <w:rFonts w:ascii="Times New Roman" w:hAnsi="Times New Roman"/>
          <w:b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053304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53304">
        <w:rPr>
          <w:rFonts w:ascii="Times New Roman" w:hAnsi="Times New Roman"/>
          <w:sz w:val="24"/>
          <w:szCs w:val="24"/>
        </w:rPr>
        <w:t xml:space="preserve">Регистрационный № ________ от «_____» _______ 20_____ г. </w:t>
      </w:r>
    </w:p>
    <w:p w:rsidR="002E2DBE" w:rsidRPr="0005330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E2DBE" w:rsidRPr="00053304" w:rsidRDefault="002E2DBE" w:rsidP="00F50A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053304">
        <w:rPr>
          <w:rFonts w:ascii="Times New Roman" w:hAnsi="Times New Roman"/>
          <w:noProof/>
          <w:sz w:val="24"/>
          <w:szCs w:val="24"/>
        </w:rPr>
        <w:t>Настоящее уведомление выдано</w:t>
      </w:r>
      <w:r w:rsidR="00F50AF6">
        <w:rPr>
          <w:rFonts w:ascii="Times New Roman" w:hAnsi="Times New Roman"/>
          <w:noProof/>
          <w:sz w:val="24"/>
          <w:szCs w:val="24"/>
        </w:rPr>
        <w:t>_______</w:t>
      </w:r>
      <w:r w:rsidRPr="00053304">
        <w:rPr>
          <w:rFonts w:ascii="Times New Roman" w:hAnsi="Times New Roman"/>
          <w:noProof/>
          <w:sz w:val="24"/>
          <w:szCs w:val="24"/>
        </w:rPr>
        <w:t>____________________________________</w:t>
      </w:r>
      <w:r w:rsidR="00F50AF6">
        <w:rPr>
          <w:rFonts w:ascii="Times New Roman" w:hAnsi="Times New Roman"/>
          <w:noProof/>
          <w:sz w:val="24"/>
          <w:szCs w:val="24"/>
        </w:rPr>
        <w:t>_______</w:t>
      </w:r>
    </w:p>
    <w:p w:rsidR="002E2DBE" w:rsidRPr="00053304" w:rsidRDefault="00F50AF6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</w:t>
      </w:r>
      <w:r w:rsidR="002E2DBE" w:rsidRPr="00053304">
        <w:rPr>
          <w:rFonts w:ascii="Times New Roman" w:hAnsi="Times New Roman"/>
          <w:noProof/>
          <w:sz w:val="24"/>
          <w:szCs w:val="24"/>
        </w:rPr>
        <w:t>(</w:t>
      </w:r>
      <w:r w:rsidR="002E2DBE" w:rsidRPr="00F50AF6">
        <w:rPr>
          <w:rFonts w:ascii="Times New Roman" w:hAnsi="Times New Roman"/>
          <w:noProof/>
          <w:sz w:val="20"/>
          <w:szCs w:val="20"/>
        </w:rPr>
        <w:t>фамилия, имя, отчество родителя (законного представителя) ребенка)</w:t>
      </w:r>
    </w:p>
    <w:p w:rsidR="002E2DBE" w:rsidRPr="00053304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304">
        <w:rPr>
          <w:rFonts w:ascii="Times New Roman" w:hAnsi="Times New Roman"/>
          <w:noProof/>
          <w:sz w:val="24"/>
          <w:szCs w:val="24"/>
        </w:rPr>
        <w:t xml:space="preserve">в том, что </w:t>
      </w:r>
      <w:r w:rsidRPr="00053304">
        <w:rPr>
          <w:rFonts w:ascii="Times New Roman" w:hAnsi="Times New Roman"/>
          <w:sz w:val="24"/>
          <w:szCs w:val="24"/>
        </w:rPr>
        <w:t>Ваш ребенок по заявлению от «__</w:t>
      </w:r>
      <w:r w:rsidR="00F50AF6">
        <w:rPr>
          <w:rFonts w:ascii="Times New Roman" w:hAnsi="Times New Roman"/>
          <w:sz w:val="24"/>
          <w:szCs w:val="24"/>
        </w:rPr>
        <w:t>___» _________20____г. №______</w:t>
      </w:r>
      <w:r w:rsidRPr="00053304">
        <w:rPr>
          <w:rFonts w:ascii="Times New Roman" w:hAnsi="Times New Roman"/>
          <w:sz w:val="24"/>
          <w:szCs w:val="24"/>
        </w:rPr>
        <w:t xml:space="preserve"> не может быть поставлен </w:t>
      </w:r>
      <w:r w:rsidRPr="00053304">
        <w:rPr>
          <w:rFonts w:ascii="Times New Roman" w:hAnsi="Times New Roman"/>
          <w:noProof/>
          <w:sz w:val="24"/>
          <w:szCs w:val="24"/>
        </w:rPr>
        <w:t xml:space="preserve">на учет </w:t>
      </w:r>
      <w:r w:rsidRPr="00053304">
        <w:rPr>
          <w:rFonts w:ascii="Times New Roman" w:hAnsi="Times New Roman"/>
          <w:sz w:val="24"/>
          <w:szCs w:val="24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053304">
        <w:rPr>
          <w:rFonts w:ascii="Times New Roman" w:hAnsi="Times New Roman"/>
          <w:noProof/>
          <w:sz w:val="24"/>
          <w:szCs w:val="24"/>
        </w:rPr>
        <w:t xml:space="preserve">для зачисления в </w:t>
      </w:r>
      <w:r w:rsidRPr="00053304">
        <w:rPr>
          <w:rFonts w:ascii="Times New Roman" w:hAnsi="Times New Roman"/>
          <w:sz w:val="24"/>
          <w:szCs w:val="24"/>
        </w:rPr>
        <w:t>образовательную организацию,</w:t>
      </w:r>
      <w:r w:rsidRPr="00053304">
        <w:rPr>
          <w:rFonts w:ascii="Times New Roman" w:hAnsi="Times New Roman"/>
          <w:bCs/>
          <w:sz w:val="24"/>
          <w:szCs w:val="24"/>
        </w:rPr>
        <w:t xml:space="preserve"> осуществляющую деятельность по образовательной программе дошкольного образования,</w:t>
      </w:r>
      <w:r w:rsidRPr="00053304">
        <w:rPr>
          <w:rFonts w:ascii="Times New Roman" w:hAnsi="Times New Roman"/>
          <w:sz w:val="24"/>
          <w:szCs w:val="24"/>
        </w:rPr>
        <w:t xml:space="preserve"> по следующим причинам</w:t>
      </w: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17C1F" w:rsidRPr="00053304" w:rsidRDefault="00017C1F" w:rsidP="00017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3304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FF1F0D" w:rsidRDefault="00FF1F0D" w:rsidP="00FF1F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F0D" w:rsidRDefault="00FF1F0D" w:rsidP="00FF1F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F0D" w:rsidRDefault="00FF1F0D" w:rsidP="00FF1F0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1F0D" w:rsidRPr="00FF1F0D" w:rsidRDefault="00FF1F0D" w:rsidP="00FF1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0D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FF1F0D">
        <w:rPr>
          <w:rFonts w:ascii="Times New Roman" w:hAnsi="Times New Roman"/>
          <w:sz w:val="24"/>
          <w:szCs w:val="24"/>
        </w:rPr>
        <w:tab/>
        <w:t>_____________       ______________</w:t>
      </w:r>
    </w:p>
    <w:p w:rsidR="00FF1F0D" w:rsidRPr="00FF1F0D" w:rsidRDefault="00FF1F0D" w:rsidP="00FF1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0D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</w:t>
      </w:r>
      <w:r w:rsidRPr="00FF1F0D">
        <w:rPr>
          <w:rFonts w:ascii="Times New Roman" w:hAnsi="Times New Roman"/>
          <w:sz w:val="24"/>
          <w:szCs w:val="24"/>
        </w:rPr>
        <w:t>.                                                               (подпись)                            (Ф.И.О.)</w:t>
      </w:r>
    </w:p>
    <w:p w:rsidR="00FF1F0D" w:rsidRDefault="00FF1F0D" w:rsidP="00FF1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AF6" w:rsidRPr="00053304" w:rsidRDefault="00FF1F0D" w:rsidP="00FF1F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1F0D">
        <w:rPr>
          <w:rFonts w:ascii="Times New Roman" w:hAnsi="Times New Roman"/>
          <w:sz w:val="24"/>
          <w:szCs w:val="24"/>
        </w:rPr>
        <w:t xml:space="preserve">Контактный телефон ________________________________  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DB3BB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0544A" w:rsidRDefault="0000544A" w:rsidP="0000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9</w:t>
      </w:r>
    </w:p>
    <w:p w:rsidR="0000544A" w:rsidRPr="00C646F4" w:rsidRDefault="0000544A" w:rsidP="000054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00544A" w:rsidRPr="00C646F4" w:rsidRDefault="0000544A" w:rsidP="0000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544A" w:rsidRDefault="0000544A" w:rsidP="000054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0544A" w:rsidRPr="00C646F4" w:rsidRDefault="0000544A" w:rsidP="000054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544A" w:rsidRDefault="0000544A" w:rsidP="0000544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мотивированных отказов в постановке ребенка на учет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00544A" w:rsidRPr="00C646F4" w:rsidRDefault="0000544A" w:rsidP="0000544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758" w:type="pct"/>
        <w:tblInd w:w="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068"/>
        <w:gridCol w:w="1249"/>
        <w:gridCol w:w="1233"/>
        <w:gridCol w:w="1233"/>
        <w:gridCol w:w="1238"/>
        <w:gridCol w:w="2156"/>
        <w:gridCol w:w="2158"/>
        <w:gridCol w:w="2161"/>
      </w:tblGrid>
      <w:tr w:rsidR="0000544A" w:rsidRPr="00C646F4" w:rsidTr="00EC2CB5">
        <w:trPr>
          <w:trHeight w:val="4504"/>
        </w:trPr>
        <w:tc>
          <w:tcPr>
            <w:tcW w:w="204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735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постановке на учет </w:t>
            </w:r>
          </w:p>
        </w:tc>
        <w:tc>
          <w:tcPr>
            <w:tcW w:w="444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</w:t>
            </w:r>
          </w:p>
        </w:tc>
        <w:tc>
          <w:tcPr>
            <w:tcW w:w="438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38" w:type="pct"/>
          </w:tcPr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440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766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Причина мотивированного отказа</w:t>
            </w:r>
          </w:p>
        </w:tc>
        <w:tc>
          <w:tcPr>
            <w:tcW w:w="767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768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мотивированного отказа </w:t>
            </w:r>
          </w:p>
        </w:tc>
      </w:tr>
      <w:tr w:rsidR="0000544A" w:rsidRPr="00C646F4" w:rsidTr="00EC2CB5">
        <w:trPr>
          <w:trHeight w:val="493"/>
        </w:trPr>
        <w:tc>
          <w:tcPr>
            <w:tcW w:w="204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735" w:type="pct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38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38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766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767" w:type="pct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8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00544A" w:rsidRPr="00C646F4" w:rsidRDefault="0000544A" w:rsidP="0000544A">
      <w:pPr>
        <w:spacing w:line="240" w:lineRule="auto"/>
        <w:ind w:firstLine="567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00544A" w:rsidRDefault="0000544A" w:rsidP="00017C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  <w:sectPr w:rsidR="0000544A" w:rsidSect="0000544A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17C1F" w:rsidRPr="00017C1F" w:rsidRDefault="002E2DBE" w:rsidP="00017C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  <w:lang w:eastAsia="ru-RU"/>
        </w:rPr>
      </w:pPr>
      <w:r w:rsidRPr="00017C1F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00544A">
        <w:rPr>
          <w:rFonts w:ascii="Times New Roman" w:hAnsi="Times New Roman"/>
          <w:i/>
          <w:sz w:val="28"/>
          <w:szCs w:val="28"/>
        </w:rPr>
        <w:t xml:space="preserve">10 </w:t>
      </w:r>
      <w:r w:rsidR="005A3D5E" w:rsidRPr="00017C1F">
        <w:rPr>
          <w:rFonts w:ascii="Times New Roman" w:hAnsi="Times New Roman"/>
          <w:i/>
          <w:sz w:val="28"/>
          <w:szCs w:val="28"/>
          <w:lang w:eastAsia="ru-RU"/>
        </w:rPr>
        <w:t xml:space="preserve">к </w:t>
      </w:r>
    </w:p>
    <w:p w:rsidR="005A3D5E" w:rsidRPr="00017C1F" w:rsidRDefault="002E41BD" w:rsidP="00017C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  <w:lang w:eastAsia="ru-RU"/>
        </w:rPr>
      </w:pPr>
      <w:r w:rsidRPr="00017C1F">
        <w:rPr>
          <w:rFonts w:ascii="Times New Roman" w:hAnsi="Times New Roman"/>
          <w:i/>
          <w:sz w:val="28"/>
          <w:szCs w:val="28"/>
          <w:lang w:eastAsia="ru-RU"/>
        </w:rPr>
        <w:t>Административному</w:t>
      </w:r>
      <w:r w:rsidR="005A3D5E" w:rsidRPr="00017C1F">
        <w:rPr>
          <w:rFonts w:ascii="Times New Roman" w:hAnsi="Times New Roman"/>
          <w:i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2E2DBE" w:rsidRPr="00017C1F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17C1F">
        <w:rPr>
          <w:rFonts w:ascii="Times New Roman" w:hAnsi="Times New Roman"/>
          <w:b/>
          <w:bCs/>
          <w:sz w:val="28"/>
          <w:szCs w:val="28"/>
        </w:rPr>
        <w:t>Заявление</w:t>
      </w:r>
      <w:r w:rsidR="00017C1F" w:rsidRPr="00017C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17C1F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ранее поданное заявление о постановке ребенка  на учёт для зачисления в </w:t>
      </w:r>
      <w:r w:rsidRPr="00017C1F">
        <w:rPr>
          <w:rFonts w:ascii="Times New Roman" w:hAnsi="Times New Roman"/>
          <w:b/>
          <w:sz w:val="28"/>
          <w:szCs w:val="28"/>
        </w:rPr>
        <w:t>образовательную организацию,</w:t>
      </w:r>
      <w:r w:rsidRPr="00017C1F">
        <w:rPr>
          <w:rFonts w:ascii="Times New Roman" w:hAnsi="Times New Roman"/>
          <w:b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9E7582" w:rsidRPr="00C646F4" w:rsidRDefault="009E7582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Начальнику отдела образования администрации Грачевский район Оренбургской области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Гревцовой Наталье Владимировне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Заявитель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571CC0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Тип документа, удостоверяющего личность заявителя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B41A02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Кем выдан ____________________________________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_________________________________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подразделения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Номер СНИЛС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______________________________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______________________________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рождения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регистрации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571CC0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Адрес проживания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571CC0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Контактный телефон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B41A02" w:rsidRPr="00571CC0" w:rsidRDefault="00B41A02" w:rsidP="00B41A02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E-mail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E2DBE" w:rsidRPr="00C646F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053304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53304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2E2DBE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17C1F">
        <w:rPr>
          <w:rFonts w:ascii="Times New Roman" w:hAnsi="Times New Roman"/>
          <w:sz w:val="24"/>
          <w:szCs w:val="24"/>
        </w:rPr>
        <w:t xml:space="preserve">Прошу внести изменения в </w:t>
      </w:r>
      <w:r w:rsidRPr="00017C1F">
        <w:rPr>
          <w:rFonts w:ascii="Times New Roman" w:hAnsi="Times New Roman"/>
          <w:bCs/>
          <w:sz w:val="24"/>
          <w:szCs w:val="24"/>
        </w:rPr>
        <w:t xml:space="preserve">ранее поданное заявление о постановке ребенка на учёт для зачисления в </w:t>
      </w:r>
      <w:r w:rsidRPr="00017C1F">
        <w:rPr>
          <w:rFonts w:ascii="Times New Roman" w:hAnsi="Times New Roman"/>
          <w:sz w:val="24"/>
          <w:szCs w:val="24"/>
        </w:rPr>
        <w:t>образовательную организацию,</w:t>
      </w:r>
      <w:r w:rsidRPr="00017C1F">
        <w:rPr>
          <w:rFonts w:ascii="Times New Roman" w:hAnsi="Times New Roman"/>
          <w:bCs/>
          <w:sz w:val="24"/>
          <w:szCs w:val="24"/>
        </w:rPr>
        <w:t xml:space="preserve"> осуществляющую деятельность по образовательной программе дошкольного образования</w:t>
      </w:r>
      <w:r w:rsidRPr="00017C1F">
        <w:rPr>
          <w:rFonts w:ascii="Times New Roman" w:hAnsi="Times New Roman"/>
          <w:sz w:val="24"/>
          <w:szCs w:val="24"/>
        </w:rPr>
        <w:t xml:space="preserve">, </w:t>
      </w:r>
      <w:r w:rsidRPr="00017C1F">
        <w:rPr>
          <w:rFonts w:ascii="Times New Roman" w:hAnsi="Times New Roman"/>
          <w:bCs/>
          <w:sz w:val="24"/>
          <w:szCs w:val="24"/>
        </w:rPr>
        <w:t>от «__</w:t>
      </w:r>
      <w:r w:rsidR="00B41A02">
        <w:rPr>
          <w:rFonts w:ascii="Times New Roman" w:hAnsi="Times New Roman"/>
          <w:bCs/>
          <w:sz w:val="24"/>
          <w:szCs w:val="24"/>
        </w:rPr>
        <w:t>__</w:t>
      </w:r>
      <w:r w:rsidRPr="00017C1F">
        <w:rPr>
          <w:rFonts w:ascii="Times New Roman" w:hAnsi="Times New Roman"/>
          <w:bCs/>
          <w:sz w:val="24"/>
          <w:szCs w:val="24"/>
        </w:rPr>
        <w:t>»___________ 20___ г. №________ в части:</w:t>
      </w:r>
      <w:r w:rsidR="00017C1F">
        <w:rPr>
          <w:rFonts w:ascii="Times New Roman" w:hAnsi="Times New Roman"/>
          <w:bCs/>
          <w:sz w:val="24"/>
          <w:szCs w:val="24"/>
        </w:rPr>
        <w:t xml:space="preserve"> </w:t>
      </w:r>
    </w:p>
    <w:p w:rsidR="00017C1F" w:rsidRPr="00017C1F" w:rsidRDefault="00017C1F" w:rsidP="00017C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17C1F">
        <w:rPr>
          <w:rFonts w:ascii="Times New Roman" w:hAnsi="Times New Roman"/>
          <w:bCs/>
          <w:sz w:val="28"/>
          <w:szCs w:val="28"/>
        </w:rPr>
        <w:t>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</w:t>
      </w:r>
    </w:p>
    <w:p w:rsidR="00017C1F" w:rsidRDefault="00017C1F" w:rsidP="00017C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C646F4">
        <w:rPr>
          <w:rFonts w:ascii="Times New Roman" w:eastAsia="Times New Roman" w:hAnsi="Times New Roman"/>
          <w:lang w:eastAsia="ru-RU"/>
        </w:rPr>
        <w:t>(указать вносимые изменения)</w:t>
      </w:r>
    </w:p>
    <w:p w:rsidR="00017C1F" w:rsidRPr="00017C1F" w:rsidRDefault="00017C1F" w:rsidP="00017C1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Cs/>
          <w:sz w:val="28"/>
          <w:szCs w:val="28"/>
        </w:rPr>
      </w:pPr>
      <w:r w:rsidRPr="00017C1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:rsidR="00017C1F" w:rsidRDefault="00017C1F" w:rsidP="00017C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C1F" w:rsidRPr="00571CC0" w:rsidRDefault="00017C1F" w:rsidP="00017C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Дата _____________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            __________________</w:t>
      </w:r>
    </w:p>
    <w:p w:rsidR="00017C1F" w:rsidRPr="0014742C" w:rsidRDefault="00017C1F" w:rsidP="00017C1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571CC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4742C">
        <w:rPr>
          <w:rFonts w:ascii="Times New Roman" w:hAnsi="Times New Roman"/>
          <w:sz w:val="20"/>
          <w:szCs w:val="20"/>
        </w:rPr>
        <w:t xml:space="preserve">(подпись заявителя)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14742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017C1F" w:rsidRDefault="00017C1F" w:rsidP="00017C1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7C1F" w:rsidRPr="00571CC0" w:rsidRDefault="00017C1F" w:rsidP="00017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1CC0">
        <w:rPr>
          <w:rFonts w:ascii="Times New Roman" w:hAnsi="Times New Roman"/>
          <w:sz w:val="24"/>
          <w:szCs w:val="24"/>
        </w:rPr>
        <w:t xml:space="preserve"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</w:t>
      </w:r>
      <w:r w:rsidRPr="00571CC0">
        <w:rPr>
          <w:rFonts w:ascii="Times New Roman" w:hAnsi="Times New Roman"/>
          <w:sz w:val="24"/>
          <w:szCs w:val="24"/>
        </w:rPr>
        <w:lastRenderedPageBreak/>
        <w:t>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017C1F" w:rsidRPr="00571CC0" w:rsidRDefault="00017C1F" w:rsidP="00017C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Дата _____________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            __________________</w:t>
      </w:r>
    </w:p>
    <w:p w:rsidR="00017C1F" w:rsidRPr="0014742C" w:rsidRDefault="00017C1F" w:rsidP="00017C1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14742C">
        <w:rPr>
          <w:rFonts w:ascii="Times New Roman" w:hAnsi="Times New Roman"/>
          <w:sz w:val="20"/>
          <w:szCs w:val="20"/>
        </w:rPr>
        <w:t>(подпись заявителя)                (расшифровка подписи)</w:t>
      </w:r>
    </w:p>
    <w:p w:rsidR="00017C1F" w:rsidRPr="00571CC0" w:rsidRDefault="00017C1F" w:rsidP="00017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44A" w:rsidRDefault="0000544A" w:rsidP="00005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>Прошу выдать мне/представителю (при наличии доверенности):</w:t>
      </w:r>
    </w:p>
    <w:p w:rsidR="0000544A" w:rsidRPr="0000544A" w:rsidRDefault="0000544A" w:rsidP="00005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>Уведомление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 на личном приеме:</w:t>
      </w:r>
    </w:p>
    <w:p w:rsidR="0000544A" w:rsidRPr="0000544A" w:rsidRDefault="0000544A" w:rsidP="000054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отделе образования администрации МО Грачевский район Оренбургской области</w:t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544A" w:rsidRPr="0000544A" w:rsidRDefault="0000544A" w:rsidP="000054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>в организации, участвующей в предоставлении услуги;</w:t>
      </w:r>
    </w:p>
    <w:p w:rsidR="0000544A" w:rsidRDefault="0000544A" w:rsidP="000054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544A" w:rsidRPr="0000544A" w:rsidRDefault="0000544A" w:rsidP="000054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00544A">
        <w:rPr>
          <w:rFonts w:ascii="Times New Roman" w:hAnsi="Times New Roman"/>
          <w:sz w:val="24"/>
          <w:szCs w:val="24"/>
        </w:rPr>
        <w:t>с предложением других ДОО или получения дошкольного образования в вариативных формах</w:t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0544A" w:rsidRPr="0000544A" w:rsidRDefault="0000544A" w:rsidP="0000544A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приеме:</w:t>
      </w:r>
    </w:p>
    <w:p w:rsidR="0000544A" w:rsidRPr="0000544A" w:rsidRDefault="0000544A" w:rsidP="000054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отделе образования администрации </w:t>
      </w:r>
      <w:r w:rsidR="00FF1F0D">
        <w:rPr>
          <w:rFonts w:ascii="Times New Roman" w:eastAsia="Times New Roman" w:hAnsi="Times New Roman"/>
          <w:sz w:val="24"/>
          <w:szCs w:val="24"/>
          <w:lang w:eastAsia="ru-RU"/>
        </w:rPr>
        <w:t>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ачевск</w:t>
      </w:r>
      <w:r w:rsidR="00FF1F0D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="00FF1F0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Оренбургской области</w:t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544A" w:rsidRPr="0000544A" w:rsidRDefault="0000544A" w:rsidP="000054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>в организации, участвующей в предоставлении услуги;</w:t>
      </w:r>
    </w:p>
    <w:p w:rsidR="0000544A" w:rsidRPr="0000544A" w:rsidRDefault="0000544A" w:rsidP="000054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017C1F" w:rsidRPr="0000544A" w:rsidRDefault="0000544A" w:rsidP="00005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единый личный кабинет </w:t>
      </w:r>
      <w:r w:rsidRPr="0000544A">
        <w:rPr>
          <w:rFonts w:ascii="Times New Roman" w:eastAsia="Times New Roman" w:hAnsi="Times New Roman"/>
          <w:sz w:val="24"/>
          <w:szCs w:val="24"/>
        </w:rPr>
        <w:t xml:space="preserve">интернет-портала </w:t>
      </w:r>
      <w:hyperlink r:id="rId56" w:history="1">
        <w:r w:rsidRPr="0000544A">
          <w:rPr>
            <w:rStyle w:val="a3"/>
            <w:rFonts w:ascii="Times New Roman" w:eastAsia="Times New Roman" w:hAnsi="Times New Roman"/>
            <w:sz w:val="24"/>
            <w:szCs w:val="24"/>
          </w:rPr>
          <w:t>www.gosuslugi.ru</w:t>
        </w:r>
      </w:hyperlink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зарегистрированных в ЕСИА).</w:t>
      </w:r>
    </w:p>
    <w:p w:rsidR="0000544A" w:rsidRDefault="0000544A" w:rsidP="00005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44A" w:rsidRPr="0000544A" w:rsidRDefault="0000544A" w:rsidP="00005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ДА/НЕТ (нужное подчеркнуть) Прошу произвести регистрацию на </w:t>
      </w:r>
      <w:r w:rsidRPr="0000544A">
        <w:rPr>
          <w:rFonts w:ascii="Times New Roman" w:eastAsia="Times New Roman" w:hAnsi="Times New Roman"/>
          <w:sz w:val="24"/>
          <w:szCs w:val="24"/>
        </w:rPr>
        <w:t xml:space="preserve">интернет-портале </w:t>
      </w:r>
      <w:hyperlink r:id="rId57" w:history="1">
        <w:r w:rsidRPr="0000544A">
          <w:rPr>
            <w:rFonts w:ascii="Times New Roman" w:eastAsia="Times New Roman" w:hAnsi="Times New Roman"/>
            <w:sz w:val="24"/>
            <w:szCs w:val="24"/>
            <w:u w:val="single"/>
          </w:rPr>
          <w:t>www.gosuslugi.ru</w:t>
        </w:r>
      </w:hyperlink>
      <w:r w:rsidRPr="0000544A">
        <w:rPr>
          <w:rFonts w:ascii="Times New Roman" w:eastAsia="Times New Roman" w:hAnsi="Times New Roman"/>
          <w:sz w:val="24"/>
          <w:szCs w:val="24"/>
        </w:rPr>
        <w:t xml:space="preserve"> (в ЕСИА) </w:t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>(только для заявителей – физических лиц, не зарегистрированных в ЕСИА).</w:t>
      </w:r>
    </w:p>
    <w:p w:rsidR="0000544A" w:rsidRPr="0000544A" w:rsidRDefault="0000544A" w:rsidP="00005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ДА/НЕТ (нужное подчеркнуть) Прошу </w:t>
      </w:r>
      <w:r w:rsidRPr="000054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восстановить доступ</w:t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00544A">
        <w:rPr>
          <w:rFonts w:ascii="Times New Roman" w:eastAsia="Times New Roman" w:hAnsi="Times New Roman"/>
          <w:sz w:val="24"/>
          <w:szCs w:val="24"/>
        </w:rPr>
        <w:t xml:space="preserve">интернет-портале </w:t>
      </w:r>
      <w:hyperlink r:id="rId58" w:history="1">
        <w:r w:rsidRPr="0000544A">
          <w:rPr>
            <w:rFonts w:ascii="Times New Roman" w:eastAsia="Times New Roman" w:hAnsi="Times New Roman"/>
            <w:sz w:val="24"/>
            <w:szCs w:val="24"/>
            <w:u w:val="single"/>
          </w:rPr>
          <w:t>www.gosuslugi.ru</w:t>
        </w:r>
      </w:hyperlink>
      <w:r w:rsidRPr="0000544A">
        <w:rPr>
          <w:rFonts w:ascii="Times New Roman" w:eastAsia="Times New Roman" w:hAnsi="Times New Roman"/>
          <w:sz w:val="24"/>
          <w:szCs w:val="24"/>
        </w:rPr>
        <w:t xml:space="preserve"> (в ЕСИА) </w:t>
      </w: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00544A" w:rsidRPr="0000544A" w:rsidRDefault="0000544A" w:rsidP="000054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ДА/НЕТ (нужное подчеркнуть) Прошу подтвердить регистрацию учетной записи на </w:t>
      </w:r>
      <w:r w:rsidRPr="0000544A">
        <w:rPr>
          <w:rFonts w:ascii="Times New Roman" w:eastAsia="Times New Roman" w:hAnsi="Times New Roman"/>
          <w:sz w:val="24"/>
          <w:szCs w:val="24"/>
        </w:rPr>
        <w:t xml:space="preserve">интернет-портале </w:t>
      </w:r>
      <w:hyperlink r:id="rId59" w:history="1">
        <w:r w:rsidRPr="0000544A">
          <w:rPr>
            <w:rFonts w:ascii="Times New Roman" w:eastAsia="Times New Roman" w:hAnsi="Times New Roman"/>
            <w:sz w:val="24"/>
            <w:szCs w:val="24"/>
            <w:u w:val="single"/>
          </w:rPr>
          <w:t>www.gosuslugi.ru</w:t>
        </w:r>
      </w:hyperlink>
      <w:r w:rsidRPr="0000544A">
        <w:rPr>
          <w:rFonts w:ascii="Times New Roman" w:eastAsia="Times New Roman" w:hAnsi="Times New Roman"/>
          <w:sz w:val="24"/>
          <w:szCs w:val="24"/>
        </w:rPr>
        <w:t xml:space="preserve"> (в ЕСИА).</w:t>
      </w:r>
    </w:p>
    <w:p w:rsidR="00017C1F" w:rsidRDefault="00017C1F" w:rsidP="00017C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44A" w:rsidRDefault="0000544A" w:rsidP="00017C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544A" w:rsidRDefault="0000544A" w:rsidP="00017C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7C1F" w:rsidRPr="00571CC0" w:rsidRDefault="00017C1F" w:rsidP="00017C1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Дата _____________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            __________________</w:t>
      </w:r>
    </w:p>
    <w:p w:rsidR="00017C1F" w:rsidRPr="0014742C" w:rsidRDefault="00017C1F" w:rsidP="00017C1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4742C">
        <w:rPr>
          <w:rFonts w:ascii="Times New Roman" w:hAnsi="Times New Roman"/>
          <w:sz w:val="20"/>
          <w:szCs w:val="20"/>
        </w:rP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14742C">
        <w:rPr>
          <w:rFonts w:ascii="Times New Roman" w:hAnsi="Times New Roman"/>
          <w:sz w:val="20"/>
          <w:szCs w:val="20"/>
        </w:rPr>
        <w:t xml:space="preserve">       (подпись заявителя)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4742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017C1F" w:rsidRDefault="00017C1F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017C1F" w:rsidRDefault="00017C1F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017C1F" w:rsidRPr="00017C1F" w:rsidRDefault="00017C1F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E2DBE" w:rsidRPr="00C646F4" w:rsidSect="00DB3BB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0544A" w:rsidRDefault="0000544A" w:rsidP="0000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00544A" w:rsidRPr="00C646F4" w:rsidRDefault="0000544A" w:rsidP="000054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00544A" w:rsidRPr="00C646F4" w:rsidRDefault="0000544A" w:rsidP="0000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544A" w:rsidRDefault="0000544A" w:rsidP="0000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00544A" w:rsidRPr="00C646F4" w:rsidRDefault="0000544A" w:rsidP="000054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</w:t>
      </w:r>
      <w:r w:rsidRPr="00C646F4">
        <w:rPr>
          <w:rFonts w:ascii="Times New Roman" w:hAnsi="Times New Roman"/>
          <w:bCs/>
          <w:sz w:val="28"/>
          <w:szCs w:val="28"/>
        </w:rPr>
        <w:t xml:space="preserve">заявлений о внесении изменений в ранее поданное заявление о постановке ребенка на учёт для зачисления в </w:t>
      </w:r>
      <w:r w:rsidRPr="00C646F4">
        <w:rPr>
          <w:rFonts w:ascii="Times New Roman" w:hAnsi="Times New Roman"/>
          <w:sz w:val="28"/>
          <w:szCs w:val="28"/>
        </w:rPr>
        <w:t>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tbl>
      <w:tblPr>
        <w:tblW w:w="49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318"/>
        <w:gridCol w:w="1940"/>
        <w:gridCol w:w="1940"/>
        <w:gridCol w:w="1156"/>
        <w:gridCol w:w="1156"/>
        <w:gridCol w:w="1162"/>
        <w:gridCol w:w="1256"/>
        <w:gridCol w:w="448"/>
        <w:gridCol w:w="448"/>
        <w:gridCol w:w="445"/>
        <w:gridCol w:w="451"/>
        <w:gridCol w:w="2503"/>
      </w:tblGrid>
      <w:tr w:rsidR="0000544A" w:rsidRPr="00C646F4" w:rsidTr="0000544A">
        <w:trPr>
          <w:trHeight w:val="493"/>
          <w:jc w:val="center"/>
        </w:trPr>
        <w:tc>
          <w:tcPr>
            <w:tcW w:w="176" w:type="pct"/>
            <w:vMerge w:val="restart"/>
          </w:tcPr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47" w:type="pct"/>
            <w:vMerge w:val="restart"/>
          </w:tcPr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</w:t>
            </w:r>
          </w:p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заявления о внесении изменений</w:t>
            </w:r>
          </w:p>
        </w:tc>
        <w:tc>
          <w:tcPr>
            <w:tcW w:w="658" w:type="pct"/>
            <w:vMerge w:val="restart"/>
          </w:tcPr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 и дата подачи заявления о постановке на учет</w:t>
            </w:r>
          </w:p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</w:tcPr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 и дата постановки на учет</w:t>
            </w:r>
          </w:p>
        </w:tc>
        <w:tc>
          <w:tcPr>
            <w:tcW w:w="392" w:type="pct"/>
            <w:vMerge w:val="restart"/>
          </w:tcPr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92" w:type="pct"/>
            <w:vMerge w:val="restart"/>
          </w:tcPr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394" w:type="pct"/>
            <w:vMerge w:val="restart"/>
          </w:tcPr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26" w:type="pct"/>
            <w:vMerge w:val="restart"/>
          </w:tcPr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Суть внесенных изменений</w:t>
            </w:r>
          </w:p>
        </w:tc>
        <w:tc>
          <w:tcPr>
            <w:tcW w:w="607" w:type="pct"/>
            <w:gridSpan w:val="4"/>
          </w:tcPr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850" w:type="pct"/>
            <w:vMerge w:val="restart"/>
          </w:tcPr>
          <w:p w:rsidR="0000544A" w:rsidRPr="00C646F4" w:rsidRDefault="0000544A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расписки в получении документов на внесение изменений</w:t>
            </w:r>
          </w:p>
        </w:tc>
      </w:tr>
      <w:tr w:rsidR="0000544A" w:rsidRPr="00C646F4" w:rsidTr="0000544A">
        <w:trPr>
          <w:trHeight w:val="493"/>
          <w:jc w:val="center"/>
        </w:trPr>
        <w:tc>
          <w:tcPr>
            <w:tcW w:w="176" w:type="pct"/>
            <w:vMerge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47" w:type="pct"/>
            <w:vMerge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392" w:type="pct"/>
            <w:vMerge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394" w:type="pct"/>
            <w:vMerge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2" w:type="pct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2" w:type="pct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1" w:type="pct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153" w:type="pct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</w:p>
        </w:tc>
        <w:tc>
          <w:tcPr>
            <w:tcW w:w="850" w:type="pct"/>
            <w:vMerge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44A" w:rsidRPr="00C646F4" w:rsidTr="0000544A">
        <w:trPr>
          <w:trHeight w:val="493"/>
          <w:jc w:val="center"/>
        </w:trPr>
        <w:tc>
          <w:tcPr>
            <w:tcW w:w="176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47" w:type="pct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658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658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92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92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94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26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152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152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151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153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12</w:t>
            </w:r>
          </w:p>
        </w:tc>
        <w:tc>
          <w:tcPr>
            <w:tcW w:w="850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00544A" w:rsidRDefault="0000544A" w:rsidP="00017C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  <w:sectPr w:rsidR="0000544A" w:rsidSect="0000544A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17C1F" w:rsidRPr="00017C1F" w:rsidRDefault="00B41A02" w:rsidP="00017C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00544A">
        <w:rPr>
          <w:rFonts w:ascii="Times New Roman" w:hAnsi="Times New Roman"/>
          <w:i/>
          <w:sz w:val="28"/>
          <w:szCs w:val="28"/>
        </w:rPr>
        <w:t>12</w:t>
      </w:r>
      <w:r w:rsidR="00017C1F" w:rsidRPr="00017C1F">
        <w:rPr>
          <w:rFonts w:ascii="Times New Roman" w:hAnsi="Times New Roman"/>
          <w:i/>
          <w:sz w:val="28"/>
          <w:szCs w:val="28"/>
        </w:rPr>
        <w:t xml:space="preserve"> </w:t>
      </w:r>
      <w:r w:rsidR="005A3D5E" w:rsidRPr="00017C1F">
        <w:rPr>
          <w:rFonts w:ascii="Times New Roman" w:hAnsi="Times New Roman"/>
          <w:i/>
          <w:sz w:val="28"/>
          <w:szCs w:val="28"/>
          <w:lang w:eastAsia="ru-RU"/>
        </w:rPr>
        <w:t xml:space="preserve">к </w:t>
      </w:r>
    </w:p>
    <w:p w:rsidR="005A3D5E" w:rsidRPr="00017C1F" w:rsidRDefault="002E41BD" w:rsidP="00017C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  <w:lang w:eastAsia="ru-RU"/>
        </w:rPr>
      </w:pPr>
      <w:r w:rsidRPr="00017C1F">
        <w:rPr>
          <w:rFonts w:ascii="Times New Roman" w:hAnsi="Times New Roman"/>
          <w:i/>
          <w:sz w:val="28"/>
          <w:szCs w:val="28"/>
          <w:lang w:eastAsia="ru-RU"/>
        </w:rPr>
        <w:t>Административному</w:t>
      </w:r>
      <w:r w:rsidR="005A3D5E" w:rsidRPr="00017C1F">
        <w:rPr>
          <w:rFonts w:ascii="Times New Roman" w:hAnsi="Times New Roman"/>
          <w:i/>
          <w:sz w:val="28"/>
          <w:szCs w:val="28"/>
          <w:lang w:eastAsia="ru-RU"/>
        </w:rPr>
        <w:t xml:space="preserve"> регламенту</w:t>
      </w:r>
    </w:p>
    <w:p w:rsidR="005A3D5E" w:rsidRPr="00C646F4" w:rsidRDefault="005A3D5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017C1F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17C1F">
        <w:rPr>
          <w:rFonts w:ascii="Times New Roman" w:hAnsi="Times New Roman"/>
          <w:b/>
          <w:sz w:val="28"/>
          <w:szCs w:val="28"/>
        </w:rPr>
        <w:t>Уведомление</w:t>
      </w:r>
      <w:r w:rsidR="00017C1F" w:rsidRPr="00017C1F">
        <w:rPr>
          <w:rFonts w:ascii="Times New Roman" w:hAnsi="Times New Roman"/>
          <w:b/>
          <w:sz w:val="28"/>
          <w:szCs w:val="28"/>
        </w:rPr>
        <w:t xml:space="preserve"> </w:t>
      </w:r>
      <w:r w:rsidRPr="00017C1F">
        <w:rPr>
          <w:rFonts w:ascii="Times New Roman" w:hAnsi="Times New Roman"/>
          <w:b/>
          <w:sz w:val="28"/>
          <w:szCs w:val="28"/>
        </w:rPr>
        <w:t>о внесении изменений в ранее поданное заявление о постановке ребенка на учет для зачисления в образовательную организацию,</w:t>
      </w:r>
      <w:r w:rsidRPr="00017C1F">
        <w:rPr>
          <w:rFonts w:ascii="Times New Roman" w:hAnsi="Times New Roman"/>
          <w:b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 </w:t>
      </w:r>
      <w:r w:rsidRPr="00017C1F">
        <w:rPr>
          <w:rFonts w:ascii="Times New Roman" w:hAnsi="Times New Roman"/>
          <w:b/>
          <w:sz w:val="28"/>
          <w:szCs w:val="28"/>
        </w:rPr>
        <w:t>и отмене ранее выданного уведомления</w:t>
      </w:r>
    </w:p>
    <w:p w:rsidR="002E2DBE" w:rsidRPr="00017C1F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453DA0" w:rsidRDefault="002E2DBE" w:rsidP="0001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53DA0">
        <w:rPr>
          <w:rFonts w:ascii="Times New Roman" w:hAnsi="Times New Roman"/>
          <w:noProof/>
          <w:sz w:val="24"/>
          <w:szCs w:val="24"/>
        </w:rPr>
        <w:t>Регистрационный № ________ от «_____» _______ 20____ г.</w:t>
      </w:r>
    </w:p>
    <w:p w:rsidR="00017C1F" w:rsidRPr="00453DA0" w:rsidRDefault="00017C1F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</w:p>
    <w:p w:rsidR="008476FA" w:rsidRPr="00453DA0" w:rsidRDefault="008476FA" w:rsidP="0000544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453DA0">
        <w:rPr>
          <w:rFonts w:ascii="Times New Roman" w:hAnsi="Times New Roman"/>
          <w:noProof/>
          <w:sz w:val="24"/>
          <w:szCs w:val="24"/>
        </w:rPr>
        <w:t>Настоящее уведомление выдано__________________________________</w:t>
      </w:r>
      <w:r w:rsidR="00453DA0">
        <w:rPr>
          <w:rFonts w:ascii="Times New Roman" w:hAnsi="Times New Roman"/>
          <w:noProof/>
          <w:sz w:val="24"/>
          <w:szCs w:val="24"/>
        </w:rPr>
        <w:t>__________</w:t>
      </w:r>
    </w:p>
    <w:p w:rsidR="008476FA" w:rsidRPr="00453DA0" w:rsidRDefault="008476FA" w:rsidP="0000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453DA0">
        <w:rPr>
          <w:rFonts w:ascii="Times New Roman" w:hAnsi="Times New Roman"/>
          <w:noProof/>
          <w:sz w:val="24"/>
          <w:szCs w:val="24"/>
        </w:rPr>
        <w:t>__________________________________________________________________</w:t>
      </w:r>
      <w:r w:rsidR="00453DA0">
        <w:rPr>
          <w:rFonts w:ascii="Times New Roman" w:hAnsi="Times New Roman"/>
          <w:noProof/>
          <w:sz w:val="24"/>
          <w:szCs w:val="24"/>
        </w:rPr>
        <w:t>___________</w:t>
      </w:r>
    </w:p>
    <w:p w:rsidR="008476FA" w:rsidRPr="00453DA0" w:rsidRDefault="008476FA" w:rsidP="000054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53DA0">
        <w:rPr>
          <w:rFonts w:ascii="Times New Roman" w:hAnsi="Times New Roman"/>
          <w:noProof/>
          <w:sz w:val="24"/>
          <w:szCs w:val="24"/>
        </w:rPr>
        <w:t>(фамилия, имя, отчество родителя (законного представителя) ребенка)</w:t>
      </w:r>
    </w:p>
    <w:p w:rsidR="008476FA" w:rsidRPr="00453DA0" w:rsidRDefault="008476FA" w:rsidP="000054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noProof/>
          <w:sz w:val="24"/>
          <w:szCs w:val="24"/>
        </w:rPr>
      </w:pPr>
      <w:r w:rsidRPr="00453DA0">
        <w:rPr>
          <w:rFonts w:ascii="Times New Roman" w:hAnsi="Times New Roman"/>
          <w:noProof/>
          <w:sz w:val="24"/>
          <w:szCs w:val="24"/>
        </w:rPr>
        <w:t xml:space="preserve">в том, что на основании заявления от «_____» _______ 20____ г. №_____ внесены изменения в </w:t>
      </w:r>
      <w:r w:rsidRPr="00453DA0">
        <w:rPr>
          <w:rFonts w:ascii="Times New Roman" w:hAnsi="Times New Roman"/>
          <w:sz w:val="24"/>
          <w:szCs w:val="24"/>
        </w:rPr>
        <w:t xml:space="preserve">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453DA0">
        <w:rPr>
          <w:rFonts w:ascii="Times New Roman" w:hAnsi="Times New Roman"/>
          <w:noProof/>
          <w:sz w:val="24"/>
          <w:szCs w:val="24"/>
        </w:rPr>
        <w:t xml:space="preserve">и с «____»____________20___ г. для зачисления ребенка в </w:t>
      </w:r>
      <w:r w:rsidRPr="00453DA0">
        <w:rPr>
          <w:rFonts w:ascii="Times New Roman" w:hAnsi="Times New Roman"/>
          <w:sz w:val="24"/>
          <w:szCs w:val="24"/>
        </w:rPr>
        <w:t>образовательную организацию,</w:t>
      </w:r>
      <w:r w:rsidRPr="00453DA0">
        <w:rPr>
          <w:rFonts w:ascii="Times New Roman" w:hAnsi="Times New Roman"/>
          <w:bCs/>
          <w:sz w:val="24"/>
          <w:szCs w:val="24"/>
        </w:rPr>
        <w:t xml:space="preserve"> осуществляющую деятельность по образовательной программе дошкольного образования (далее – ДОО)</w:t>
      </w:r>
      <w:r w:rsidRPr="00453DA0">
        <w:rPr>
          <w:rFonts w:ascii="Times New Roman" w:hAnsi="Times New Roman"/>
          <w:noProof/>
          <w:sz w:val="24"/>
          <w:szCs w:val="24"/>
        </w:rPr>
        <w:t>, используются следующие данные:</w:t>
      </w:r>
    </w:p>
    <w:p w:rsidR="008476FA" w:rsidRPr="00453DA0" w:rsidRDefault="008476FA" w:rsidP="0000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6FA" w:rsidRPr="00453DA0" w:rsidRDefault="008476FA" w:rsidP="0000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DA0">
        <w:rPr>
          <w:rFonts w:ascii="Times New Roman" w:hAnsi="Times New Roman"/>
          <w:sz w:val="24"/>
          <w:szCs w:val="24"/>
        </w:rPr>
        <w:t>Ф.И.О. ребенка ____________________________________________________</w:t>
      </w:r>
      <w:r w:rsidR="00DB3BB2">
        <w:rPr>
          <w:rFonts w:ascii="Times New Roman" w:hAnsi="Times New Roman"/>
          <w:sz w:val="24"/>
          <w:szCs w:val="24"/>
        </w:rPr>
        <w:t>____________</w:t>
      </w:r>
    </w:p>
    <w:p w:rsidR="008476FA" w:rsidRPr="00453DA0" w:rsidRDefault="008476FA" w:rsidP="0000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DA0">
        <w:rPr>
          <w:rFonts w:ascii="Times New Roman" w:hAnsi="Times New Roman"/>
          <w:sz w:val="24"/>
          <w:szCs w:val="24"/>
        </w:rPr>
        <w:t>Дата рождения _____________________________________________________</w:t>
      </w:r>
      <w:r w:rsidR="00DB3BB2">
        <w:rPr>
          <w:rFonts w:ascii="Times New Roman" w:hAnsi="Times New Roman"/>
          <w:sz w:val="24"/>
          <w:szCs w:val="24"/>
        </w:rPr>
        <w:t>___________</w:t>
      </w:r>
    </w:p>
    <w:p w:rsidR="00DB3BB2" w:rsidRDefault="008476FA" w:rsidP="000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Документ, удостоверяющий личность ребенка: </w:t>
      </w:r>
    </w:p>
    <w:p w:rsidR="008476FA" w:rsidRPr="00453DA0" w:rsidRDefault="008476FA" w:rsidP="000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серия  _________  номер  ______________</w:t>
      </w:r>
    </w:p>
    <w:p w:rsidR="008476FA" w:rsidRPr="00453DA0" w:rsidRDefault="008476FA" w:rsidP="000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Кем выдан: ________________________________________________________</w:t>
      </w:r>
      <w:r w:rsidR="00DB3B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8476FA" w:rsidRPr="00453DA0" w:rsidRDefault="008476FA" w:rsidP="000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Дата выдачи: ______________________________________________________</w:t>
      </w:r>
      <w:r w:rsidR="00DB3BB2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8476FA" w:rsidRPr="00453DA0" w:rsidRDefault="008476FA" w:rsidP="000054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76FA" w:rsidRPr="00453DA0" w:rsidRDefault="008476FA" w:rsidP="0000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Номер СНИЛС _____________________________________________________</w:t>
      </w:r>
      <w:r w:rsidR="00DB3B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8476FA" w:rsidRPr="00453DA0" w:rsidRDefault="008476FA" w:rsidP="000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Приоритетные ДОО:</w:t>
      </w:r>
    </w:p>
    <w:p w:rsidR="008476FA" w:rsidRPr="00453DA0" w:rsidRDefault="008476FA" w:rsidP="000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</w:t>
      </w:r>
      <w:r w:rsidR="00DB3B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8476FA" w:rsidRPr="00453DA0" w:rsidRDefault="008476FA" w:rsidP="000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</w:t>
      </w:r>
      <w:r w:rsidR="00DB3B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8476FA" w:rsidRPr="00453DA0" w:rsidRDefault="008476FA" w:rsidP="000054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</w:t>
      </w:r>
      <w:r w:rsidR="00DB3BB2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00544A" w:rsidRDefault="0000544A" w:rsidP="0000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6FA" w:rsidRPr="00453DA0" w:rsidRDefault="008476FA" w:rsidP="0000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DA0">
        <w:rPr>
          <w:rFonts w:ascii="Times New Roman" w:hAnsi="Times New Roman"/>
          <w:sz w:val="24"/>
          <w:szCs w:val="24"/>
        </w:rPr>
        <w:t>Планируемая дата начала посещения ребенком ДОО (в соответствии с заявлением) _______________________________________________________</w:t>
      </w:r>
      <w:r w:rsidR="00DB3BB2">
        <w:rPr>
          <w:rFonts w:ascii="Times New Roman" w:hAnsi="Times New Roman"/>
          <w:sz w:val="24"/>
          <w:szCs w:val="24"/>
        </w:rPr>
        <w:t>______________________</w:t>
      </w:r>
    </w:p>
    <w:p w:rsidR="008476FA" w:rsidRPr="00453DA0" w:rsidRDefault="008476FA" w:rsidP="000054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3DA0">
        <w:rPr>
          <w:rFonts w:ascii="Times New Roman" w:hAnsi="Times New Roman"/>
          <w:sz w:val="24"/>
          <w:szCs w:val="24"/>
        </w:rPr>
        <w:t>Основание для льготного получения места: __________________________________________________________________</w:t>
      </w:r>
      <w:r w:rsidR="00DB3BB2">
        <w:rPr>
          <w:rFonts w:ascii="Times New Roman" w:hAnsi="Times New Roman"/>
          <w:sz w:val="24"/>
          <w:szCs w:val="24"/>
        </w:rPr>
        <w:t>___________</w:t>
      </w:r>
    </w:p>
    <w:p w:rsidR="002E2DBE" w:rsidRPr="00453DA0" w:rsidRDefault="002E2DBE" w:rsidP="00005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срок с </w:t>
      </w:r>
      <w:r w:rsidR="008476FA" w:rsidRPr="00453DA0">
        <w:rPr>
          <w:rFonts w:ascii="Times New Roman" w:eastAsia="Times New Roman" w:hAnsi="Times New Roman" w:cs="Arial"/>
          <w:sz w:val="24"/>
          <w:szCs w:val="24"/>
          <w:lang w:eastAsia="ru-RU"/>
        </w:rPr>
        <w:t>0</w:t>
      </w:r>
      <w:r w:rsidRPr="00453DA0">
        <w:rPr>
          <w:rFonts w:ascii="Times New Roman" w:eastAsia="Times New Roman" w:hAnsi="Times New Roman" w:cs="Arial"/>
          <w:sz w:val="24"/>
          <w:szCs w:val="24"/>
          <w:lang w:eastAsia="ru-RU"/>
        </w:rPr>
        <w:t>1 по 15 апреля указанного в заявлении года зачисления ребенка в ДОО Вы должны лично в управлении образованием подтвердить наличие основания для льготного получения места.</w:t>
      </w:r>
    </w:p>
    <w:p w:rsidR="002E2DBE" w:rsidRPr="00453DA0" w:rsidRDefault="002E2DBE" w:rsidP="000054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случае отсутствия свободных мест в указанных ДОО с планируемой даты посещения Вам могут быть предложены другие ДОО или вариативные формы дошкольного образования </w:t>
      </w: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в группах кратковременного пребывания, негосударственных образовательных учреждениях, дошкольное образование в форме психолого-педагогического сопровождения содержания ребенка в семье и т.п.</w:t>
      </w:r>
    </w:p>
    <w:p w:rsidR="002E2DBE" w:rsidRPr="00453DA0" w:rsidRDefault="002E2DBE" w:rsidP="0000544A">
      <w:pPr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453DA0">
        <w:rPr>
          <w:rFonts w:ascii="Times New Roman" w:hAnsi="Times New Roman"/>
          <w:sz w:val="24"/>
          <w:szCs w:val="24"/>
        </w:rPr>
        <w:t>Результатом рассмотрения Вашего заявления будет выдача н</w:t>
      </w: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</w:t>
      </w: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образования, </w:t>
      </w:r>
      <w:r w:rsidRPr="00453DA0">
        <w:rPr>
          <w:rFonts w:ascii="Times New Roman" w:hAnsi="Times New Roman"/>
          <w:sz w:val="24"/>
          <w:szCs w:val="24"/>
        </w:rPr>
        <w:t>с предложением других ДОО или получения дошкольного образования в вариативных формах.</w:t>
      </w:r>
    </w:p>
    <w:p w:rsidR="002E2DBE" w:rsidRPr="00453DA0" w:rsidRDefault="002E2DBE" w:rsidP="0000544A">
      <w:pPr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453DA0">
        <w:rPr>
          <w:rFonts w:ascii="Times New Roman" w:hAnsi="Times New Roman"/>
          <w:sz w:val="24"/>
          <w:szCs w:val="24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453DA0">
        <w:rPr>
          <w:rFonts w:ascii="Times New Roman" w:hAnsi="Times New Roman"/>
          <w:noProof/>
          <w:sz w:val="24"/>
          <w:szCs w:val="24"/>
        </w:rPr>
        <w:t>(в зависимости от способа, указанного Вами в заявлении):</w:t>
      </w:r>
    </w:p>
    <w:p w:rsidR="002E2DBE" w:rsidRPr="00453DA0" w:rsidRDefault="002E2DBE" w:rsidP="0000544A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приеме:</w:t>
      </w:r>
    </w:p>
    <w:p w:rsidR="002E2DBE" w:rsidRPr="00453DA0" w:rsidRDefault="002E2DBE" w:rsidP="000054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="0000544A" w:rsidRPr="000054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544A">
        <w:rPr>
          <w:rFonts w:ascii="Times New Roman" w:eastAsia="Times New Roman" w:hAnsi="Times New Roman"/>
          <w:sz w:val="24"/>
          <w:szCs w:val="24"/>
          <w:lang w:eastAsia="ru-RU"/>
        </w:rPr>
        <w:t>в отделе образования администрации МО Грачевский район Оренбургской области</w:t>
      </w:r>
      <w:r w:rsidR="00B02522" w:rsidRPr="00453D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2DBE" w:rsidRPr="00453DA0" w:rsidRDefault="002E2DBE" w:rsidP="000054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в организации, участвующей в предоставлении услуги</w:t>
      </w:r>
      <w:r w:rsidR="00B02522" w:rsidRPr="00453D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2DBE" w:rsidRPr="00453DA0" w:rsidRDefault="002E2DBE" w:rsidP="0000544A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2E2DBE" w:rsidRPr="00453DA0" w:rsidRDefault="002E2DBE" w:rsidP="0000544A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единый личный кабинет </w:t>
      </w:r>
      <w:r w:rsidRPr="00453DA0">
        <w:rPr>
          <w:rFonts w:ascii="Times New Roman" w:eastAsia="Times New Roman" w:hAnsi="Times New Roman"/>
          <w:sz w:val="24"/>
          <w:szCs w:val="24"/>
        </w:rPr>
        <w:t xml:space="preserve">интернет-портала </w:t>
      </w:r>
      <w:hyperlink r:id="rId60" w:history="1">
        <w:r w:rsidRPr="00453DA0">
          <w:rPr>
            <w:rStyle w:val="a3"/>
            <w:rFonts w:ascii="Times New Roman" w:eastAsia="Times New Roman" w:hAnsi="Times New Roman"/>
            <w:sz w:val="24"/>
            <w:szCs w:val="24"/>
          </w:rPr>
          <w:t>www.gosuslugi.ru</w:t>
        </w:r>
      </w:hyperlink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зарегистрированных в ЕСИА).</w:t>
      </w:r>
    </w:p>
    <w:p w:rsidR="002E2DBE" w:rsidRPr="00453DA0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</w:pPr>
      <w:r w:rsidRPr="00453DA0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 xml:space="preserve">В </w:t>
      </w:r>
      <w:r w:rsidR="00F177D8" w:rsidRPr="00453DA0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>течение</w:t>
      </w:r>
      <w:r w:rsidRPr="00453DA0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 xml:space="preserve"> 10 рабочих дней со дня получения направления </w:t>
      </w: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  <w:r w:rsidRPr="00453DA0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>, Вам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Pr="00453DA0" w:rsidRDefault="002E2DBE" w:rsidP="00102CEF">
      <w:pPr>
        <w:spacing w:after="0" w:line="240" w:lineRule="auto"/>
        <w:ind w:firstLine="782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53DA0">
        <w:rPr>
          <w:rFonts w:ascii="Times New Roman" w:eastAsia="Times New Roman" w:hAnsi="Times New Roman" w:cs="Arial"/>
          <w:sz w:val="24"/>
          <w:szCs w:val="24"/>
          <w:shd w:val="clear" w:color="auto" w:fill="FFFFFF"/>
          <w:lang w:eastAsia="ru-RU"/>
        </w:rPr>
        <w:t>Обращаем Ваше внимание, что прием детей, впервые поступающих в образовательную организацию, осуществляется на основании медицинского заключения.</w:t>
      </w:r>
    </w:p>
    <w:p w:rsidR="00FF1F0D" w:rsidRPr="00FF1F0D" w:rsidRDefault="00FF1F0D" w:rsidP="00FF1F0D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FF1F0D">
        <w:rPr>
          <w:rFonts w:ascii="Times New Roman" w:hAnsi="Times New Roman"/>
          <w:sz w:val="24"/>
          <w:szCs w:val="24"/>
        </w:rPr>
        <w:t>Стоимость услуги по присмотру и уходу за ребенком на момент подачи заявления составляет ___________ руб. Размер оплаты, взимаемый с родителей (законных представителей) за присмотр и уход за ребенком в муниципальных образовательных организациях, устанавливается __________________________________________________________________</w:t>
      </w:r>
    </w:p>
    <w:p w:rsidR="00FF1F0D" w:rsidRDefault="00FF1F0D" w:rsidP="00FF1F0D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FF1F0D">
        <w:rPr>
          <w:rFonts w:ascii="Times New Roman" w:hAnsi="Times New Roman"/>
          <w:sz w:val="24"/>
          <w:szCs w:val="24"/>
        </w:rPr>
        <w:t>(наименование нормативного акта)</w:t>
      </w:r>
    </w:p>
    <w:p w:rsidR="002E2DBE" w:rsidRPr="00453DA0" w:rsidRDefault="002E2DBE" w:rsidP="00FF1F0D">
      <w:pPr>
        <w:pBdr>
          <w:bottom w:val="single" w:sz="12" w:space="1" w:color="auto"/>
        </w:pBdr>
        <w:spacing w:after="0" w:line="240" w:lineRule="auto"/>
        <w:ind w:firstLine="782"/>
        <w:jc w:val="both"/>
        <w:rPr>
          <w:rFonts w:ascii="Times New Roman" w:hAnsi="Times New Roman"/>
          <w:noProof/>
          <w:sz w:val="24"/>
          <w:szCs w:val="24"/>
        </w:rPr>
      </w:pPr>
      <w:r w:rsidRPr="00453DA0">
        <w:rPr>
          <w:rFonts w:ascii="Times New Roman" w:hAnsi="Times New Roman"/>
          <w:sz w:val="24"/>
          <w:szCs w:val="24"/>
        </w:rPr>
        <w:t>В случае необходимости</w:t>
      </w:r>
      <w:r w:rsidR="00B02522" w:rsidRPr="00453DA0">
        <w:rPr>
          <w:rFonts w:ascii="Times New Roman" w:hAnsi="Times New Roman"/>
          <w:sz w:val="24"/>
          <w:szCs w:val="24"/>
        </w:rPr>
        <w:t>,</w:t>
      </w:r>
      <w:r w:rsidRPr="00453DA0">
        <w:rPr>
          <w:rFonts w:ascii="Times New Roman" w:hAnsi="Times New Roman"/>
          <w:sz w:val="24"/>
          <w:szCs w:val="24"/>
        </w:rPr>
        <w:t xml:space="preserve"> для внесения изменений в ранее поданное заявление о постановке ребенка на учет для зачисления в ДОО родителю (законному представителю) ребенка, планирующего поступление в образовательную организацию в текущем году, следует обращаться в управление образованием </w:t>
      </w:r>
      <w:r w:rsidRPr="00453DA0">
        <w:rPr>
          <w:rFonts w:ascii="Times New Roman" w:hAnsi="Times New Roman"/>
          <w:sz w:val="24"/>
          <w:szCs w:val="24"/>
          <w:u w:val="single"/>
        </w:rPr>
        <w:t>в срок до 15 апреля.</w:t>
      </w:r>
      <w:r w:rsidRPr="00453DA0">
        <w:rPr>
          <w:rFonts w:ascii="Times New Roman" w:hAnsi="Times New Roman"/>
          <w:sz w:val="24"/>
          <w:szCs w:val="24"/>
        </w:rPr>
        <w:t xml:space="preserve"> Изменения, внесенные после 15 апреля, распространяются на детей, подлежащих зачислению в следующем календарном году</w:t>
      </w:r>
      <w:r w:rsidRPr="00453DA0">
        <w:rPr>
          <w:rFonts w:ascii="Times New Roman" w:hAnsi="Times New Roman"/>
          <w:noProof/>
          <w:sz w:val="24"/>
          <w:szCs w:val="24"/>
        </w:rPr>
        <w:t>.</w:t>
      </w:r>
    </w:p>
    <w:p w:rsidR="002E2DBE" w:rsidRPr="00453DA0" w:rsidRDefault="002E2DBE" w:rsidP="00102CEF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453D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53DA0">
        <w:rPr>
          <w:rFonts w:ascii="Times New Roman" w:hAnsi="Times New Roman"/>
          <w:b/>
          <w:noProof/>
          <w:sz w:val="24"/>
          <w:szCs w:val="24"/>
        </w:rPr>
        <w:t>СОХРАНЯЙТЕ ЭТО УВЕДОМЛЕНИЕ</w:t>
      </w:r>
      <w:r w:rsidRPr="00453DA0">
        <w:rPr>
          <w:rFonts w:ascii="Times New Roman" w:hAnsi="Times New Roman"/>
          <w:noProof/>
          <w:sz w:val="24"/>
          <w:szCs w:val="24"/>
        </w:rPr>
        <w:t>.</w:t>
      </w:r>
    </w:p>
    <w:p w:rsidR="00453DA0" w:rsidRDefault="00453D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1F0D" w:rsidRPr="00FF1F0D" w:rsidRDefault="00FF1F0D" w:rsidP="00FF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F0D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FF1F0D">
        <w:rPr>
          <w:rFonts w:ascii="Times New Roman" w:hAnsi="Times New Roman"/>
          <w:sz w:val="24"/>
          <w:szCs w:val="24"/>
        </w:rPr>
        <w:tab/>
        <w:t>_____________       ______________</w:t>
      </w:r>
    </w:p>
    <w:p w:rsidR="00FF1F0D" w:rsidRPr="00FF1F0D" w:rsidRDefault="00FF1F0D" w:rsidP="00FF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F0D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F1F0D">
        <w:rPr>
          <w:rFonts w:ascii="Times New Roman" w:hAnsi="Times New Roman"/>
          <w:sz w:val="24"/>
          <w:szCs w:val="24"/>
        </w:rPr>
        <w:t xml:space="preserve">    (подпись)                               (Ф.И.О.)</w:t>
      </w:r>
    </w:p>
    <w:p w:rsidR="00FF1F0D" w:rsidRPr="00FF1F0D" w:rsidRDefault="00FF1F0D" w:rsidP="00FF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F1F0D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</w:t>
      </w:r>
      <w:r w:rsidRPr="00FF1F0D">
        <w:rPr>
          <w:rFonts w:ascii="Times New Roman" w:hAnsi="Times New Roman"/>
          <w:sz w:val="24"/>
          <w:szCs w:val="24"/>
        </w:rPr>
        <w:t>.</w:t>
      </w:r>
    </w:p>
    <w:p w:rsidR="00FF1F0D" w:rsidRPr="00FF1F0D" w:rsidRDefault="00FF1F0D" w:rsidP="00FF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DBE" w:rsidRPr="00C646F4" w:rsidRDefault="00FF1F0D" w:rsidP="00FF1F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F1F0D">
        <w:rPr>
          <w:rFonts w:ascii="Times New Roman" w:hAnsi="Times New Roman"/>
          <w:sz w:val="24"/>
          <w:szCs w:val="24"/>
        </w:rPr>
        <w:t xml:space="preserve">Контактный телефон ________________________________   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544A" w:rsidRDefault="0000544A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544A" w:rsidRDefault="0000544A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544A" w:rsidRDefault="0000544A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544A" w:rsidRDefault="0000544A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544A" w:rsidRDefault="0000544A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544A" w:rsidRDefault="0000544A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544A" w:rsidRDefault="0000544A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544A" w:rsidRDefault="0000544A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544A" w:rsidRDefault="0000544A" w:rsidP="0000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00544A" w:rsidSect="00DB3BB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0544A" w:rsidRDefault="0000544A" w:rsidP="0000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13</w:t>
      </w:r>
    </w:p>
    <w:p w:rsidR="0000544A" w:rsidRPr="00C646F4" w:rsidRDefault="0000544A" w:rsidP="0000544A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00544A" w:rsidRPr="00C646F4" w:rsidRDefault="0000544A" w:rsidP="0000544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0544A" w:rsidRPr="00C646F4" w:rsidRDefault="0000544A" w:rsidP="0000544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>ОБРАЗЕЦ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00544A" w:rsidRPr="00C646F4" w:rsidRDefault="0000544A" w:rsidP="0000544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уведомлений о </w:t>
      </w:r>
      <w:r w:rsidRPr="00C646F4">
        <w:rPr>
          <w:rFonts w:ascii="Times New Roman" w:hAnsi="Times New Roman"/>
          <w:sz w:val="28"/>
          <w:szCs w:val="28"/>
        </w:rPr>
        <w:t>внесении изменений в ранее поданное заявление о постановке ребенка на учет для зачисления в образовательную организацию,</w:t>
      </w:r>
      <w:r w:rsidRPr="00C646F4">
        <w:rPr>
          <w:rFonts w:ascii="Times New Roman" w:hAnsi="Times New Roman"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образования,</w:t>
      </w:r>
      <w:r w:rsidRPr="00C646F4">
        <w:rPr>
          <w:rFonts w:ascii="Times New Roman" w:hAnsi="Times New Roman"/>
          <w:sz w:val="28"/>
          <w:szCs w:val="28"/>
        </w:rPr>
        <w:t xml:space="preserve"> и отмене ранее выданного уведомления</w:t>
      </w:r>
    </w:p>
    <w:tbl>
      <w:tblPr>
        <w:tblW w:w="54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1533"/>
        <w:gridCol w:w="1264"/>
        <w:gridCol w:w="1280"/>
        <w:gridCol w:w="1277"/>
        <w:gridCol w:w="1268"/>
        <w:gridCol w:w="1556"/>
        <w:gridCol w:w="983"/>
        <w:gridCol w:w="1408"/>
        <w:gridCol w:w="1559"/>
        <w:gridCol w:w="1837"/>
        <w:gridCol w:w="1412"/>
      </w:tblGrid>
      <w:tr w:rsidR="0000544A" w:rsidRPr="00C646F4" w:rsidTr="0000544A">
        <w:trPr>
          <w:trHeight w:val="4719"/>
          <w:jc w:val="center"/>
        </w:trPr>
        <w:tc>
          <w:tcPr>
            <w:tcW w:w="196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№ п/п</w:t>
            </w:r>
          </w:p>
        </w:tc>
        <w:tc>
          <w:tcPr>
            <w:tcW w:w="479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 xml:space="preserve">Регистрационный номер заявления о внесении изменений </w:t>
            </w:r>
          </w:p>
        </w:tc>
        <w:tc>
          <w:tcPr>
            <w:tcW w:w="395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подачи заявления о внесении изменений</w:t>
            </w:r>
          </w:p>
        </w:tc>
        <w:tc>
          <w:tcPr>
            <w:tcW w:w="400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399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Фамилия, имя, отчество (при наличии)</w:t>
            </w:r>
          </w:p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ребенка</w:t>
            </w:r>
          </w:p>
        </w:tc>
        <w:tc>
          <w:tcPr>
            <w:tcW w:w="396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Дата рождения ребенка</w:t>
            </w:r>
          </w:p>
        </w:tc>
        <w:tc>
          <w:tcPr>
            <w:tcW w:w="486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Регистрационный номер заявления в электронной базе</w:t>
            </w:r>
          </w:p>
        </w:tc>
        <w:tc>
          <w:tcPr>
            <w:tcW w:w="307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440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Дата получения уведомления о внесении изменений</w:t>
            </w:r>
          </w:p>
        </w:tc>
        <w:tc>
          <w:tcPr>
            <w:tcW w:w="487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Способ выдачи направления</w:t>
            </w:r>
          </w:p>
        </w:tc>
        <w:tc>
          <w:tcPr>
            <w:tcW w:w="574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заявления), удостоверяющая получение уведомления о внесении изменений </w:t>
            </w:r>
          </w:p>
        </w:tc>
        <w:tc>
          <w:tcPr>
            <w:tcW w:w="441" w:type="pct"/>
          </w:tcPr>
          <w:p w:rsidR="0000544A" w:rsidRPr="00C646F4" w:rsidRDefault="0000544A" w:rsidP="00EC2C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Номер и дата получения ранее выданного уведомления о постановке на учет</w:t>
            </w:r>
          </w:p>
        </w:tc>
      </w:tr>
      <w:tr w:rsidR="0000544A" w:rsidRPr="00C646F4" w:rsidTr="0000544A">
        <w:trPr>
          <w:trHeight w:val="472"/>
          <w:jc w:val="center"/>
        </w:trPr>
        <w:tc>
          <w:tcPr>
            <w:tcW w:w="196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479" w:type="pct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395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400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399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96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486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307" w:type="pct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7" w:type="pct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4" w:type="pct"/>
            <w:vAlign w:val="center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00544A" w:rsidRPr="00C646F4" w:rsidRDefault="0000544A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0544A" w:rsidRPr="00C646F4" w:rsidRDefault="0000544A" w:rsidP="0000544A">
      <w:pPr>
        <w:spacing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00544A" w:rsidRPr="00C646F4" w:rsidRDefault="0000544A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00544A" w:rsidRPr="00C646F4" w:rsidSect="0000544A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17C1F" w:rsidRDefault="002E2DBE" w:rsidP="00017C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</w:pPr>
      <w:r w:rsidRPr="00017C1F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DB3BB2">
        <w:rPr>
          <w:rFonts w:ascii="Times New Roman" w:hAnsi="Times New Roman"/>
          <w:i/>
          <w:sz w:val="28"/>
          <w:szCs w:val="28"/>
        </w:rPr>
        <w:t>1</w:t>
      </w:r>
      <w:r w:rsidR="002828BE">
        <w:rPr>
          <w:rFonts w:ascii="Times New Roman" w:hAnsi="Times New Roman"/>
          <w:i/>
          <w:sz w:val="28"/>
          <w:szCs w:val="28"/>
        </w:rPr>
        <w:t>4</w:t>
      </w:r>
      <w:r w:rsidR="00DB3BB2">
        <w:rPr>
          <w:rFonts w:ascii="Times New Roman" w:hAnsi="Times New Roman"/>
          <w:i/>
          <w:sz w:val="28"/>
          <w:szCs w:val="28"/>
        </w:rPr>
        <w:t xml:space="preserve"> </w:t>
      </w:r>
      <w:r w:rsidR="00017C1F">
        <w:rPr>
          <w:rFonts w:ascii="Times New Roman" w:hAnsi="Times New Roman"/>
          <w:i/>
          <w:sz w:val="28"/>
          <w:szCs w:val="28"/>
        </w:rPr>
        <w:t xml:space="preserve"> к</w:t>
      </w:r>
    </w:p>
    <w:p w:rsidR="00606AB9" w:rsidRPr="00017C1F" w:rsidRDefault="002E41BD" w:rsidP="00017C1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  <w:lang w:eastAsia="ru-RU"/>
        </w:rPr>
      </w:pPr>
      <w:r w:rsidRPr="00017C1F">
        <w:rPr>
          <w:rFonts w:ascii="Times New Roman" w:hAnsi="Times New Roman"/>
          <w:i/>
          <w:sz w:val="28"/>
          <w:szCs w:val="28"/>
          <w:lang w:eastAsia="ru-RU"/>
        </w:rPr>
        <w:t>Административному</w:t>
      </w:r>
      <w:r w:rsidR="00606AB9" w:rsidRPr="00017C1F">
        <w:rPr>
          <w:rFonts w:ascii="Times New Roman" w:hAnsi="Times New Roman"/>
          <w:i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017C1F" w:rsidRDefault="002E2DBE" w:rsidP="0001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C1F">
        <w:rPr>
          <w:rFonts w:ascii="Times New Roman" w:hAnsi="Times New Roman"/>
          <w:b/>
          <w:sz w:val="28"/>
          <w:szCs w:val="28"/>
        </w:rPr>
        <w:t>Расписка</w:t>
      </w:r>
      <w:r w:rsidR="00017C1F" w:rsidRPr="00017C1F">
        <w:rPr>
          <w:rFonts w:ascii="Times New Roman" w:hAnsi="Times New Roman"/>
          <w:b/>
          <w:sz w:val="28"/>
          <w:szCs w:val="28"/>
        </w:rPr>
        <w:t xml:space="preserve"> </w:t>
      </w:r>
      <w:r w:rsidRPr="00017C1F">
        <w:rPr>
          <w:rFonts w:ascii="Times New Roman" w:hAnsi="Times New Roman"/>
          <w:b/>
          <w:sz w:val="28"/>
          <w:szCs w:val="28"/>
        </w:rPr>
        <w:t>в получении документов на внесение изменений в ранее поданное заявление о постановке ребенка на учет для зачисления в образовательную организацию,</w:t>
      </w:r>
      <w:r w:rsidRPr="00017C1F">
        <w:rPr>
          <w:rFonts w:ascii="Times New Roman" w:hAnsi="Times New Roman"/>
          <w:b/>
          <w:bCs/>
          <w:sz w:val="28"/>
          <w:szCs w:val="28"/>
        </w:rPr>
        <w:t xml:space="preserve">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DB3BB2">
        <w:rPr>
          <w:rFonts w:ascii="Times New Roman" w:hAnsi="Times New Roman"/>
          <w:noProof/>
          <w:sz w:val="24"/>
          <w:szCs w:val="24"/>
        </w:rPr>
        <w:t>Выдана</w:t>
      </w:r>
      <w:r w:rsidRPr="00C646F4">
        <w:rPr>
          <w:rFonts w:ascii="Times New Roman" w:hAnsi="Times New Roman"/>
          <w:noProof/>
          <w:sz w:val="28"/>
          <w:szCs w:val="28"/>
        </w:rPr>
        <w:t xml:space="preserve"> _________</w:t>
      </w:r>
      <w:r w:rsidR="0057064D">
        <w:rPr>
          <w:rFonts w:ascii="Times New Roman" w:hAnsi="Times New Roman"/>
          <w:noProof/>
          <w:sz w:val="28"/>
          <w:szCs w:val="28"/>
        </w:rPr>
        <w:t>_</w:t>
      </w:r>
      <w:r w:rsidRPr="00C646F4">
        <w:rPr>
          <w:rFonts w:ascii="Times New Roman" w:hAnsi="Times New Roman"/>
          <w:noProof/>
          <w:sz w:val="28"/>
          <w:szCs w:val="28"/>
        </w:rPr>
        <w:t>____________________________________________</w:t>
      </w:r>
    </w:p>
    <w:p w:rsidR="002E2DBE" w:rsidRPr="00B41A02" w:rsidRDefault="00017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>
        <w:rPr>
          <w:rFonts w:ascii="Times New Roman" w:hAnsi="Times New Roman"/>
          <w:noProof/>
          <w:sz w:val="18"/>
          <w:szCs w:val="18"/>
        </w:rPr>
        <w:t xml:space="preserve">                 </w:t>
      </w:r>
      <w:r w:rsidR="002E2DBE" w:rsidRPr="00C646F4">
        <w:rPr>
          <w:rFonts w:ascii="Times New Roman" w:hAnsi="Times New Roman"/>
          <w:noProof/>
          <w:sz w:val="18"/>
          <w:szCs w:val="18"/>
        </w:rPr>
        <w:t xml:space="preserve"> </w:t>
      </w:r>
      <w:r w:rsidR="00DB3BB2">
        <w:rPr>
          <w:rFonts w:ascii="Times New Roman" w:hAnsi="Times New Roman"/>
          <w:noProof/>
          <w:sz w:val="18"/>
          <w:szCs w:val="18"/>
        </w:rPr>
        <w:t xml:space="preserve">         </w:t>
      </w:r>
      <w:r w:rsidR="002E2DBE" w:rsidRPr="00C646F4">
        <w:rPr>
          <w:rFonts w:ascii="Times New Roman" w:hAnsi="Times New Roman"/>
          <w:noProof/>
          <w:sz w:val="18"/>
          <w:szCs w:val="18"/>
        </w:rPr>
        <w:t xml:space="preserve">   </w:t>
      </w:r>
      <w:r w:rsidR="002E2DBE" w:rsidRPr="00B41A02">
        <w:rPr>
          <w:rFonts w:ascii="Times New Roman" w:hAnsi="Times New Roman"/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B41A02" w:rsidRDefault="002E2DBE" w:rsidP="00102CE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3BB2">
        <w:rPr>
          <w:rFonts w:ascii="Times New Roman" w:hAnsi="Times New Roman"/>
          <w:noProof/>
          <w:sz w:val="24"/>
          <w:szCs w:val="24"/>
        </w:rPr>
        <w:t>в том, что</w:t>
      </w:r>
      <w:r w:rsidRPr="00C646F4">
        <w:rPr>
          <w:rFonts w:ascii="Times New Roman" w:hAnsi="Times New Roman"/>
          <w:noProof/>
          <w:sz w:val="28"/>
          <w:szCs w:val="28"/>
        </w:rPr>
        <w:t xml:space="preserve"> ________</w:t>
      </w:r>
      <w:r w:rsidR="00B41A02">
        <w:rPr>
          <w:rFonts w:ascii="Times New Roman" w:hAnsi="Times New Roman"/>
          <w:noProof/>
          <w:sz w:val="28"/>
          <w:szCs w:val="28"/>
        </w:rPr>
        <w:t>_</w:t>
      </w:r>
      <w:r w:rsidRPr="00C646F4">
        <w:rPr>
          <w:rFonts w:ascii="Times New Roman" w:hAnsi="Times New Roman"/>
          <w:noProof/>
          <w:sz w:val="28"/>
          <w:szCs w:val="28"/>
        </w:rPr>
        <w:t xml:space="preserve"> </w:t>
      </w:r>
      <w:r w:rsidRPr="00DB3BB2">
        <w:rPr>
          <w:rFonts w:ascii="Times New Roman" w:hAnsi="Times New Roman"/>
          <w:noProof/>
          <w:sz w:val="24"/>
          <w:szCs w:val="24"/>
        </w:rPr>
        <w:t xml:space="preserve">приняты заявление </w:t>
      </w:r>
      <w:r w:rsidRPr="00DB3BB2">
        <w:rPr>
          <w:rFonts w:ascii="Times New Roman" w:hAnsi="Times New Roman"/>
          <w:bCs/>
          <w:sz w:val="24"/>
          <w:szCs w:val="24"/>
        </w:rPr>
        <w:t>о внесении</w:t>
      </w:r>
      <w:r w:rsidRPr="00C646F4">
        <w:rPr>
          <w:rFonts w:ascii="Times New Roman" w:hAnsi="Times New Roman"/>
          <w:bCs/>
          <w:sz w:val="28"/>
          <w:szCs w:val="28"/>
        </w:rPr>
        <w:t xml:space="preserve"> </w:t>
      </w:r>
      <w:r w:rsidR="00B41A02" w:rsidRPr="00DB3BB2">
        <w:rPr>
          <w:rFonts w:ascii="Times New Roman" w:hAnsi="Times New Roman"/>
          <w:bCs/>
          <w:sz w:val="24"/>
          <w:szCs w:val="24"/>
        </w:rPr>
        <w:t>изменений в ранее поданное</w:t>
      </w:r>
    </w:p>
    <w:p w:rsidR="00FA74BC" w:rsidRDefault="008476FA" w:rsidP="00FA74B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 xml:space="preserve">                      </w:t>
      </w:r>
      <w:r w:rsidR="00B41A02">
        <w:rPr>
          <w:rFonts w:ascii="Times New Roman" w:hAnsi="Times New Roman"/>
          <w:bCs/>
        </w:rPr>
        <w:t xml:space="preserve">      </w:t>
      </w:r>
      <w:r w:rsidR="002E2DBE" w:rsidRPr="00B41A02">
        <w:rPr>
          <w:rFonts w:ascii="Times New Roman" w:hAnsi="Times New Roman"/>
          <w:bCs/>
          <w:sz w:val="20"/>
          <w:szCs w:val="20"/>
        </w:rPr>
        <w:t xml:space="preserve">(дата) </w:t>
      </w:r>
    </w:p>
    <w:p w:rsidR="00FA74BC" w:rsidRDefault="002E2DBE" w:rsidP="00FA74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BB2">
        <w:rPr>
          <w:rFonts w:ascii="Times New Roman" w:hAnsi="Times New Roman"/>
          <w:bCs/>
          <w:sz w:val="24"/>
          <w:szCs w:val="24"/>
        </w:rPr>
        <w:t>заявление о постановке ребенка</w:t>
      </w:r>
      <w:r w:rsidRPr="00C646F4">
        <w:rPr>
          <w:rFonts w:ascii="Times New Roman" w:hAnsi="Times New Roman"/>
          <w:bCs/>
          <w:sz w:val="28"/>
          <w:szCs w:val="28"/>
        </w:rPr>
        <w:t xml:space="preserve"> _________________________</w:t>
      </w:r>
      <w:r w:rsidR="0057064D">
        <w:rPr>
          <w:rFonts w:ascii="Times New Roman" w:hAnsi="Times New Roman"/>
          <w:bCs/>
          <w:sz w:val="28"/>
          <w:szCs w:val="28"/>
        </w:rPr>
        <w:t>_____</w:t>
      </w:r>
      <w:r w:rsidRPr="00DB3BB2">
        <w:rPr>
          <w:rFonts w:ascii="Times New Roman" w:hAnsi="Times New Roman"/>
          <w:bCs/>
          <w:sz w:val="24"/>
          <w:szCs w:val="24"/>
        </w:rPr>
        <w:t>на учёт для</w:t>
      </w:r>
      <w:r w:rsidRPr="00C646F4">
        <w:rPr>
          <w:rFonts w:ascii="Times New Roman" w:hAnsi="Times New Roman"/>
          <w:sz w:val="28"/>
          <w:szCs w:val="28"/>
        </w:rPr>
        <w:t xml:space="preserve"> </w:t>
      </w:r>
    </w:p>
    <w:p w:rsidR="002E2DBE" w:rsidRPr="00FA74BC" w:rsidRDefault="00FA74BC" w:rsidP="00FA74BC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B41A02">
        <w:rPr>
          <w:rFonts w:ascii="Times New Roman" w:hAnsi="Times New Roman"/>
          <w:bCs/>
          <w:sz w:val="20"/>
          <w:szCs w:val="20"/>
        </w:rPr>
        <w:t>(ФИО, дата рождения)</w:t>
      </w:r>
    </w:p>
    <w:p w:rsidR="002E2DBE" w:rsidRPr="00B41A02" w:rsidRDefault="008476FA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 xml:space="preserve">                         </w:t>
      </w:r>
    </w:p>
    <w:p w:rsidR="002E2DBE" w:rsidRPr="00DB3BB2" w:rsidRDefault="00FA74BC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 xml:space="preserve">зачисления в </w:t>
      </w:r>
      <w:r w:rsidR="002E2DBE" w:rsidRPr="00DB3BB2">
        <w:rPr>
          <w:rFonts w:ascii="Times New Roman" w:hAnsi="Times New Roman"/>
          <w:sz w:val="24"/>
          <w:szCs w:val="24"/>
        </w:rPr>
        <w:t>образовательную организацию,</w:t>
      </w:r>
      <w:r w:rsidR="002E2DBE" w:rsidRPr="00DB3BB2">
        <w:rPr>
          <w:rFonts w:ascii="Times New Roman" w:hAnsi="Times New Roman"/>
          <w:bCs/>
          <w:sz w:val="24"/>
          <w:szCs w:val="24"/>
        </w:rPr>
        <w:t xml:space="preserve"> осуществляющую деятельность по образовательной программе дошкольного образования</w:t>
      </w:r>
      <w:r w:rsidR="002E2DBE" w:rsidRPr="00DB3BB2">
        <w:rPr>
          <w:rFonts w:ascii="Times New Roman" w:hAnsi="Times New Roman"/>
          <w:sz w:val="24"/>
          <w:szCs w:val="24"/>
        </w:rPr>
        <w:t xml:space="preserve"> (далее – ДОО), </w:t>
      </w:r>
      <w:r w:rsidR="002E2DBE" w:rsidRPr="00DB3BB2">
        <w:rPr>
          <w:rFonts w:ascii="Times New Roman" w:hAnsi="Times New Roman"/>
          <w:noProof/>
          <w:sz w:val="24"/>
          <w:szCs w:val="24"/>
        </w:rPr>
        <w:t>и документы: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99"/>
        <w:gridCol w:w="2082"/>
      </w:tblGrid>
      <w:tr w:rsidR="008476FA" w:rsidRPr="0094246D" w:rsidTr="008476FA">
        <w:trPr>
          <w:trHeight w:val="483"/>
          <w:jc w:val="center"/>
        </w:trPr>
        <w:tc>
          <w:tcPr>
            <w:tcW w:w="806" w:type="dxa"/>
            <w:vAlign w:val="center"/>
          </w:tcPr>
          <w:p w:rsidR="008476FA" w:rsidRPr="0094246D" w:rsidRDefault="008476FA" w:rsidP="001A133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№ п/п</w:t>
            </w:r>
          </w:p>
        </w:tc>
        <w:tc>
          <w:tcPr>
            <w:tcW w:w="7099" w:type="dxa"/>
            <w:vAlign w:val="center"/>
          </w:tcPr>
          <w:p w:rsidR="008476FA" w:rsidRPr="0094246D" w:rsidRDefault="008476FA" w:rsidP="001A133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Наименование</w:t>
            </w:r>
          </w:p>
        </w:tc>
        <w:tc>
          <w:tcPr>
            <w:tcW w:w="2082" w:type="dxa"/>
            <w:vAlign w:val="center"/>
          </w:tcPr>
          <w:p w:rsidR="008476FA" w:rsidRPr="0094246D" w:rsidRDefault="008476FA" w:rsidP="001A133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Отметка о предоставлении</w:t>
            </w:r>
          </w:p>
        </w:tc>
      </w:tr>
      <w:tr w:rsidR="008476FA" w:rsidRPr="0094246D" w:rsidTr="008476FA">
        <w:trPr>
          <w:jc w:val="center"/>
        </w:trPr>
        <w:tc>
          <w:tcPr>
            <w:tcW w:w="806" w:type="dxa"/>
          </w:tcPr>
          <w:p w:rsidR="008476FA" w:rsidRPr="0094246D" w:rsidRDefault="008476FA" w:rsidP="00847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7099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76FA" w:rsidRPr="0094246D" w:rsidTr="008476FA">
        <w:trPr>
          <w:jc w:val="center"/>
        </w:trPr>
        <w:tc>
          <w:tcPr>
            <w:tcW w:w="806" w:type="dxa"/>
          </w:tcPr>
          <w:p w:rsidR="008476FA" w:rsidRPr="0094246D" w:rsidRDefault="008476FA" w:rsidP="00847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099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76FA" w:rsidRPr="0094246D" w:rsidTr="008476FA">
        <w:trPr>
          <w:jc w:val="center"/>
        </w:trPr>
        <w:tc>
          <w:tcPr>
            <w:tcW w:w="806" w:type="dxa"/>
          </w:tcPr>
          <w:p w:rsidR="008476FA" w:rsidRPr="0094246D" w:rsidRDefault="008476FA" w:rsidP="00847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099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76FA" w:rsidRPr="0094246D" w:rsidTr="008476FA">
        <w:trPr>
          <w:jc w:val="center"/>
        </w:trPr>
        <w:tc>
          <w:tcPr>
            <w:tcW w:w="806" w:type="dxa"/>
          </w:tcPr>
          <w:p w:rsidR="008476FA" w:rsidRPr="0094246D" w:rsidRDefault="008476FA" w:rsidP="00847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099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76FA" w:rsidRPr="0094246D" w:rsidTr="008476FA">
        <w:trPr>
          <w:jc w:val="center"/>
        </w:trPr>
        <w:tc>
          <w:tcPr>
            <w:tcW w:w="806" w:type="dxa"/>
          </w:tcPr>
          <w:p w:rsidR="008476FA" w:rsidRPr="0094246D" w:rsidRDefault="008476FA" w:rsidP="00847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099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82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76FA" w:rsidRPr="0094246D" w:rsidTr="008476FA">
        <w:trPr>
          <w:jc w:val="center"/>
        </w:trPr>
        <w:tc>
          <w:tcPr>
            <w:tcW w:w="806" w:type="dxa"/>
          </w:tcPr>
          <w:p w:rsidR="008476FA" w:rsidRPr="0094246D" w:rsidRDefault="008476FA" w:rsidP="00847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7099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</w:tc>
        <w:tc>
          <w:tcPr>
            <w:tcW w:w="2082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8476FA" w:rsidRPr="0094246D" w:rsidTr="008476FA">
        <w:trPr>
          <w:jc w:val="center"/>
        </w:trPr>
        <w:tc>
          <w:tcPr>
            <w:tcW w:w="806" w:type="dxa"/>
          </w:tcPr>
          <w:p w:rsidR="008476FA" w:rsidRPr="0094246D" w:rsidRDefault="008476FA" w:rsidP="008476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246D"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7099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Style w:val="2"/>
                <w:sz w:val="24"/>
                <w:szCs w:val="24"/>
              </w:rPr>
            </w:pPr>
          </w:p>
        </w:tc>
        <w:tc>
          <w:tcPr>
            <w:tcW w:w="2082" w:type="dxa"/>
          </w:tcPr>
          <w:p w:rsidR="008476FA" w:rsidRPr="0094246D" w:rsidRDefault="008476FA" w:rsidP="001A133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2E2DBE" w:rsidRPr="00C646F4" w:rsidRDefault="002E2DBE" w:rsidP="008476F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828BE" w:rsidRDefault="002E2DBE" w:rsidP="002828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t>Заявителю будет выдано</w:t>
      </w:r>
      <w:r w:rsidR="00955277" w:rsidRPr="00DB3BB2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t>ведомление о внесении изменений в ранее поданное заявление о постановке ребенка на учет для зачисления в образовательную организацию, осуществляющую деятельность по образовательной программе дошкольного образования, и отмене ранее выданного уведомления</w:t>
      </w:r>
      <w:r w:rsidR="008476FA" w:rsidRPr="00DB3B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 с «___»______20____г. по «___»______20____г.</w:t>
      </w:r>
      <w:r w:rsidR="002828B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8476FA" w:rsidRPr="00DB3B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28BE" w:rsidRPr="002828BE" w:rsidRDefault="002828BE" w:rsidP="002828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8BE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828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t>в отделе образования администрации Грачевского района Оренбургской области</w:t>
      </w:r>
      <w:r w:rsidRPr="002828B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828BE" w:rsidRPr="002828BE" w:rsidRDefault="002828BE" w:rsidP="002828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8BE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828BE">
        <w:rPr>
          <w:rFonts w:ascii="Times New Roman" w:eastAsia="Times New Roman" w:hAnsi="Times New Roman"/>
          <w:sz w:val="24"/>
          <w:szCs w:val="24"/>
          <w:lang w:eastAsia="ru-RU"/>
        </w:rPr>
        <w:t>в организации, участвующей в предоставлении услуги;</w:t>
      </w:r>
    </w:p>
    <w:p w:rsidR="002828BE" w:rsidRPr="002828BE" w:rsidRDefault="002828BE" w:rsidP="002828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8BE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2828BE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МФЦ.</w:t>
      </w:r>
    </w:p>
    <w:p w:rsidR="002E2DBE" w:rsidRPr="00DB3BB2" w:rsidRDefault="002E2DBE" w:rsidP="00102C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DB3BB2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>Обращаем Ваше внимание, что результатом рассмотрения Вашего заявления будет выдача н</w:t>
      </w: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t xml:space="preserve">аправления для зачисления ребенка в образовательную организацию, осуществляющую деятельность по образовательной программе дошкольного образования, или 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образовательной программе дошкольного образования, </w:t>
      </w:r>
      <w:r w:rsidRPr="00DB3BB2">
        <w:rPr>
          <w:rFonts w:ascii="Times New Roman" w:hAnsi="Times New Roman"/>
          <w:sz w:val="24"/>
          <w:szCs w:val="24"/>
        </w:rPr>
        <w:t>с предложением других ДОО или получения дошкольного образования в вариативных формах.</w:t>
      </w:r>
    </w:p>
    <w:p w:rsidR="002E2DBE" w:rsidRPr="00DB3BB2" w:rsidRDefault="002E2DBE" w:rsidP="00102CEF">
      <w:pPr>
        <w:spacing w:after="0" w:line="240" w:lineRule="auto"/>
        <w:ind w:firstLine="782"/>
        <w:jc w:val="both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 xml:space="preserve"> В срок с 15 мая по 25 мая указанного в заявлении года зачисления ребенка в ДОО Вы должны самостоятельно получить данные документы </w:t>
      </w:r>
      <w:r w:rsidRPr="00DB3BB2">
        <w:rPr>
          <w:rFonts w:ascii="Times New Roman" w:hAnsi="Times New Roman"/>
          <w:noProof/>
          <w:sz w:val="24"/>
          <w:szCs w:val="24"/>
        </w:rPr>
        <w:t>(в зависимости от способа, указанного Вами в заявлении):</w:t>
      </w:r>
    </w:p>
    <w:p w:rsidR="002E2DBE" w:rsidRPr="00DB3BB2" w:rsidRDefault="002E2DBE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приеме:</w:t>
      </w:r>
    </w:p>
    <w:p w:rsidR="002E2DBE" w:rsidRPr="00DB3BB2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="002828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76FA" w:rsidRPr="00DB3BB2">
        <w:rPr>
          <w:rFonts w:ascii="Times New Roman" w:eastAsia="Times New Roman" w:hAnsi="Times New Roman"/>
          <w:sz w:val="24"/>
          <w:szCs w:val="24"/>
          <w:lang w:eastAsia="ru-RU"/>
        </w:rPr>
        <w:t>в отделе образования администрации Грачевского района Оренбургской области</w:t>
      </w:r>
      <w:r w:rsidR="0057064D" w:rsidRPr="00DB3B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2DBE" w:rsidRPr="00DB3BB2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="002828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t>в организации, участвующей в предоставлении услуги</w:t>
      </w:r>
      <w:r w:rsidR="0057064D" w:rsidRPr="00DB3B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2DBE" w:rsidRPr="00DB3BB2" w:rsidRDefault="002E2DBE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2E2DBE" w:rsidRPr="00DB3BB2" w:rsidRDefault="002E2DBE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Wingdings 2" w:char="F030"/>
      </w:r>
      <w:r w:rsidR="002828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единый личный кабинет </w:t>
      </w:r>
      <w:r w:rsidRPr="00DB3BB2">
        <w:rPr>
          <w:rFonts w:ascii="Times New Roman" w:eastAsia="Times New Roman" w:hAnsi="Times New Roman"/>
          <w:sz w:val="24"/>
          <w:szCs w:val="24"/>
        </w:rPr>
        <w:t xml:space="preserve">интернет-портала </w:t>
      </w:r>
      <w:hyperlink r:id="rId61" w:history="1">
        <w:r w:rsidRPr="00DB3BB2">
          <w:rPr>
            <w:rStyle w:val="a3"/>
            <w:rFonts w:ascii="Times New Roman" w:eastAsia="Times New Roman" w:hAnsi="Times New Roman"/>
            <w:sz w:val="24"/>
            <w:szCs w:val="24"/>
          </w:rPr>
          <w:t>www.gosuslugi.ru</w:t>
        </w:r>
      </w:hyperlink>
      <w:r w:rsidRPr="00DB3BB2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зарегистрированных в ЕСИА).</w:t>
      </w:r>
    </w:p>
    <w:p w:rsidR="002E2DBE" w:rsidRPr="00DB3BB2" w:rsidRDefault="002E2DBE" w:rsidP="00102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DBE" w:rsidRPr="00DB3BB2" w:rsidRDefault="002E2DBE" w:rsidP="00102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FA4" w:rsidRPr="000D1FA4" w:rsidRDefault="000D1FA4" w:rsidP="000D1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1FA4">
        <w:rPr>
          <w:rFonts w:ascii="Times New Roman" w:hAnsi="Times New Roman"/>
          <w:sz w:val="24"/>
          <w:szCs w:val="24"/>
        </w:rPr>
        <w:t>Уполномоченное должностное лицо</w:t>
      </w:r>
      <w:r w:rsidRPr="000D1FA4">
        <w:rPr>
          <w:rFonts w:ascii="Times New Roman" w:hAnsi="Times New Roman"/>
          <w:sz w:val="24"/>
          <w:szCs w:val="24"/>
        </w:rPr>
        <w:tab/>
        <w:t>_____________       ______________</w:t>
      </w:r>
    </w:p>
    <w:p w:rsidR="000D1FA4" w:rsidRPr="000D1FA4" w:rsidRDefault="000D1FA4" w:rsidP="000D1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1FA4">
        <w:rPr>
          <w:rFonts w:ascii="Times New Roman" w:hAnsi="Times New Roman"/>
          <w:sz w:val="24"/>
          <w:szCs w:val="24"/>
        </w:rPr>
        <w:t xml:space="preserve">                                                                       подпись)                      (Ф.И.О.)</w:t>
      </w:r>
    </w:p>
    <w:p w:rsidR="000D1FA4" w:rsidRPr="000D1FA4" w:rsidRDefault="000D1FA4" w:rsidP="000D1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D1FA4">
        <w:rPr>
          <w:rFonts w:ascii="Times New Roman" w:hAnsi="Times New Roman"/>
          <w:sz w:val="24"/>
          <w:szCs w:val="24"/>
        </w:rPr>
        <w:t>М.</w:t>
      </w:r>
      <w:r>
        <w:rPr>
          <w:rFonts w:ascii="Times New Roman" w:hAnsi="Times New Roman"/>
          <w:sz w:val="24"/>
          <w:szCs w:val="24"/>
        </w:rPr>
        <w:t>П</w:t>
      </w:r>
      <w:r w:rsidRPr="000D1FA4">
        <w:rPr>
          <w:rFonts w:ascii="Times New Roman" w:hAnsi="Times New Roman"/>
          <w:sz w:val="24"/>
          <w:szCs w:val="24"/>
        </w:rPr>
        <w:t>.</w:t>
      </w:r>
    </w:p>
    <w:p w:rsidR="000D1FA4" w:rsidRPr="000D1FA4" w:rsidRDefault="000D1FA4" w:rsidP="000D1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A74BC" w:rsidRDefault="000D1FA4" w:rsidP="000D1F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  <w:r w:rsidRPr="000D1FA4">
        <w:rPr>
          <w:rFonts w:ascii="Times New Roman" w:hAnsi="Times New Roman"/>
          <w:sz w:val="24"/>
          <w:szCs w:val="24"/>
        </w:rPr>
        <w:t xml:space="preserve">Контактный телефон ________________________________   </w:t>
      </w:r>
      <w:r w:rsidR="00FA74BC" w:rsidRPr="00C646F4">
        <w:rPr>
          <w:rFonts w:ascii="Times New Roman" w:hAnsi="Times New Roman"/>
          <w:noProof/>
          <w:sz w:val="28"/>
          <w:szCs w:val="28"/>
        </w:rPr>
        <w:cr/>
      </w: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FA74BC" w:rsidRDefault="00FA74BC" w:rsidP="00FA74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06AB9" w:rsidRPr="008476FA" w:rsidRDefault="002828BE" w:rsidP="00FA74BC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</w:t>
      </w:r>
      <w:r w:rsidR="002E2DBE" w:rsidRPr="008476FA">
        <w:rPr>
          <w:rFonts w:ascii="Times New Roman" w:hAnsi="Times New Roman"/>
          <w:i/>
          <w:sz w:val="28"/>
          <w:szCs w:val="28"/>
        </w:rPr>
        <w:t>риложение №</w:t>
      </w:r>
      <w:r w:rsidR="00DB3BB2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>5</w:t>
      </w:r>
      <w:r w:rsidR="00DB3BB2">
        <w:rPr>
          <w:rFonts w:ascii="Times New Roman" w:hAnsi="Times New Roman"/>
          <w:i/>
          <w:sz w:val="28"/>
          <w:szCs w:val="28"/>
        </w:rPr>
        <w:t xml:space="preserve"> к </w:t>
      </w:r>
      <w:r w:rsidR="00606AB9" w:rsidRPr="008476F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2E41BD" w:rsidRPr="008476FA">
        <w:rPr>
          <w:rFonts w:ascii="Times New Roman" w:hAnsi="Times New Roman"/>
          <w:i/>
          <w:sz w:val="28"/>
          <w:szCs w:val="28"/>
          <w:lang w:eastAsia="ru-RU"/>
        </w:rPr>
        <w:t>Административному</w:t>
      </w:r>
      <w:r w:rsidR="00606AB9" w:rsidRPr="008476FA">
        <w:rPr>
          <w:rFonts w:ascii="Times New Roman" w:hAnsi="Times New Roman"/>
          <w:i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8476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8476FA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6FA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8476FA">
        <w:rPr>
          <w:rFonts w:ascii="Times New Roman" w:eastAsia="Times New Roman" w:hAnsi="Times New Roman"/>
          <w:b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2DBE" w:rsidRPr="002828BE" w:rsidRDefault="00DB3BB2" w:rsidP="00DB3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2828BE">
        <w:rPr>
          <w:rFonts w:ascii="Times New Roman" w:hAnsi="Times New Roman"/>
          <w:sz w:val="24"/>
          <w:szCs w:val="24"/>
        </w:rPr>
        <w:t>Регистрационный №</w:t>
      </w:r>
      <w:r w:rsidR="002E2DBE" w:rsidRPr="002828BE">
        <w:rPr>
          <w:rFonts w:ascii="Times New Roman" w:hAnsi="Times New Roman"/>
          <w:sz w:val="24"/>
          <w:szCs w:val="24"/>
        </w:rPr>
        <w:t>_______</w:t>
      </w:r>
      <w:r w:rsidR="002828BE">
        <w:rPr>
          <w:rFonts w:ascii="Times New Roman" w:hAnsi="Times New Roman"/>
          <w:sz w:val="24"/>
          <w:szCs w:val="24"/>
        </w:rPr>
        <w:t>______</w:t>
      </w:r>
      <w:r w:rsidR="002E2DBE" w:rsidRPr="002828BE">
        <w:rPr>
          <w:rFonts w:ascii="Times New Roman" w:hAnsi="Times New Roman"/>
          <w:sz w:val="24"/>
          <w:szCs w:val="24"/>
        </w:rPr>
        <w:t xml:space="preserve">                      «____» ______________ 20_____г.</w:t>
      </w:r>
    </w:p>
    <w:p w:rsidR="002E2DBE" w:rsidRPr="00C646F4" w:rsidRDefault="002E2DBE" w:rsidP="008476FA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DB3BB2" w:rsidRDefault="002E2DBE" w:rsidP="0084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 xml:space="preserve">Комиссия по комплектованию образовательных </w:t>
      </w:r>
      <w:r w:rsidRPr="00DB3BB2">
        <w:rPr>
          <w:rFonts w:ascii="Times New Roman" w:hAnsi="Times New Roman"/>
          <w:sz w:val="24"/>
          <w:szCs w:val="24"/>
          <w:shd w:val="clear" w:color="auto" w:fill="FFFFFF"/>
        </w:rPr>
        <w:t xml:space="preserve">организаций, осуществляющих образовательную деятельность по образовательным программам дошкольного образования (далее – комиссия), </w:t>
      </w:r>
      <w:r w:rsidRPr="00DB3BB2">
        <w:rPr>
          <w:rFonts w:ascii="Times New Roman" w:hAnsi="Times New Roman"/>
          <w:sz w:val="24"/>
          <w:szCs w:val="24"/>
        </w:rPr>
        <w:t>направляет</w:t>
      </w:r>
    </w:p>
    <w:p w:rsidR="00247D31" w:rsidRPr="00DB3BB2" w:rsidRDefault="00247D31" w:rsidP="0084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E2DBE" w:rsidRPr="00DB3BB2" w:rsidRDefault="002E2DBE" w:rsidP="0084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>Фамилия, имя, ребенка ______________________________________________</w:t>
      </w:r>
      <w:r w:rsidR="00DB3BB2">
        <w:rPr>
          <w:rFonts w:ascii="Times New Roman" w:hAnsi="Times New Roman"/>
          <w:sz w:val="24"/>
          <w:szCs w:val="24"/>
        </w:rPr>
        <w:t>___________</w:t>
      </w:r>
    </w:p>
    <w:p w:rsidR="00247D31" w:rsidRPr="00DB3BB2" w:rsidRDefault="00247D31" w:rsidP="0084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E2DBE" w:rsidRPr="00DB3BB2" w:rsidRDefault="002E2DBE" w:rsidP="0084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>Дата рождения ребенка ______________________________________________</w:t>
      </w:r>
      <w:r w:rsidR="00DB3BB2">
        <w:rPr>
          <w:rFonts w:ascii="Times New Roman" w:hAnsi="Times New Roman"/>
          <w:sz w:val="24"/>
          <w:szCs w:val="24"/>
        </w:rPr>
        <w:t>___________</w:t>
      </w:r>
    </w:p>
    <w:p w:rsidR="00247D31" w:rsidRPr="00DB3BB2" w:rsidRDefault="00247D31" w:rsidP="008476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DBE" w:rsidRPr="00DB3BB2" w:rsidRDefault="002E2DBE" w:rsidP="008476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>Проживающего по адресу ______________________________________</w:t>
      </w:r>
      <w:r w:rsidR="00247D31" w:rsidRPr="00DB3BB2">
        <w:rPr>
          <w:rFonts w:ascii="Times New Roman" w:hAnsi="Times New Roman"/>
          <w:sz w:val="24"/>
          <w:szCs w:val="24"/>
        </w:rPr>
        <w:t>______</w:t>
      </w:r>
      <w:r w:rsidR="00DB3BB2">
        <w:rPr>
          <w:rFonts w:ascii="Times New Roman" w:hAnsi="Times New Roman"/>
          <w:sz w:val="24"/>
          <w:szCs w:val="24"/>
        </w:rPr>
        <w:t>___________</w:t>
      </w:r>
    </w:p>
    <w:p w:rsidR="002E2DBE" w:rsidRPr="00C646F4" w:rsidRDefault="002E2DBE" w:rsidP="008476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BB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B3BB2">
        <w:rPr>
          <w:rFonts w:ascii="Times New Roman" w:hAnsi="Times New Roman"/>
          <w:sz w:val="24"/>
          <w:szCs w:val="24"/>
        </w:rPr>
        <w:t>___________</w:t>
      </w:r>
      <w:r w:rsidRPr="00DB3BB2">
        <w:rPr>
          <w:rFonts w:ascii="Times New Roman" w:hAnsi="Times New Roman"/>
          <w:sz w:val="24"/>
          <w:szCs w:val="24"/>
        </w:rPr>
        <w:t>,</w:t>
      </w:r>
    </w:p>
    <w:p w:rsidR="002E2DBE" w:rsidRPr="00C646F4" w:rsidRDefault="002E2DBE" w:rsidP="008476FA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(адрес фактического проживания ребенка)</w:t>
      </w:r>
    </w:p>
    <w:p w:rsidR="002E2DBE" w:rsidRPr="00C646F4" w:rsidRDefault="002E2DBE" w:rsidP="0084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3BB2">
        <w:rPr>
          <w:rFonts w:ascii="Times New Roman" w:hAnsi="Times New Roman"/>
          <w:sz w:val="24"/>
          <w:szCs w:val="24"/>
        </w:rPr>
        <w:t>для зачисления в</w:t>
      </w:r>
      <w:r w:rsidRPr="00C646F4"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DB3BB2">
        <w:rPr>
          <w:rFonts w:ascii="Times New Roman" w:hAnsi="Times New Roman"/>
          <w:sz w:val="28"/>
          <w:szCs w:val="28"/>
        </w:rPr>
        <w:t>___________</w:t>
      </w:r>
      <w:r w:rsidRPr="00C646F4">
        <w:rPr>
          <w:rFonts w:ascii="Times New Roman" w:hAnsi="Times New Roman"/>
          <w:sz w:val="28"/>
          <w:szCs w:val="28"/>
        </w:rPr>
        <w:t xml:space="preserve">,   </w:t>
      </w:r>
    </w:p>
    <w:p w:rsidR="002E2DBE" w:rsidRPr="00C646F4" w:rsidRDefault="00247D31" w:rsidP="0084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</w:t>
      </w:r>
      <w:r w:rsidR="002E2DBE" w:rsidRPr="00C646F4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C646F4" w:rsidRDefault="002E2DBE" w:rsidP="0084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C646F4" w:rsidRDefault="002E2DBE" w:rsidP="00847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2E2DBE" w:rsidRPr="00C646F4" w:rsidRDefault="002E2DBE" w:rsidP="00847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2E2DBE" w:rsidRPr="00DB3BB2" w:rsidRDefault="002E2DBE" w:rsidP="008476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>Основание: Протокол заседания комиссии от «___»_______20_____г.</w:t>
      </w:r>
      <w:r w:rsidR="00247D31" w:rsidRPr="00DB3BB2">
        <w:rPr>
          <w:rFonts w:ascii="Times New Roman" w:hAnsi="Times New Roman"/>
          <w:sz w:val="24"/>
          <w:szCs w:val="24"/>
        </w:rPr>
        <w:t xml:space="preserve"> №</w:t>
      </w:r>
      <w:r w:rsidRPr="00DB3BB2">
        <w:rPr>
          <w:rFonts w:ascii="Times New Roman" w:hAnsi="Times New Roman"/>
          <w:sz w:val="24"/>
          <w:szCs w:val="24"/>
        </w:rPr>
        <w:t>____</w:t>
      </w:r>
    </w:p>
    <w:p w:rsidR="002E2DBE" w:rsidRPr="00C646F4" w:rsidRDefault="002E2DBE" w:rsidP="008476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Default="002E2DBE" w:rsidP="008476FA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955277" w:rsidRPr="00DB3BB2">
        <w:rPr>
          <w:rFonts w:ascii="Times New Roman" w:hAnsi="Times New Roman"/>
          <w:sz w:val="24"/>
          <w:szCs w:val="24"/>
          <w:shd w:val="clear" w:color="auto" w:fill="FFFFFF"/>
        </w:rPr>
        <w:t>Обращаем Ваше внимание, что в</w:t>
      </w:r>
      <w:r w:rsidR="00E465DC" w:rsidRPr="00DB3BB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77D8" w:rsidRPr="00DB3BB2">
        <w:rPr>
          <w:rFonts w:ascii="Times New Roman" w:hAnsi="Times New Roman"/>
          <w:sz w:val="24"/>
          <w:szCs w:val="24"/>
          <w:shd w:val="clear" w:color="auto" w:fill="FFFFFF"/>
        </w:rPr>
        <w:t>течение</w:t>
      </w:r>
      <w:r w:rsidRPr="00DB3BB2">
        <w:rPr>
          <w:rFonts w:ascii="Times New Roman" w:hAnsi="Times New Roman"/>
          <w:sz w:val="24"/>
          <w:szCs w:val="24"/>
          <w:shd w:val="clear" w:color="auto" w:fill="FFFFFF"/>
        </w:rPr>
        <w:t xml:space="preserve"> 10 рабочих дней со дня получения направления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</w:t>
      </w:r>
      <w:r w:rsidRPr="00DB3BB2">
        <w:rPr>
          <w:sz w:val="24"/>
          <w:szCs w:val="24"/>
        </w:rPr>
        <w:t>.</w:t>
      </w:r>
    </w:p>
    <w:p w:rsidR="00854C32" w:rsidRDefault="00854C32" w:rsidP="008476FA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854C32" w:rsidRDefault="00854C32" w:rsidP="008476FA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626D9" w:rsidTr="00854C3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2626D9" w:rsidRDefault="002626D9" w:rsidP="002626D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2626D9" w:rsidRPr="00854C32" w:rsidRDefault="002626D9" w:rsidP="002626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32">
              <w:rPr>
                <w:rFonts w:ascii="Times New Roman" w:hAnsi="Times New Roman"/>
                <w:sz w:val="24"/>
                <w:szCs w:val="24"/>
              </w:rPr>
              <w:t>Уполномоченное должностное лицо</w:t>
            </w:r>
            <w:r w:rsidRPr="00854C32">
              <w:rPr>
                <w:rFonts w:ascii="Times New Roman" w:hAnsi="Times New Roman"/>
                <w:sz w:val="24"/>
                <w:szCs w:val="24"/>
              </w:rPr>
              <w:tab/>
              <w:t>_____________       ______________</w:t>
            </w:r>
          </w:p>
          <w:p w:rsidR="002626D9" w:rsidRPr="00854C32" w:rsidRDefault="002626D9" w:rsidP="002626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854C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54C32">
              <w:rPr>
                <w:rFonts w:ascii="Times New Roman" w:hAnsi="Times New Roman"/>
                <w:sz w:val="24"/>
                <w:szCs w:val="24"/>
              </w:rPr>
              <w:t>подпись)                    (Ф.И.О.)</w:t>
            </w:r>
          </w:p>
          <w:p w:rsidR="002626D9" w:rsidRPr="00854C32" w:rsidRDefault="002626D9" w:rsidP="002626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4C32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2626D9" w:rsidRPr="00854C32" w:rsidRDefault="002626D9" w:rsidP="002626D9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26D9" w:rsidRDefault="002626D9" w:rsidP="002626D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854C32">
              <w:rPr>
                <w:rFonts w:ascii="Times New Roman" w:hAnsi="Times New Roman"/>
                <w:sz w:val="24"/>
                <w:szCs w:val="24"/>
              </w:rPr>
              <w:t>Контактный телефон ________________________________</w:t>
            </w:r>
            <w:r w:rsidRPr="002626D9">
              <w:rPr>
                <w:sz w:val="24"/>
                <w:szCs w:val="24"/>
              </w:rPr>
              <w:t xml:space="preserve">   </w:t>
            </w:r>
          </w:p>
        </w:tc>
      </w:tr>
    </w:tbl>
    <w:p w:rsidR="002626D9" w:rsidRPr="00DB3BB2" w:rsidRDefault="002626D9" w:rsidP="008476FA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2E2DBE" w:rsidRPr="00DB3BB2" w:rsidRDefault="002E2DBE" w:rsidP="00847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E2DBE" w:rsidRPr="002626D9" w:rsidRDefault="002626D9" w:rsidP="002626D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2E2DBE" w:rsidRPr="002626D9" w:rsidSect="00DB3BB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626D9">
        <w:rPr>
          <w:rFonts w:ascii="Times New Roman" w:hAnsi="Times New Roman"/>
          <w:sz w:val="24"/>
          <w:szCs w:val="24"/>
        </w:rPr>
        <w:t xml:space="preserve"> </w:t>
      </w:r>
    </w:p>
    <w:p w:rsidR="00606AB9" w:rsidRPr="00247D31" w:rsidRDefault="002E2DBE" w:rsidP="00247D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  <w:lang w:eastAsia="ru-RU"/>
        </w:rPr>
      </w:pPr>
      <w:r w:rsidRPr="00247D31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DB3BB2">
        <w:rPr>
          <w:rFonts w:ascii="Times New Roman" w:hAnsi="Times New Roman"/>
          <w:i/>
          <w:sz w:val="28"/>
          <w:szCs w:val="28"/>
        </w:rPr>
        <w:t>1</w:t>
      </w:r>
      <w:r w:rsidR="002828BE">
        <w:rPr>
          <w:rFonts w:ascii="Times New Roman" w:hAnsi="Times New Roman"/>
          <w:i/>
          <w:sz w:val="28"/>
          <w:szCs w:val="28"/>
        </w:rPr>
        <w:t>6</w:t>
      </w:r>
      <w:r w:rsidR="00247D31">
        <w:rPr>
          <w:rFonts w:ascii="Times New Roman" w:hAnsi="Times New Roman"/>
          <w:i/>
          <w:sz w:val="28"/>
          <w:szCs w:val="28"/>
        </w:rPr>
        <w:t xml:space="preserve"> </w:t>
      </w:r>
      <w:r w:rsidR="00606AB9" w:rsidRPr="00247D31">
        <w:rPr>
          <w:rFonts w:ascii="Times New Roman" w:hAnsi="Times New Roman"/>
          <w:i/>
          <w:sz w:val="28"/>
          <w:szCs w:val="28"/>
          <w:lang w:eastAsia="ru-RU"/>
        </w:rPr>
        <w:t xml:space="preserve">к </w:t>
      </w:r>
      <w:r w:rsidR="002E41BD" w:rsidRPr="00247D31">
        <w:rPr>
          <w:rFonts w:ascii="Times New Roman" w:hAnsi="Times New Roman"/>
          <w:i/>
          <w:sz w:val="28"/>
          <w:szCs w:val="28"/>
          <w:lang w:eastAsia="ru-RU"/>
        </w:rPr>
        <w:t>Административному</w:t>
      </w:r>
      <w:r w:rsidR="00606AB9" w:rsidRPr="00247D31">
        <w:rPr>
          <w:rFonts w:ascii="Times New Roman" w:hAnsi="Times New Roman"/>
          <w:i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247D31" w:rsidRDefault="002E2D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D31">
        <w:rPr>
          <w:rFonts w:ascii="Times New Roman" w:hAnsi="Times New Roman"/>
          <w:b/>
          <w:sz w:val="28"/>
          <w:szCs w:val="28"/>
        </w:rPr>
        <w:t>Мотивированный отказ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 (либо</w:t>
      </w:r>
      <w:r w:rsidR="00247D31">
        <w:rPr>
          <w:rFonts w:ascii="Times New Roman" w:hAnsi="Times New Roman"/>
          <w:b/>
          <w:sz w:val="28"/>
          <w:szCs w:val="28"/>
        </w:rPr>
        <w:t xml:space="preserve"> </w:t>
      </w:r>
      <w:r w:rsidRPr="00247D31">
        <w:rPr>
          <w:rFonts w:ascii="Times New Roman" w:hAnsi="Times New Roman"/>
          <w:b/>
          <w:sz w:val="28"/>
          <w:szCs w:val="28"/>
        </w:rPr>
        <w:t>приоритетной)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DBE" w:rsidRPr="002828BE" w:rsidRDefault="002E2DBE" w:rsidP="00247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28BE">
        <w:rPr>
          <w:rFonts w:ascii="Times New Roman" w:hAnsi="Times New Roman"/>
          <w:sz w:val="24"/>
          <w:szCs w:val="24"/>
        </w:rPr>
        <w:t>Регистрационный № ________</w:t>
      </w:r>
      <w:r w:rsidR="002828BE">
        <w:rPr>
          <w:rFonts w:ascii="Times New Roman" w:hAnsi="Times New Roman"/>
          <w:sz w:val="24"/>
          <w:szCs w:val="24"/>
        </w:rPr>
        <w:t>______</w:t>
      </w:r>
      <w:r w:rsidRPr="002828BE">
        <w:rPr>
          <w:rFonts w:ascii="Times New Roman" w:hAnsi="Times New Roman"/>
          <w:sz w:val="24"/>
          <w:szCs w:val="24"/>
        </w:rPr>
        <w:t xml:space="preserve"> от «_____» _______ 20 ____ г.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BB2">
        <w:rPr>
          <w:rFonts w:ascii="Times New Roman" w:hAnsi="Times New Roman"/>
          <w:sz w:val="24"/>
          <w:szCs w:val="24"/>
        </w:rPr>
        <w:t>Настоящим уведомляется</w:t>
      </w:r>
      <w:r w:rsidRPr="00C646F4"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247D31">
        <w:rPr>
          <w:rFonts w:ascii="Times New Roman" w:hAnsi="Times New Roman"/>
          <w:sz w:val="28"/>
          <w:szCs w:val="28"/>
        </w:rPr>
        <w:t>______</w:t>
      </w:r>
    </w:p>
    <w:p w:rsidR="002E2DBE" w:rsidRPr="002828BE" w:rsidRDefault="00247D31" w:rsidP="00102C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</w:t>
      </w:r>
      <w:r w:rsidR="002E2DBE" w:rsidRPr="002828BE">
        <w:rPr>
          <w:rFonts w:ascii="Times New Roman" w:hAnsi="Times New Roman"/>
          <w:sz w:val="20"/>
          <w:szCs w:val="20"/>
        </w:rPr>
        <w:t>(</w:t>
      </w:r>
      <w:r w:rsidRPr="002828BE">
        <w:rPr>
          <w:rFonts w:ascii="Times New Roman" w:hAnsi="Times New Roman"/>
          <w:sz w:val="20"/>
          <w:szCs w:val="20"/>
        </w:rPr>
        <w:t>ФИО</w:t>
      </w:r>
      <w:r w:rsidR="002E2DBE" w:rsidRPr="002828BE">
        <w:rPr>
          <w:rFonts w:ascii="Times New Roman" w:hAnsi="Times New Roman"/>
          <w:sz w:val="20"/>
          <w:szCs w:val="20"/>
        </w:rPr>
        <w:t xml:space="preserve"> родителя (законного представителя) ребенка)</w:t>
      </w:r>
    </w:p>
    <w:p w:rsidR="002E2DBE" w:rsidRPr="00DB3BB2" w:rsidRDefault="002E2DBE" w:rsidP="00102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>в том, что ______________________________________________________</w:t>
      </w:r>
      <w:r w:rsidR="00DB3BB2">
        <w:rPr>
          <w:rFonts w:ascii="Times New Roman" w:hAnsi="Times New Roman"/>
          <w:sz w:val="24"/>
          <w:szCs w:val="24"/>
        </w:rPr>
        <w:t>______________</w:t>
      </w:r>
    </w:p>
    <w:p w:rsidR="002E2DBE" w:rsidRPr="002828BE" w:rsidRDefault="002828BE" w:rsidP="00102C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2E2DBE" w:rsidRPr="002828BE">
        <w:rPr>
          <w:rFonts w:ascii="Times New Roman" w:hAnsi="Times New Roman"/>
          <w:sz w:val="20"/>
          <w:szCs w:val="20"/>
        </w:rPr>
        <w:t>(фамилия, имя, отчество ребенка)</w:t>
      </w:r>
    </w:p>
    <w:p w:rsidR="002E2DBE" w:rsidRPr="00DB3BB2" w:rsidRDefault="002E2DBE" w:rsidP="00102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 xml:space="preserve">не может быть выдано направление в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="00247D31">
        <w:rPr>
          <w:rFonts w:ascii="Times New Roman" w:hAnsi="Times New Roman"/>
          <w:sz w:val="28"/>
          <w:szCs w:val="28"/>
        </w:rPr>
        <w:t>______</w:t>
      </w:r>
    </w:p>
    <w:p w:rsidR="002E2DBE" w:rsidRPr="002828BE" w:rsidRDefault="002E2DBE" w:rsidP="00102C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828BE">
        <w:rPr>
          <w:rFonts w:ascii="Times New Roman" w:hAnsi="Times New Roman"/>
          <w:sz w:val="20"/>
          <w:szCs w:val="20"/>
        </w:rPr>
        <w:t xml:space="preserve">(наименование и адрес </w:t>
      </w:r>
      <w:r w:rsidR="00247D31" w:rsidRPr="002828BE">
        <w:rPr>
          <w:rFonts w:ascii="Times New Roman" w:hAnsi="Times New Roman"/>
          <w:sz w:val="20"/>
          <w:szCs w:val="20"/>
        </w:rPr>
        <w:t>ОО</w:t>
      </w:r>
      <w:r w:rsidRPr="002828BE">
        <w:rPr>
          <w:rFonts w:ascii="Times New Roman" w:hAnsi="Times New Roman"/>
          <w:sz w:val="20"/>
          <w:szCs w:val="20"/>
        </w:rPr>
        <w:t>, указанной в заявлении родителя (законного представителя)</w:t>
      </w:r>
    </w:p>
    <w:p w:rsidR="002828BE" w:rsidRDefault="002828BE" w:rsidP="00102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DBE" w:rsidRPr="00DB3BB2" w:rsidRDefault="002E2DBE" w:rsidP="00102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>с «_______»________________ 20________ г.</w:t>
      </w:r>
    </w:p>
    <w:p w:rsidR="002E2DBE" w:rsidRPr="002828BE" w:rsidRDefault="002E2DBE" w:rsidP="002828BE">
      <w:pPr>
        <w:spacing w:after="0" w:line="240" w:lineRule="auto"/>
        <w:rPr>
          <w:rFonts w:ascii="Times New Roman" w:hAnsi="Times New Roman"/>
          <w:spacing w:val="-6"/>
          <w:sz w:val="20"/>
          <w:szCs w:val="20"/>
        </w:rPr>
      </w:pPr>
      <w:r w:rsidRPr="002828BE">
        <w:rPr>
          <w:rFonts w:ascii="Times New Roman" w:hAnsi="Times New Roman"/>
          <w:spacing w:val="-6"/>
          <w:sz w:val="20"/>
          <w:szCs w:val="20"/>
        </w:rPr>
        <w:t xml:space="preserve">(дата поступления в </w:t>
      </w:r>
      <w:r w:rsidR="00247D31" w:rsidRPr="002828BE">
        <w:rPr>
          <w:rFonts w:ascii="Times New Roman" w:hAnsi="Times New Roman"/>
          <w:spacing w:val="-6"/>
          <w:sz w:val="20"/>
          <w:szCs w:val="20"/>
        </w:rPr>
        <w:t>ОО</w:t>
      </w:r>
      <w:r w:rsidRPr="002828BE">
        <w:rPr>
          <w:rFonts w:ascii="Times New Roman" w:hAnsi="Times New Roman"/>
          <w:spacing w:val="-6"/>
          <w:sz w:val="20"/>
          <w:szCs w:val="20"/>
        </w:rPr>
        <w:t>, указанная в заявлении родителя (законного представителя)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BB2">
        <w:rPr>
          <w:rFonts w:ascii="Times New Roman" w:hAnsi="Times New Roman"/>
          <w:sz w:val="24"/>
          <w:szCs w:val="24"/>
        </w:rPr>
        <w:t>по следующей причине:</w:t>
      </w:r>
      <w:r w:rsidRPr="00C646F4">
        <w:rPr>
          <w:rFonts w:ascii="Times New Roman" w:hAnsi="Times New Roman"/>
          <w:sz w:val="28"/>
          <w:szCs w:val="28"/>
        </w:rPr>
        <w:t>______________________________________________</w:t>
      </w:r>
      <w:r w:rsidR="00DB3BB2">
        <w:rPr>
          <w:rFonts w:ascii="Times New Roman" w:hAnsi="Times New Roman"/>
          <w:sz w:val="28"/>
          <w:szCs w:val="28"/>
        </w:rPr>
        <w:t>___</w:t>
      </w:r>
    </w:p>
    <w:p w:rsidR="002E2DBE" w:rsidRPr="002828BE" w:rsidRDefault="002828BE" w:rsidP="00102C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="002E2DBE" w:rsidRPr="002828BE">
        <w:rPr>
          <w:rFonts w:ascii="Times New Roman" w:hAnsi="Times New Roman"/>
          <w:sz w:val="20"/>
          <w:szCs w:val="20"/>
        </w:rPr>
        <w:t xml:space="preserve">(указать причину отказа в выдаче направления в </w:t>
      </w:r>
      <w:r w:rsidR="00247D31" w:rsidRPr="002828BE">
        <w:rPr>
          <w:rFonts w:ascii="Times New Roman" w:hAnsi="Times New Roman"/>
          <w:sz w:val="20"/>
          <w:szCs w:val="20"/>
        </w:rPr>
        <w:t>ОО</w:t>
      </w:r>
      <w:r w:rsidR="002E2DBE" w:rsidRPr="002828BE">
        <w:rPr>
          <w:rFonts w:ascii="Times New Roman" w:hAnsi="Times New Roman"/>
          <w:sz w:val="20"/>
          <w:szCs w:val="20"/>
        </w:rPr>
        <w:t>, указанную в заявлении родителя (законного представителя)</w:t>
      </w:r>
    </w:p>
    <w:p w:rsidR="002E2DBE" w:rsidRPr="00DB3BB2" w:rsidRDefault="002E2DBE" w:rsidP="00102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 xml:space="preserve">В целях обеспечения конституционного права на общедоступное и бесплатное образование Вашему ребенку предлагается посещение: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BB2">
        <w:rPr>
          <w:rFonts w:ascii="Times New Roman" w:hAnsi="Times New Roman"/>
          <w:sz w:val="24"/>
          <w:szCs w:val="24"/>
        </w:rPr>
        <w:t>- группы</w:t>
      </w:r>
      <w:r w:rsidRPr="00C646F4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 w:rsidR="00247D31">
        <w:rPr>
          <w:rFonts w:ascii="Times New Roman" w:hAnsi="Times New Roman"/>
          <w:sz w:val="28"/>
          <w:szCs w:val="28"/>
        </w:rPr>
        <w:t>___</w:t>
      </w:r>
    </w:p>
    <w:p w:rsidR="002E2DBE" w:rsidRPr="002828BE" w:rsidRDefault="002E2DBE" w:rsidP="00102CE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828B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(полный день, сокращенный день, круглосуточное пребывание)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BB2">
        <w:rPr>
          <w:rFonts w:ascii="Times New Roman" w:hAnsi="Times New Roman"/>
          <w:sz w:val="24"/>
          <w:szCs w:val="24"/>
        </w:rPr>
        <w:t>в</w:t>
      </w:r>
      <w:r w:rsidRPr="00C646F4">
        <w:rPr>
          <w:rFonts w:ascii="Times New Roman" w:hAnsi="Times New Roman"/>
          <w:sz w:val="28"/>
          <w:szCs w:val="28"/>
        </w:rPr>
        <w:t>_________________________________________</w:t>
      </w:r>
      <w:r w:rsidR="00247D31">
        <w:rPr>
          <w:rFonts w:ascii="Times New Roman" w:hAnsi="Times New Roman"/>
          <w:sz w:val="28"/>
          <w:szCs w:val="28"/>
        </w:rPr>
        <w:t>________________________</w:t>
      </w:r>
    </w:p>
    <w:p w:rsidR="002E2DBE" w:rsidRPr="002828BE" w:rsidRDefault="00247D31" w:rsidP="00102CE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828BE">
        <w:rPr>
          <w:rFonts w:ascii="Times New Roman" w:hAnsi="Times New Roman"/>
          <w:sz w:val="20"/>
          <w:szCs w:val="20"/>
        </w:rPr>
        <w:t xml:space="preserve">                         </w:t>
      </w:r>
      <w:r w:rsidR="002E2DBE" w:rsidRPr="002828BE">
        <w:rPr>
          <w:rFonts w:ascii="Times New Roman" w:hAnsi="Times New Roman"/>
          <w:sz w:val="20"/>
          <w:szCs w:val="20"/>
        </w:rPr>
        <w:t xml:space="preserve">         (наименование и адрес образовательной организации)     </w:t>
      </w:r>
    </w:p>
    <w:p w:rsidR="00955277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DB3BB2" w:rsidRDefault="002E2DBE" w:rsidP="00102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>- вариативные формы дошкольного образования: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BB2">
        <w:rPr>
          <w:rFonts w:ascii="Times New Roman" w:hAnsi="Times New Roman"/>
          <w:sz w:val="24"/>
          <w:szCs w:val="24"/>
        </w:rPr>
        <w:t>- ГКП в</w:t>
      </w:r>
      <w:r w:rsidRPr="00C646F4">
        <w:rPr>
          <w:rFonts w:ascii="Times New Roman" w:hAnsi="Times New Roman"/>
          <w:sz w:val="28"/>
          <w:szCs w:val="28"/>
        </w:rPr>
        <w:t>_________________________________________</w:t>
      </w:r>
      <w:r w:rsidR="00247D31">
        <w:rPr>
          <w:rFonts w:ascii="Times New Roman" w:hAnsi="Times New Roman"/>
          <w:sz w:val="28"/>
          <w:szCs w:val="28"/>
        </w:rPr>
        <w:t>__________________</w:t>
      </w:r>
      <w:r w:rsidR="00DB3BB2">
        <w:rPr>
          <w:rFonts w:ascii="Times New Roman" w:hAnsi="Times New Roman"/>
          <w:sz w:val="28"/>
          <w:szCs w:val="28"/>
        </w:rPr>
        <w:t>_</w:t>
      </w:r>
      <w:r w:rsidR="00247D31">
        <w:rPr>
          <w:rFonts w:ascii="Times New Roman" w:hAnsi="Times New Roman"/>
          <w:sz w:val="28"/>
          <w:szCs w:val="28"/>
        </w:rPr>
        <w:t>_</w:t>
      </w:r>
    </w:p>
    <w:p w:rsidR="002E2DBE" w:rsidRPr="002828BE" w:rsidRDefault="002E2DBE" w:rsidP="00102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46F4">
        <w:rPr>
          <w:rFonts w:ascii="Times New Roman" w:hAnsi="Times New Roman"/>
        </w:rPr>
        <w:t xml:space="preserve">                     </w:t>
      </w:r>
      <w:r w:rsidR="00247D31">
        <w:rPr>
          <w:rFonts w:ascii="Times New Roman" w:hAnsi="Times New Roman"/>
        </w:rPr>
        <w:t xml:space="preserve">                  </w:t>
      </w:r>
      <w:r w:rsidRPr="002828BE">
        <w:rPr>
          <w:rFonts w:ascii="Times New Roman" w:hAnsi="Times New Roman"/>
          <w:sz w:val="20"/>
          <w:szCs w:val="20"/>
        </w:rPr>
        <w:t xml:space="preserve">(наименование и адрес образовательной организации)   </w:t>
      </w:r>
    </w:p>
    <w:p w:rsidR="002E2DBE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BB2">
        <w:rPr>
          <w:rFonts w:ascii="Times New Roman" w:hAnsi="Times New Roman"/>
          <w:sz w:val="24"/>
          <w:szCs w:val="24"/>
        </w:rPr>
        <w:t>- в форме семейного образования с правом получения бесплатной методической, психолого-педагогической, диагностической и консультативной помощи</w:t>
      </w:r>
      <w:r w:rsidR="00556865" w:rsidRPr="00DB3BB2">
        <w:rPr>
          <w:rFonts w:ascii="Times New Roman" w:hAnsi="Times New Roman"/>
          <w:sz w:val="24"/>
          <w:szCs w:val="24"/>
        </w:rPr>
        <w:t xml:space="preserve"> в</w:t>
      </w:r>
      <w:r w:rsidR="00556865">
        <w:rPr>
          <w:rFonts w:ascii="Times New Roman" w:hAnsi="Times New Roman"/>
          <w:sz w:val="28"/>
          <w:szCs w:val="28"/>
        </w:rPr>
        <w:t xml:space="preserve"> __________________________________________</w:t>
      </w:r>
      <w:r w:rsidR="00DB3BB2">
        <w:rPr>
          <w:rFonts w:ascii="Times New Roman" w:hAnsi="Times New Roman"/>
          <w:sz w:val="28"/>
          <w:szCs w:val="28"/>
        </w:rPr>
        <w:t>________________________</w:t>
      </w:r>
      <w:r w:rsidRPr="00C646F4">
        <w:rPr>
          <w:rFonts w:ascii="Times New Roman" w:hAnsi="Times New Roman"/>
          <w:sz w:val="28"/>
          <w:szCs w:val="28"/>
        </w:rPr>
        <w:t xml:space="preserve">; </w:t>
      </w:r>
    </w:p>
    <w:p w:rsidR="00955277" w:rsidRPr="00C646F4" w:rsidRDefault="00955277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B3BB2">
        <w:rPr>
          <w:rFonts w:ascii="Times New Roman" w:hAnsi="Times New Roman"/>
          <w:sz w:val="24"/>
          <w:szCs w:val="24"/>
        </w:rPr>
        <w:t>- в семейных дошкольных группах в</w:t>
      </w:r>
      <w:r w:rsidRPr="00C646F4">
        <w:rPr>
          <w:rFonts w:ascii="Times New Roman" w:hAnsi="Times New Roman"/>
          <w:sz w:val="28"/>
          <w:szCs w:val="28"/>
        </w:rPr>
        <w:t xml:space="preserve"> ____</w:t>
      </w:r>
      <w:r w:rsidR="00DB3BB2">
        <w:rPr>
          <w:rFonts w:ascii="Times New Roman" w:hAnsi="Times New Roman"/>
          <w:sz w:val="28"/>
          <w:szCs w:val="28"/>
        </w:rPr>
        <w:t>____</w:t>
      </w:r>
      <w:r w:rsidRPr="00C646F4">
        <w:rPr>
          <w:rFonts w:ascii="Times New Roman" w:hAnsi="Times New Roman"/>
          <w:sz w:val="28"/>
          <w:szCs w:val="28"/>
        </w:rPr>
        <w:t>_______________________________</w:t>
      </w:r>
    </w:p>
    <w:p w:rsidR="002E2DBE" w:rsidRPr="002828BE" w:rsidRDefault="002E2DBE" w:rsidP="00102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8B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  <w:r w:rsidR="00247D31" w:rsidRPr="002828BE">
        <w:rPr>
          <w:rFonts w:ascii="Times New Roman" w:hAnsi="Times New Roman"/>
          <w:sz w:val="20"/>
          <w:szCs w:val="20"/>
        </w:rPr>
        <w:t xml:space="preserve">               </w:t>
      </w:r>
      <w:r w:rsidR="002828BE">
        <w:rPr>
          <w:rFonts w:ascii="Times New Roman" w:hAnsi="Times New Roman"/>
          <w:sz w:val="20"/>
          <w:szCs w:val="20"/>
        </w:rPr>
        <w:t xml:space="preserve">            </w:t>
      </w:r>
      <w:r w:rsidR="00247D31" w:rsidRPr="002828BE">
        <w:rPr>
          <w:rFonts w:ascii="Times New Roman" w:hAnsi="Times New Roman"/>
          <w:sz w:val="20"/>
          <w:szCs w:val="20"/>
        </w:rPr>
        <w:t xml:space="preserve"> </w:t>
      </w:r>
      <w:r w:rsidRPr="002828BE">
        <w:rPr>
          <w:rFonts w:ascii="Times New Roman" w:hAnsi="Times New Roman"/>
          <w:sz w:val="20"/>
          <w:szCs w:val="20"/>
        </w:rPr>
        <w:t xml:space="preserve">(наименование и адрес </w:t>
      </w:r>
      <w:r w:rsidR="00247D31" w:rsidRPr="002828BE">
        <w:rPr>
          <w:rFonts w:ascii="Times New Roman" w:hAnsi="Times New Roman"/>
          <w:sz w:val="20"/>
          <w:szCs w:val="20"/>
        </w:rPr>
        <w:t>ОО</w:t>
      </w:r>
      <w:r w:rsidRPr="002828BE">
        <w:rPr>
          <w:rFonts w:ascii="Times New Roman" w:hAnsi="Times New Roman"/>
          <w:sz w:val="20"/>
          <w:szCs w:val="20"/>
        </w:rPr>
        <w:t xml:space="preserve">)   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</w:rPr>
      </w:pPr>
      <w:r w:rsidRPr="00DB3BB2">
        <w:rPr>
          <w:rFonts w:ascii="Times New Roman" w:hAnsi="Times New Roman"/>
          <w:sz w:val="24"/>
          <w:szCs w:val="24"/>
        </w:rPr>
        <w:t>- в негосударственной образовательной организации</w:t>
      </w:r>
      <w:r w:rsidRPr="00C646F4">
        <w:rPr>
          <w:rFonts w:ascii="Times New Roman" w:hAnsi="Times New Roman"/>
          <w:sz w:val="28"/>
          <w:szCs w:val="28"/>
        </w:rPr>
        <w:t xml:space="preserve"> _</w:t>
      </w:r>
      <w:r w:rsidR="00DB3BB2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</w:t>
      </w:r>
    </w:p>
    <w:p w:rsidR="002E2DBE" w:rsidRPr="002828BE" w:rsidRDefault="002E2DBE" w:rsidP="00102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28BE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247D31" w:rsidRPr="002828BE">
        <w:rPr>
          <w:rFonts w:ascii="Times New Roman" w:hAnsi="Times New Roman"/>
          <w:sz w:val="20"/>
          <w:szCs w:val="20"/>
        </w:rPr>
        <w:t xml:space="preserve">                        </w:t>
      </w:r>
      <w:r w:rsidRPr="002828BE">
        <w:rPr>
          <w:rFonts w:ascii="Times New Roman" w:hAnsi="Times New Roman"/>
          <w:sz w:val="20"/>
          <w:szCs w:val="20"/>
        </w:rPr>
        <w:t xml:space="preserve"> </w:t>
      </w:r>
      <w:r w:rsidR="002828BE">
        <w:rPr>
          <w:rFonts w:ascii="Times New Roman" w:hAnsi="Times New Roman"/>
          <w:sz w:val="20"/>
          <w:szCs w:val="20"/>
        </w:rPr>
        <w:t xml:space="preserve">                           </w:t>
      </w:r>
      <w:r w:rsidRPr="002828BE">
        <w:rPr>
          <w:rFonts w:ascii="Times New Roman" w:hAnsi="Times New Roman"/>
          <w:sz w:val="20"/>
          <w:szCs w:val="20"/>
        </w:rPr>
        <w:t xml:space="preserve">    (наименование и адрес </w:t>
      </w:r>
      <w:r w:rsidR="00247D31" w:rsidRPr="002828BE">
        <w:rPr>
          <w:rFonts w:ascii="Times New Roman" w:hAnsi="Times New Roman"/>
          <w:sz w:val="20"/>
          <w:szCs w:val="20"/>
        </w:rPr>
        <w:t>ОО</w:t>
      </w:r>
      <w:r w:rsidRPr="002828BE">
        <w:rPr>
          <w:rFonts w:ascii="Times New Roman" w:hAnsi="Times New Roman"/>
          <w:sz w:val="20"/>
          <w:szCs w:val="20"/>
        </w:rPr>
        <w:t xml:space="preserve">)   </w:t>
      </w:r>
    </w:p>
    <w:p w:rsidR="002E2DBE" w:rsidRPr="002828BE" w:rsidRDefault="002E2DBE" w:rsidP="00102CE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2DBE" w:rsidRPr="00DB3BB2" w:rsidRDefault="002E2DBE" w:rsidP="00102CEF">
      <w:pPr>
        <w:spacing w:after="0" w:line="240" w:lineRule="auto"/>
        <w:ind w:firstLine="708"/>
        <w:jc w:val="both"/>
        <w:rPr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>В случае согласия с одним из предложенных вариантов получения дошкольного образования Вам необходимо</w:t>
      </w:r>
      <w:r w:rsidRPr="00DB3BB2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r w:rsidR="00F177D8" w:rsidRPr="00DB3BB2">
        <w:rPr>
          <w:rFonts w:ascii="Times New Roman" w:hAnsi="Times New Roman"/>
          <w:sz w:val="24"/>
          <w:szCs w:val="24"/>
          <w:shd w:val="clear" w:color="auto" w:fill="FFFFFF"/>
        </w:rPr>
        <w:t>течение</w:t>
      </w:r>
      <w:r w:rsidRPr="00DB3BB2">
        <w:rPr>
          <w:rFonts w:ascii="Times New Roman" w:hAnsi="Times New Roman"/>
          <w:sz w:val="24"/>
          <w:szCs w:val="24"/>
          <w:shd w:val="clear" w:color="auto" w:fill="FFFFFF"/>
        </w:rPr>
        <w:t xml:space="preserve"> 10 рабочих дней со дня получения данного уведомления обратиться в орган местного самоуправления, осуществляющий управление в сфере образования, для оформления направления в образовательную организацию, осуществляющую деятельность по программам дошкольного образования</w:t>
      </w:r>
      <w:r w:rsidRPr="00DB3BB2">
        <w:rPr>
          <w:sz w:val="24"/>
          <w:szCs w:val="24"/>
        </w:rPr>
        <w:t>.</w:t>
      </w:r>
    </w:p>
    <w:p w:rsidR="002E2DBE" w:rsidRDefault="002E2DBE" w:rsidP="00102CEF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B3BB2">
        <w:rPr>
          <w:rFonts w:ascii="Times New Roman" w:hAnsi="Times New Roman"/>
          <w:sz w:val="24"/>
          <w:szCs w:val="24"/>
        </w:rPr>
        <w:t>Неявка в указанный срок за направлением будет считаться отказом от места в иной образовательной организации, осуществляющей</w:t>
      </w:r>
      <w:r w:rsidRPr="00DB3BB2">
        <w:rPr>
          <w:rFonts w:ascii="Times New Roman" w:hAnsi="Times New Roman"/>
          <w:sz w:val="24"/>
          <w:szCs w:val="24"/>
          <w:shd w:val="clear" w:color="auto" w:fill="FFFFFF"/>
        </w:rPr>
        <w:t xml:space="preserve"> деятельность по программам </w:t>
      </w:r>
      <w:r w:rsidRPr="00DB3BB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дошкольного образования</w:t>
      </w:r>
      <w:r w:rsidRPr="00DB3BB2">
        <w:rPr>
          <w:rFonts w:ascii="Times New Roman" w:hAnsi="Times New Roman"/>
          <w:sz w:val="24"/>
          <w:szCs w:val="24"/>
        </w:rPr>
        <w:t>, вариативных форм получения дошкольного образования и Вашим согласием на перенос желаемой даты поступления на начало следующего учебного года с сохранением даты постановки на учет.</w:t>
      </w:r>
    </w:p>
    <w:p w:rsidR="00854C32" w:rsidRDefault="00854C32" w:rsidP="00102CEF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54C32" w:rsidTr="00854C3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54C32" w:rsidRPr="00854C32" w:rsidRDefault="00854C32" w:rsidP="00854C3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C32">
              <w:rPr>
                <w:rFonts w:ascii="Times New Roman" w:hAnsi="Times New Roman"/>
                <w:bCs/>
                <w:sz w:val="24"/>
                <w:szCs w:val="24"/>
              </w:rPr>
              <w:t>Уполномоченное должностное лицо</w:t>
            </w:r>
            <w:r w:rsidRPr="00854C32">
              <w:rPr>
                <w:rFonts w:ascii="Times New Roman" w:hAnsi="Times New Roman"/>
                <w:bCs/>
                <w:sz w:val="24"/>
                <w:szCs w:val="24"/>
              </w:rPr>
              <w:tab/>
              <w:t>_____________       ______________</w:t>
            </w:r>
          </w:p>
          <w:p w:rsidR="00854C32" w:rsidRPr="00854C32" w:rsidRDefault="00854C32" w:rsidP="00854C3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C32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            (подпись)                (Ф.И.О.)</w:t>
            </w:r>
          </w:p>
          <w:p w:rsidR="00854C32" w:rsidRPr="00854C32" w:rsidRDefault="00854C32" w:rsidP="00854C3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C32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54C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4C32" w:rsidRPr="00854C32" w:rsidRDefault="00854C32" w:rsidP="00854C3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54C32" w:rsidRDefault="00854C32" w:rsidP="00854C32">
            <w:pPr>
              <w:tabs>
                <w:tab w:val="left" w:pos="0"/>
                <w:tab w:val="left" w:pos="567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4C32"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Контактный телефон ________________________________   </w:t>
            </w:r>
          </w:p>
        </w:tc>
      </w:tr>
    </w:tbl>
    <w:p w:rsidR="00854C32" w:rsidRPr="00DB3BB2" w:rsidRDefault="00854C32" w:rsidP="00102CEF">
      <w:pPr>
        <w:tabs>
          <w:tab w:val="left" w:pos="0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2E2DBE" w:rsidRPr="00DB3BB2" w:rsidRDefault="002E2DBE" w:rsidP="00102CEF">
      <w:pPr>
        <w:tabs>
          <w:tab w:val="left" w:pos="0"/>
          <w:tab w:val="left" w:pos="1276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2E2DBE" w:rsidRPr="00DB3BB2" w:rsidRDefault="002E2DBE" w:rsidP="00102CEF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28BE" w:rsidRDefault="002828BE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28BE" w:rsidRDefault="002828BE" w:rsidP="00282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2828BE" w:rsidSect="00DB3BB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828BE" w:rsidRDefault="002828BE" w:rsidP="00282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sz w:val="28"/>
          <w:szCs w:val="28"/>
        </w:rPr>
        <w:t>7</w:t>
      </w:r>
    </w:p>
    <w:p w:rsidR="002828BE" w:rsidRPr="00C646F4" w:rsidRDefault="002828BE" w:rsidP="002828B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2828BE" w:rsidRPr="00C646F4" w:rsidRDefault="002828BE" w:rsidP="00282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28BE" w:rsidRDefault="002828BE" w:rsidP="00282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828BE" w:rsidRPr="00C646F4" w:rsidRDefault="002828BE" w:rsidP="00282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28BE" w:rsidRPr="00C646F4" w:rsidRDefault="002828BE" w:rsidP="002828BE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направлений</w:t>
      </w:r>
      <w:r w:rsidR="00854C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зачисления ребенка в образовательную организацию, осуществляющую деятельность по образовательной программе дошкольного образования</w:t>
      </w:r>
    </w:p>
    <w:p w:rsidR="002828BE" w:rsidRPr="00C646F4" w:rsidRDefault="002828BE" w:rsidP="002828BE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1134"/>
        <w:gridCol w:w="1276"/>
        <w:gridCol w:w="1985"/>
        <w:gridCol w:w="1275"/>
        <w:gridCol w:w="1560"/>
        <w:gridCol w:w="1559"/>
        <w:gridCol w:w="1559"/>
        <w:gridCol w:w="1985"/>
      </w:tblGrid>
      <w:tr w:rsidR="002828BE" w:rsidRPr="00C646F4" w:rsidTr="002828BE">
        <w:trPr>
          <w:trHeight w:val="1470"/>
          <w:jc w:val="center"/>
        </w:trPr>
        <w:tc>
          <w:tcPr>
            <w:tcW w:w="561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75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60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направления</w:t>
            </w:r>
          </w:p>
        </w:tc>
        <w:tc>
          <w:tcPr>
            <w:tcW w:w="1559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получения направления</w:t>
            </w:r>
          </w:p>
        </w:tc>
        <w:tc>
          <w:tcPr>
            <w:tcW w:w="1985" w:type="dxa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2828BE" w:rsidRPr="00C646F4" w:rsidTr="002828BE">
        <w:trPr>
          <w:trHeight w:val="446"/>
          <w:jc w:val="center"/>
        </w:trPr>
        <w:tc>
          <w:tcPr>
            <w:tcW w:w="561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828BE" w:rsidRDefault="002828BE" w:rsidP="002828BE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828BE" w:rsidRDefault="002828BE" w:rsidP="002828BE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</w:p>
    <w:p w:rsidR="002828BE" w:rsidRDefault="002828BE" w:rsidP="002828BE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</w:p>
    <w:p w:rsidR="002828BE" w:rsidRDefault="002828BE" w:rsidP="002828BE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</w:p>
    <w:p w:rsidR="002828BE" w:rsidRDefault="002828BE" w:rsidP="002828BE">
      <w:pPr>
        <w:spacing w:line="240" w:lineRule="auto"/>
        <w:ind w:firstLine="1134"/>
        <w:rPr>
          <w:rFonts w:ascii="Times New Roman" w:hAnsi="Times New Roman"/>
          <w:bCs/>
          <w:spacing w:val="-7"/>
          <w:sz w:val="28"/>
          <w:szCs w:val="28"/>
        </w:rPr>
      </w:pPr>
    </w:p>
    <w:p w:rsidR="002828BE" w:rsidRDefault="002828BE" w:rsidP="00282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18</w:t>
      </w:r>
    </w:p>
    <w:p w:rsidR="002828BE" w:rsidRPr="00C646F4" w:rsidRDefault="002828BE" w:rsidP="002828BE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2828BE" w:rsidRPr="00C646F4" w:rsidRDefault="002828BE" w:rsidP="00282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28BE" w:rsidRPr="00C646F4" w:rsidRDefault="002828BE" w:rsidP="002828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2828BE" w:rsidRPr="00C646F4" w:rsidRDefault="002828BE" w:rsidP="00282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мотивированного отказа в предоставлении муниципальной услуги в обозначенной в заявлении образовательной организации, осуществляющей деятельность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 xml:space="preserve"> (либо приоритетной)</w:t>
      </w:r>
    </w:p>
    <w:tbl>
      <w:tblPr>
        <w:tblpPr w:leftFromText="180" w:rightFromText="180" w:vertAnchor="text" w:horzAnchor="margin" w:tblpXSpec="center" w:tblpY="2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275"/>
        <w:gridCol w:w="1985"/>
        <w:gridCol w:w="1276"/>
        <w:gridCol w:w="1417"/>
        <w:gridCol w:w="1701"/>
        <w:gridCol w:w="1418"/>
        <w:gridCol w:w="1417"/>
        <w:gridCol w:w="1701"/>
      </w:tblGrid>
      <w:tr w:rsidR="002828BE" w:rsidRPr="00C646F4" w:rsidTr="002828BE">
        <w:trPr>
          <w:trHeight w:val="1470"/>
        </w:trPr>
        <w:tc>
          <w:tcPr>
            <w:tcW w:w="562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60" w:type="dxa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выдачи мотивированного отказа</w:t>
            </w:r>
          </w:p>
        </w:tc>
        <w:tc>
          <w:tcPr>
            <w:tcW w:w="1134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5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Дата рождения ребенка </w:t>
            </w:r>
          </w:p>
        </w:tc>
        <w:tc>
          <w:tcPr>
            <w:tcW w:w="1985" w:type="dxa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Наименование приоритетной дошкольной образовательной организации</w:t>
            </w:r>
          </w:p>
        </w:tc>
        <w:tc>
          <w:tcPr>
            <w:tcW w:w="1276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417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мотивированного отказа</w:t>
            </w:r>
          </w:p>
        </w:tc>
        <w:tc>
          <w:tcPr>
            <w:tcW w:w="1701" w:type="dxa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Предложенные вариативные формы получения дошкольного образования</w:t>
            </w:r>
          </w:p>
        </w:tc>
        <w:tc>
          <w:tcPr>
            <w:tcW w:w="1418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417" w:type="dxa"/>
            <w:shd w:val="clear" w:color="auto" w:fill="auto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получения мотивированного отказа</w:t>
            </w:r>
          </w:p>
        </w:tc>
        <w:tc>
          <w:tcPr>
            <w:tcW w:w="1701" w:type="dxa"/>
          </w:tcPr>
          <w:p w:rsidR="002828BE" w:rsidRPr="00C646F4" w:rsidRDefault="002828BE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образованием)/подпись уполномоченного лица (при других способах подачи заявления)</w:t>
            </w:r>
          </w:p>
        </w:tc>
      </w:tr>
    </w:tbl>
    <w:p w:rsidR="002828BE" w:rsidRDefault="002828BE" w:rsidP="002828BE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  <w:sectPr w:rsidR="002828BE" w:rsidSect="002828BE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247D31" w:rsidRPr="00247D31" w:rsidRDefault="002E2DBE" w:rsidP="00247D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</w:pPr>
      <w:r w:rsidRPr="00247D31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DB3BB2">
        <w:rPr>
          <w:rFonts w:ascii="Times New Roman" w:hAnsi="Times New Roman"/>
          <w:i/>
          <w:sz w:val="28"/>
          <w:szCs w:val="28"/>
        </w:rPr>
        <w:t>1</w:t>
      </w:r>
      <w:r w:rsidR="002828BE">
        <w:rPr>
          <w:rFonts w:ascii="Times New Roman" w:hAnsi="Times New Roman"/>
          <w:i/>
          <w:sz w:val="28"/>
          <w:szCs w:val="28"/>
        </w:rPr>
        <w:t xml:space="preserve">9 </w:t>
      </w:r>
      <w:r w:rsidR="00247D31" w:rsidRPr="00247D31">
        <w:rPr>
          <w:rFonts w:ascii="Times New Roman" w:hAnsi="Times New Roman"/>
          <w:i/>
          <w:sz w:val="28"/>
          <w:szCs w:val="28"/>
        </w:rPr>
        <w:t>к</w:t>
      </w:r>
    </w:p>
    <w:p w:rsidR="00606AB9" w:rsidRPr="00247D31" w:rsidRDefault="002E41BD" w:rsidP="00247D3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  <w:lang w:eastAsia="ru-RU"/>
        </w:rPr>
      </w:pPr>
      <w:r w:rsidRPr="00247D31">
        <w:rPr>
          <w:rFonts w:ascii="Times New Roman" w:hAnsi="Times New Roman"/>
          <w:i/>
          <w:sz w:val="28"/>
          <w:szCs w:val="28"/>
          <w:lang w:eastAsia="ru-RU"/>
        </w:rPr>
        <w:t>Административному</w:t>
      </w:r>
      <w:r w:rsidR="00606AB9" w:rsidRPr="00247D31">
        <w:rPr>
          <w:rFonts w:ascii="Times New Roman" w:hAnsi="Times New Roman"/>
          <w:i/>
          <w:sz w:val="28"/>
          <w:szCs w:val="28"/>
          <w:lang w:eastAsia="ru-RU"/>
        </w:rPr>
        <w:t xml:space="preserve"> регламенту</w:t>
      </w:r>
    </w:p>
    <w:p w:rsidR="00606AB9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Default="002E2DBE" w:rsidP="00247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E2DBE" w:rsidRPr="00247D31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7D31">
        <w:rPr>
          <w:rFonts w:ascii="Times New Roman" w:hAnsi="Times New Roman"/>
          <w:b/>
          <w:sz w:val="28"/>
          <w:szCs w:val="28"/>
        </w:rPr>
        <w:t>Уведомление</w:t>
      </w:r>
      <w:r w:rsidR="00247D31" w:rsidRPr="00247D31">
        <w:rPr>
          <w:rFonts w:ascii="Times New Roman" w:hAnsi="Times New Roman"/>
          <w:b/>
          <w:sz w:val="28"/>
          <w:szCs w:val="28"/>
        </w:rPr>
        <w:t xml:space="preserve"> </w:t>
      </w:r>
      <w:r w:rsidRPr="00247D31">
        <w:rPr>
          <w:rFonts w:ascii="Times New Roman" w:hAnsi="Times New Roman"/>
          <w:b/>
          <w:sz w:val="28"/>
          <w:szCs w:val="28"/>
        </w:rPr>
        <w:t>о снятии ребенка с</w:t>
      </w:r>
      <w:r w:rsidR="00E465DC" w:rsidRPr="00247D31">
        <w:rPr>
          <w:rFonts w:ascii="Times New Roman" w:hAnsi="Times New Roman"/>
          <w:b/>
          <w:sz w:val="28"/>
          <w:szCs w:val="28"/>
        </w:rPr>
        <w:t xml:space="preserve"> </w:t>
      </w:r>
      <w:r w:rsidRPr="00247D31">
        <w:rPr>
          <w:rFonts w:ascii="Times New Roman" w:hAnsi="Times New Roman"/>
          <w:b/>
          <w:sz w:val="28"/>
          <w:szCs w:val="28"/>
        </w:rPr>
        <w:t>регистрационного учета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DA2AA6" w:rsidRDefault="002E2DBE" w:rsidP="00247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2AA6">
        <w:rPr>
          <w:rFonts w:ascii="Times New Roman" w:hAnsi="Times New Roman"/>
          <w:sz w:val="28"/>
          <w:szCs w:val="28"/>
        </w:rPr>
        <w:t>Регистрационный № ________ от «_____» _______ 20_____ г.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>Настоящее уведомление выдано__________________________________</w:t>
      </w: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A2AA6">
        <w:rPr>
          <w:rFonts w:ascii="Times New Roman" w:hAnsi="Times New Roman"/>
          <w:noProof/>
          <w:sz w:val="28"/>
          <w:szCs w:val="28"/>
        </w:rPr>
        <w:t>__________________________________________________________________</w:t>
      </w: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  <w:r w:rsidRPr="00510DD1">
        <w:rPr>
          <w:rFonts w:ascii="Times New Roman" w:hAnsi="Times New Roman"/>
          <w:noProof/>
        </w:rPr>
        <w:t>(фамилия, имя, отчество родителя (законного представителя) ребенка)</w:t>
      </w:r>
    </w:p>
    <w:p w:rsidR="0057064D" w:rsidRPr="00510DD1" w:rsidRDefault="0057064D" w:rsidP="0010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</w:rPr>
      </w:pPr>
    </w:p>
    <w:p w:rsidR="002E2DBE" w:rsidRDefault="002E2DBE" w:rsidP="00102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AA6">
        <w:rPr>
          <w:rFonts w:ascii="Times New Roman" w:hAnsi="Times New Roman"/>
          <w:noProof/>
          <w:sz w:val="28"/>
          <w:szCs w:val="28"/>
        </w:rPr>
        <w:t xml:space="preserve">в том, что </w:t>
      </w:r>
      <w:r w:rsidRPr="00DA2AA6">
        <w:rPr>
          <w:rFonts w:ascii="Times New Roman" w:hAnsi="Times New Roman"/>
          <w:sz w:val="28"/>
          <w:szCs w:val="28"/>
        </w:rPr>
        <w:t>Ваш</w:t>
      </w:r>
      <w:r>
        <w:rPr>
          <w:rFonts w:ascii="Times New Roman" w:hAnsi="Times New Roman"/>
          <w:sz w:val="28"/>
          <w:szCs w:val="28"/>
        </w:rPr>
        <w:t xml:space="preserve"> ребенок снят с</w:t>
      </w:r>
      <w:r w:rsidR="00247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регистрационного </w:t>
      </w:r>
      <w:r w:rsidRPr="00DA2AA6">
        <w:rPr>
          <w:rFonts w:ascii="Times New Roman" w:hAnsi="Times New Roman"/>
          <w:noProof/>
          <w:sz w:val="28"/>
          <w:szCs w:val="28"/>
        </w:rPr>
        <w:t>учет</w:t>
      </w:r>
      <w:r>
        <w:rPr>
          <w:rFonts w:ascii="Times New Roman" w:hAnsi="Times New Roman"/>
          <w:noProof/>
          <w:sz w:val="28"/>
          <w:szCs w:val="28"/>
        </w:rPr>
        <w:t>а</w:t>
      </w:r>
      <w:r w:rsidR="00247D31">
        <w:rPr>
          <w:rFonts w:ascii="Times New Roman" w:hAnsi="Times New Roman"/>
          <w:noProof/>
          <w:sz w:val="28"/>
          <w:szCs w:val="28"/>
        </w:rPr>
        <w:t xml:space="preserve"> </w:t>
      </w:r>
      <w:r w:rsidRPr="00DA2AA6">
        <w:rPr>
          <w:rFonts w:ascii="Times New Roman" w:hAnsi="Times New Roman"/>
          <w:sz w:val="28"/>
          <w:szCs w:val="28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>
        <w:rPr>
          <w:rFonts w:ascii="Times New Roman" w:hAnsi="Times New Roman"/>
          <w:sz w:val="28"/>
          <w:szCs w:val="28"/>
        </w:rPr>
        <w:t>в связи с достижением им возраста 8 лет (предельного возраста предоставления дошкольного образования, ст. 67 Федерального закона от 29 декабря 2012 г. № 273-ФЗ «Об образовании в Российской Федерации») по основанию – отсутствие у заявителя права на получение услуги.</w:t>
      </w:r>
    </w:p>
    <w:p w:rsidR="002E2DBE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E2DBE" w:rsidRPr="00DA2AA6" w:rsidRDefault="002E2DBE" w:rsidP="00102C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2DBE" w:rsidRPr="00DA2AA6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54C32" w:rsidTr="00854C3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54C32" w:rsidRPr="00854C32" w:rsidRDefault="00854C32" w:rsidP="00854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32">
              <w:rPr>
                <w:rFonts w:ascii="Times New Roman" w:hAnsi="Times New Roman"/>
                <w:sz w:val="28"/>
                <w:szCs w:val="28"/>
              </w:rPr>
              <w:t>Уполномоченное должностное лицо</w:t>
            </w:r>
            <w:r w:rsidRPr="00854C32">
              <w:rPr>
                <w:rFonts w:ascii="Times New Roman" w:hAnsi="Times New Roman"/>
                <w:sz w:val="28"/>
                <w:szCs w:val="28"/>
              </w:rPr>
              <w:tab/>
              <w:t>_____________       ______________</w:t>
            </w:r>
          </w:p>
          <w:p w:rsidR="00854C32" w:rsidRPr="00854C32" w:rsidRDefault="00854C32" w:rsidP="00854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(подпись)            </w:t>
            </w:r>
            <w:r w:rsidRPr="00854C32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854C32" w:rsidRPr="00854C32" w:rsidRDefault="00854C32" w:rsidP="00854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</w:t>
            </w:r>
            <w:r w:rsidRPr="00854C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54C32" w:rsidRPr="00854C32" w:rsidRDefault="00854C32" w:rsidP="00854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4C32" w:rsidRDefault="00854C32" w:rsidP="00854C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4C32">
              <w:rPr>
                <w:rFonts w:ascii="Times New Roman" w:hAnsi="Times New Roman"/>
                <w:sz w:val="28"/>
                <w:szCs w:val="28"/>
              </w:rPr>
              <w:t xml:space="preserve">Контактный телефон ________________________________   </w:t>
            </w:r>
          </w:p>
        </w:tc>
      </w:tr>
    </w:tbl>
    <w:p w:rsidR="00FF7F0D" w:rsidRDefault="00FF7F0D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br w:type="page"/>
      </w:r>
    </w:p>
    <w:p w:rsidR="002E2DBE" w:rsidRPr="00247D31" w:rsidRDefault="002E2DBE" w:rsidP="00247D3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i/>
          <w:sz w:val="28"/>
          <w:szCs w:val="28"/>
        </w:rPr>
      </w:pPr>
      <w:r w:rsidRPr="00247D31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2828BE">
        <w:rPr>
          <w:rFonts w:ascii="Times New Roman" w:hAnsi="Times New Roman"/>
          <w:i/>
          <w:sz w:val="28"/>
          <w:szCs w:val="28"/>
        </w:rPr>
        <w:t>20</w:t>
      </w:r>
      <w:r w:rsidR="00247D31" w:rsidRPr="00247D31">
        <w:rPr>
          <w:rFonts w:ascii="Times New Roman" w:hAnsi="Times New Roman"/>
          <w:i/>
          <w:sz w:val="28"/>
          <w:szCs w:val="28"/>
        </w:rPr>
        <w:t xml:space="preserve"> к</w:t>
      </w:r>
    </w:p>
    <w:p w:rsidR="00606AB9" w:rsidRPr="00247D31" w:rsidRDefault="002E41BD" w:rsidP="00247D31">
      <w:pPr>
        <w:widowControl w:val="0"/>
        <w:shd w:val="clear" w:color="auto" w:fill="FFFFFF"/>
        <w:spacing w:after="0" w:line="240" w:lineRule="auto"/>
        <w:ind w:left="4536"/>
        <w:rPr>
          <w:rFonts w:ascii="Times New Roman" w:hAnsi="Times New Roman"/>
          <w:i/>
          <w:sz w:val="28"/>
          <w:szCs w:val="28"/>
          <w:lang w:eastAsia="ru-RU"/>
        </w:rPr>
      </w:pPr>
      <w:r w:rsidRPr="00247D31">
        <w:rPr>
          <w:rFonts w:ascii="Times New Roman" w:hAnsi="Times New Roman"/>
          <w:i/>
          <w:sz w:val="28"/>
          <w:szCs w:val="28"/>
          <w:lang w:eastAsia="ru-RU"/>
        </w:rPr>
        <w:t>Административному</w:t>
      </w:r>
      <w:r w:rsidR="00606AB9" w:rsidRPr="00247D31">
        <w:rPr>
          <w:rFonts w:ascii="Times New Roman" w:hAnsi="Times New Roman"/>
          <w:i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247D31" w:rsidRDefault="002E2DBE" w:rsidP="00247D31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47D31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  <w:r w:rsidR="00247D31" w:rsidRPr="00247D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47D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для постановки ребенка на учёт </w:t>
      </w:r>
      <w:r w:rsidRPr="00247D3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для осуществления перевода 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Начальнику отдела образования администрации Грачевск</w:t>
      </w:r>
      <w:r w:rsidR="00854C32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854C3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Оренбургской области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Гревцовой Наталье Владимировне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Заявитель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</w:t>
      </w:r>
      <w:r w:rsidRPr="00571CC0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Тип документа, удостоверяющего личность заявителя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2828BE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Кем выдан ____________________________________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_________________________________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Код подразделения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___________________________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Номер СНИЛС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______________________________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______________________________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Место рождения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регистрации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571CC0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Адрес проживания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</w:t>
      </w:r>
    </w:p>
    <w:p w:rsidR="002828BE" w:rsidRPr="00571CC0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Pr="00571CC0">
        <w:rPr>
          <w:rFonts w:ascii="Times New Roman" w:eastAsia="Times New Roman" w:hAnsi="Times New Roman"/>
          <w:b/>
          <w:sz w:val="24"/>
          <w:szCs w:val="24"/>
          <w:lang w:eastAsia="ru-RU"/>
        </w:rPr>
        <w:t>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2828BE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Контактный телефон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</w:p>
    <w:p w:rsidR="002828BE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ind w:left="3828"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238C">
        <w:rPr>
          <w:rFonts w:ascii="Times New Roman" w:eastAsia="Times New Roman" w:hAnsi="Times New Roman"/>
          <w:b/>
          <w:sz w:val="24"/>
          <w:szCs w:val="24"/>
          <w:lang w:eastAsia="ru-RU"/>
        </w:rPr>
        <w:t>E-mail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828BE" w:rsidRDefault="002828BE" w:rsidP="00282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2828BE" w:rsidRDefault="002E2DBE" w:rsidP="00282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8B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2E2DBE" w:rsidRPr="00247D31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D31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поставить на регистрационный учет 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</w:t>
      </w:r>
      <w:r w:rsidRPr="00247D31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>для осуществления перевода в другую организацию</w:t>
      </w:r>
      <w:r w:rsidRPr="00247D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247D31">
        <w:rPr>
          <w:rFonts w:ascii="Times New Roman" w:eastAsia="Times New Roman" w:hAnsi="Times New Roman" w:cs="Courier New"/>
          <w:sz w:val="24"/>
          <w:szCs w:val="24"/>
          <w:shd w:val="clear" w:color="auto" w:fill="FFFFFF"/>
          <w:lang w:eastAsia="ru-RU"/>
        </w:rPr>
        <w:t>осуществляющую образовательную деятельность по образовательным программам соответствующих уровня и направленности (далее – ДОО),</w:t>
      </w:r>
      <w:r w:rsidRPr="00247D31">
        <w:rPr>
          <w:rFonts w:ascii="Times New Roman" w:eastAsia="Times New Roman" w:hAnsi="Times New Roman"/>
          <w:sz w:val="24"/>
          <w:szCs w:val="24"/>
          <w:lang w:eastAsia="ru-RU"/>
        </w:rPr>
        <w:t xml:space="preserve"> моего ребенка </w:t>
      </w: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247D31" w:rsidRPr="0014742C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742C">
        <w:rPr>
          <w:rFonts w:ascii="Times New Roman" w:eastAsia="Times New Roman" w:hAnsi="Times New Roman"/>
          <w:sz w:val="20"/>
          <w:szCs w:val="20"/>
          <w:lang w:eastAsia="ru-RU"/>
        </w:rPr>
        <w:t>(Ф.И.О. полностью)</w:t>
      </w: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рождения: </w:t>
      </w:r>
      <w:r w:rsidR="00EC2CB5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Место рождения: 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247D31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ребенка: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  серия  _________  номер  ______________</w:t>
      </w: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Кем выдан: 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выдачи: </w:t>
      </w:r>
      <w:r w:rsidR="00EC2CB5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247D31" w:rsidRDefault="00247D31" w:rsidP="00EC2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Номер СНИЛС </w:t>
      </w:r>
      <w:r w:rsidR="00EC2CB5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247D31" w:rsidRPr="00571CC0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 проживания ребенка: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247D31" w:rsidRPr="00571CC0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 ребенка: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247D31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D31" w:rsidRPr="00571CC0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Наименование и реквизиты документа, содержащего сведения о регистрации ребенка по месту жительства или по месту пребывания 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247D31" w:rsidRPr="00571CC0" w:rsidRDefault="00247D31" w:rsidP="00247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D31" w:rsidRPr="00571CC0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Заключение психолого-медико-педагогической комиссии (для зачисления ребенка с ОВЗ)____________________________________________________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247D31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D31" w:rsidRPr="00571CC0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Наличие статуса ребенка-инвалида 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247D31" w:rsidRPr="00571CC0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571CC0">
        <w:rPr>
          <w:rFonts w:ascii="Times New Roman" w:eastAsia="Times New Roman" w:hAnsi="Times New Roman"/>
          <w:sz w:val="20"/>
          <w:szCs w:val="20"/>
          <w:lang w:eastAsia="ru-RU"/>
        </w:rPr>
        <w:t>(имеется, отсутствует)</w:t>
      </w:r>
    </w:p>
    <w:p w:rsidR="00247D31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D31" w:rsidRPr="00571CC0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Наименование и реквизиты документа, устанавливающего инвалидность __________</w:t>
      </w:r>
      <w:r w:rsidR="00EC2CB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247D31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D31" w:rsidRPr="00571CC0" w:rsidRDefault="00247D31" w:rsidP="00247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Предпочитаемый режим пребывания ребенка в образовательной организации:</w:t>
      </w:r>
    </w:p>
    <w:p w:rsidR="00247D31" w:rsidRPr="00571CC0" w:rsidRDefault="00247D31" w:rsidP="00247D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247D31" w:rsidRPr="00571CC0" w:rsidRDefault="00247D31" w:rsidP="00247D3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0"/>
          <w:szCs w:val="20"/>
          <w:lang w:eastAsia="ru-RU"/>
        </w:rPr>
        <w:t>(полный день, сокращенный день, круглосуточное или кратковременное пребывание)</w:t>
      </w:r>
    </w:p>
    <w:p w:rsidR="00247D31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Наименование ДОО планируемых к посещению</w:t>
      </w: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</w:t>
      </w: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</w:t>
      </w: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</w:t>
      </w:r>
    </w:p>
    <w:p w:rsidR="00247D31" w:rsidRDefault="00247D31" w:rsidP="0024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7D31" w:rsidRPr="00571CC0" w:rsidRDefault="00247D31" w:rsidP="00247D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1CC0">
        <w:rPr>
          <w:rFonts w:ascii="Times New Roman" w:hAnsi="Times New Roman"/>
          <w:sz w:val="24"/>
          <w:szCs w:val="24"/>
        </w:rPr>
        <w:t>Планируемая дата начала посещения ребенком ДОО 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247D31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Наличие права на первоочередное (внеочередное) зачисление ребенка в ДОО 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71CC0">
        <w:rPr>
          <w:rFonts w:ascii="Times New Roman" w:eastAsia="Times New Roman" w:hAnsi="Times New Roman"/>
          <w:sz w:val="20"/>
          <w:szCs w:val="20"/>
          <w:lang w:eastAsia="ru-RU"/>
        </w:rPr>
        <w:t>(указать категорию льготы)</w:t>
      </w:r>
    </w:p>
    <w:p w:rsidR="00247D31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Реквизиты документа, подтверждающие данное право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247D31" w:rsidRDefault="00247D31" w:rsidP="0024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D31" w:rsidRPr="00571CC0" w:rsidRDefault="00247D31" w:rsidP="00247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hAnsi="Times New Roman"/>
          <w:sz w:val="24"/>
          <w:szCs w:val="24"/>
        </w:rPr>
        <w:t>Обязуюсь своевременно (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до 15 апреля года текущего комплектования ДОО</w:t>
      </w:r>
      <w:r w:rsidRPr="00571CC0">
        <w:rPr>
          <w:rFonts w:ascii="Times New Roman" w:hAnsi="Times New Roman"/>
          <w:sz w:val="24"/>
          <w:szCs w:val="24"/>
        </w:rPr>
        <w:t>) информировать о смене персональных данных (контактный телефон, место жительства, утрата или приобретение права на льготное зачисление и т.п.)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7D31" w:rsidRPr="00571CC0" w:rsidRDefault="00247D31" w:rsidP="00247D3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>Дата _____________</w:t>
      </w:r>
      <w:r w:rsidRPr="00571CC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            __________________</w:t>
      </w:r>
    </w:p>
    <w:p w:rsidR="00247D31" w:rsidRPr="0014742C" w:rsidRDefault="00247D31" w:rsidP="00247D31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571CC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14742C">
        <w:rPr>
          <w:rFonts w:ascii="Times New Roman" w:hAnsi="Times New Roman"/>
          <w:sz w:val="20"/>
          <w:szCs w:val="20"/>
        </w:rPr>
        <w:t xml:space="preserve">(подпись заявителя)    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14742C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152881" w:rsidRDefault="00152881" w:rsidP="00152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E2DBE" w:rsidRPr="001A1339" w:rsidRDefault="002E2DBE" w:rsidP="00102C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339">
        <w:rPr>
          <w:rFonts w:ascii="Times New Roman" w:hAnsi="Times New Roman"/>
          <w:sz w:val="24"/>
          <w:szCs w:val="24"/>
        </w:rPr>
        <w:lastRenderedPageBreak/>
        <w:t>С административным регламентом предоставления муниципальной услуги «Постановка на учет, выдача направления для зачисления ребенка, в том числе в порядке перевода в образовательную организацию, осуществляющую деятельность по образовательной программе дошкольного образования» ознакомлен (а)</w:t>
      </w:r>
    </w:p>
    <w:p w:rsidR="002E2DBE" w:rsidRPr="001A1339" w:rsidRDefault="002E2DBE" w:rsidP="00102CE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>Дата _____________</w:t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            __________________</w:t>
      </w:r>
    </w:p>
    <w:p w:rsidR="002E2DBE" w:rsidRPr="001A1339" w:rsidRDefault="002E2DBE" w:rsidP="00102CEF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A133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A1339">
        <w:rPr>
          <w:rFonts w:ascii="Times New Roman" w:hAnsi="Times New Roman"/>
          <w:sz w:val="24"/>
          <w:szCs w:val="24"/>
        </w:rPr>
        <w:t xml:space="preserve">   </w:t>
      </w:r>
      <w:r w:rsidRPr="001A1339">
        <w:rPr>
          <w:rFonts w:ascii="Times New Roman" w:hAnsi="Times New Roman"/>
          <w:sz w:val="24"/>
          <w:szCs w:val="24"/>
        </w:rPr>
        <w:t xml:space="preserve"> </w:t>
      </w:r>
      <w:r w:rsidRPr="001A1339">
        <w:rPr>
          <w:rFonts w:ascii="Times New Roman" w:hAnsi="Times New Roman"/>
          <w:sz w:val="20"/>
          <w:szCs w:val="20"/>
        </w:rPr>
        <w:t>(подпись заявителя)                 (расшифровка подписи)</w:t>
      </w:r>
    </w:p>
    <w:p w:rsidR="002E2DBE" w:rsidRPr="001A1339" w:rsidRDefault="002E2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339" w:rsidRDefault="002E2DBE" w:rsidP="001A1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>Прошу выдать мне/представителю (при наличии доверенности)</w:t>
      </w:r>
      <w:r w:rsidR="00955277"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>ведомление о наличии свободных мест для осуществления перевода в другую образовательную организацию, осуществляющую образовательную деятельность по образовательным программам соответствующих уровня и направленности:</w:t>
      </w:r>
    </w:p>
    <w:p w:rsidR="002E2DBE" w:rsidRPr="001A1339" w:rsidRDefault="002E2DBE" w:rsidP="001A1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приеме:</w:t>
      </w:r>
    </w:p>
    <w:p w:rsidR="001A1339" w:rsidRDefault="002E2DBE" w:rsidP="001A133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2CB5" w:rsidRPr="00DB3BB2">
        <w:rPr>
          <w:rFonts w:ascii="Times New Roman" w:eastAsia="Times New Roman" w:hAnsi="Times New Roman"/>
          <w:sz w:val="24"/>
          <w:szCs w:val="24"/>
          <w:lang w:eastAsia="ru-RU"/>
        </w:rPr>
        <w:t>в отделе образования администрации Грачевского района Оренбургской области</w:t>
      </w:r>
      <w:r w:rsidR="0057064D" w:rsidRPr="001A13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A1339" w:rsidRDefault="002E2DBE" w:rsidP="001A133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lang w:eastAsia="ru-RU"/>
        </w:rPr>
        <w:sym w:font="Wingdings 2" w:char="F030"/>
      </w:r>
      <w:r w:rsidR="00EC2CB5">
        <w:rPr>
          <w:lang w:eastAsia="ru-RU"/>
        </w:rPr>
        <w:t xml:space="preserve"> </w:t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>в организации, участвующей в предоставлении услуги</w:t>
      </w:r>
      <w:r w:rsidR="0057064D" w:rsidRPr="001A13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2DBE" w:rsidRPr="001A1339" w:rsidRDefault="002E2DBE" w:rsidP="001A133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lang w:eastAsia="ru-RU"/>
        </w:rPr>
        <w:sym w:font="Wingdings 2" w:char="F030"/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2E2DBE" w:rsidRPr="001A1339" w:rsidRDefault="002E2DBE" w:rsidP="001A1339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="00EC2CB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единый личный кабинет </w:t>
      </w:r>
      <w:r w:rsidRPr="001A1339">
        <w:rPr>
          <w:rFonts w:ascii="Times New Roman" w:eastAsia="Times New Roman" w:hAnsi="Times New Roman"/>
          <w:sz w:val="24"/>
          <w:szCs w:val="24"/>
        </w:rPr>
        <w:t xml:space="preserve">интернет-портала </w:t>
      </w:r>
      <w:hyperlink r:id="rId62" w:history="1">
        <w:r w:rsidRPr="001A1339">
          <w:rPr>
            <w:rStyle w:val="a3"/>
            <w:rFonts w:ascii="Times New Roman" w:eastAsia="Times New Roman" w:hAnsi="Times New Roman"/>
            <w:sz w:val="24"/>
            <w:szCs w:val="24"/>
          </w:rPr>
          <w:t>www.gosuslugi.ru</w:t>
        </w:r>
      </w:hyperlink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зарегистрированных в ЕСИА).</w:t>
      </w:r>
    </w:p>
    <w:p w:rsidR="001A1339" w:rsidRDefault="001A1339" w:rsidP="001A1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1A1339" w:rsidRDefault="002E2DBE" w:rsidP="001A1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ДА/НЕТ (нужное подчеркнуть) Прошу произвести регистрацию на </w:t>
      </w:r>
      <w:r w:rsidRPr="001A1339">
        <w:rPr>
          <w:rFonts w:ascii="Times New Roman" w:eastAsia="Times New Roman" w:hAnsi="Times New Roman"/>
          <w:sz w:val="24"/>
          <w:szCs w:val="24"/>
        </w:rPr>
        <w:t xml:space="preserve">интернет-портале </w:t>
      </w:r>
      <w:hyperlink r:id="rId63" w:history="1">
        <w:r w:rsidRPr="001A1339">
          <w:rPr>
            <w:rFonts w:ascii="Times New Roman" w:eastAsia="Times New Roman" w:hAnsi="Times New Roman"/>
            <w:sz w:val="24"/>
            <w:szCs w:val="24"/>
            <w:u w:val="single"/>
          </w:rPr>
          <w:t>www.gosuslugi.ru</w:t>
        </w:r>
      </w:hyperlink>
      <w:r w:rsidRPr="001A1339">
        <w:rPr>
          <w:rFonts w:ascii="Times New Roman" w:eastAsia="Times New Roman" w:hAnsi="Times New Roman"/>
          <w:sz w:val="24"/>
          <w:szCs w:val="24"/>
        </w:rPr>
        <w:t xml:space="preserve"> (в ЕСИА) </w:t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(только для заявителей </w:t>
      </w:r>
      <w:r w:rsidR="0057064D" w:rsidRPr="001A1339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физических лиц, не зарегистрированных в ЕСИА).</w:t>
      </w:r>
    </w:p>
    <w:p w:rsidR="002E2DBE" w:rsidRPr="001A1339" w:rsidRDefault="002E2DBE" w:rsidP="001A1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ДА/НЕТ (нужное подчеркнуть) Прошу </w:t>
      </w:r>
      <w:r w:rsidRPr="001A13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восстановить доступ</w:t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Pr="001A1339">
        <w:rPr>
          <w:rFonts w:ascii="Times New Roman" w:eastAsia="Times New Roman" w:hAnsi="Times New Roman"/>
          <w:sz w:val="24"/>
          <w:szCs w:val="24"/>
        </w:rPr>
        <w:t xml:space="preserve">интернет-портале </w:t>
      </w:r>
      <w:hyperlink r:id="rId64" w:history="1">
        <w:r w:rsidRPr="001A1339">
          <w:rPr>
            <w:rFonts w:ascii="Times New Roman" w:eastAsia="Times New Roman" w:hAnsi="Times New Roman"/>
            <w:sz w:val="24"/>
            <w:szCs w:val="24"/>
            <w:u w:val="single"/>
          </w:rPr>
          <w:t>www.gosuslugi.ru</w:t>
        </w:r>
      </w:hyperlink>
      <w:r w:rsidRPr="001A1339">
        <w:rPr>
          <w:rFonts w:ascii="Times New Roman" w:eastAsia="Times New Roman" w:hAnsi="Times New Roman"/>
          <w:sz w:val="24"/>
          <w:szCs w:val="24"/>
        </w:rPr>
        <w:t xml:space="preserve"> (в ЕСИА) </w:t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ранее зарегистрированных в ЕСИА).</w:t>
      </w:r>
    </w:p>
    <w:p w:rsidR="002E2DBE" w:rsidRPr="001A1339" w:rsidRDefault="002E2DBE" w:rsidP="001A13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ДА/НЕТ (нужное подчеркнуть) Прошу подтвердить регистрацию учетной записи на </w:t>
      </w:r>
      <w:r w:rsidRPr="001A1339">
        <w:rPr>
          <w:rFonts w:ascii="Times New Roman" w:eastAsia="Times New Roman" w:hAnsi="Times New Roman"/>
          <w:sz w:val="24"/>
          <w:szCs w:val="24"/>
        </w:rPr>
        <w:t xml:space="preserve">интернет-портале </w:t>
      </w:r>
      <w:hyperlink r:id="rId65" w:history="1">
        <w:r w:rsidRPr="001A1339">
          <w:rPr>
            <w:rFonts w:ascii="Times New Roman" w:eastAsia="Times New Roman" w:hAnsi="Times New Roman"/>
            <w:sz w:val="24"/>
            <w:szCs w:val="24"/>
            <w:u w:val="single"/>
          </w:rPr>
          <w:t>www.gosuslugi.ru</w:t>
        </w:r>
      </w:hyperlink>
      <w:r w:rsidRPr="001A1339">
        <w:rPr>
          <w:rFonts w:ascii="Times New Roman" w:eastAsia="Times New Roman" w:hAnsi="Times New Roman"/>
          <w:sz w:val="24"/>
          <w:szCs w:val="24"/>
        </w:rPr>
        <w:t xml:space="preserve"> (в ЕСИА).</w:t>
      </w:r>
    </w:p>
    <w:p w:rsidR="009E7582" w:rsidRPr="001A1339" w:rsidRDefault="009E75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E2DBE" w:rsidRPr="001A1339" w:rsidRDefault="002E2DB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>Дата _____________</w:t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_______________            __________________</w:t>
      </w:r>
    </w:p>
    <w:p w:rsidR="002E2DBE" w:rsidRPr="001A1339" w:rsidRDefault="002E2DBE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1A1339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1A1339">
        <w:rPr>
          <w:rFonts w:ascii="Times New Roman" w:hAnsi="Times New Roman"/>
          <w:sz w:val="20"/>
          <w:szCs w:val="20"/>
        </w:rPr>
        <w:t xml:space="preserve">               </w:t>
      </w:r>
      <w:r w:rsidRPr="001A1339">
        <w:rPr>
          <w:rFonts w:ascii="Times New Roman" w:hAnsi="Times New Roman"/>
          <w:sz w:val="20"/>
          <w:szCs w:val="20"/>
        </w:rPr>
        <w:t xml:space="preserve">    (подпись заявителя)                (расшифровка подписи)</w:t>
      </w:r>
    </w:p>
    <w:p w:rsidR="00FF7F0D" w:rsidRPr="001A1339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1A1339">
        <w:rPr>
          <w:rFonts w:ascii="Times New Roman" w:hAnsi="Times New Roman"/>
          <w:sz w:val="24"/>
          <w:szCs w:val="24"/>
        </w:rPr>
        <w:br w:type="page"/>
      </w:r>
    </w:p>
    <w:p w:rsidR="00FF7F0D" w:rsidRPr="001A1339" w:rsidRDefault="00FF7F0D">
      <w:pPr>
        <w:tabs>
          <w:tab w:val="left" w:pos="64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  <w:sectPr w:rsidR="00FF7F0D" w:rsidRPr="001A1339" w:rsidSect="00DB3BB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1339" w:rsidRPr="001A1339" w:rsidRDefault="002E2DBE" w:rsidP="001A133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</w:rPr>
      </w:pPr>
      <w:r w:rsidRPr="001A1339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EC2CB5">
        <w:rPr>
          <w:rFonts w:ascii="Times New Roman" w:hAnsi="Times New Roman"/>
          <w:i/>
          <w:sz w:val="28"/>
          <w:szCs w:val="28"/>
        </w:rPr>
        <w:t>21</w:t>
      </w:r>
      <w:r w:rsidR="001A1339" w:rsidRPr="001A1339">
        <w:rPr>
          <w:rFonts w:ascii="Times New Roman" w:hAnsi="Times New Roman"/>
          <w:i/>
          <w:sz w:val="28"/>
          <w:szCs w:val="28"/>
        </w:rPr>
        <w:t xml:space="preserve"> к</w:t>
      </w:r>
    </w:p>
    <w:p w:rsidR="00606AB9" w:rsidRPr="001A1339" w:rsidRDefault="002E41BD" w:rsidP="001A133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i/>
          <w:sz w:val="28"/>
          <w:szCs w:val="28"/>
          <w:lang w:eastAsia="ru-RU"/>
        </w:rPr>
      </w:pPr>
      <w:r w:rsidRPr="001A1339">
        <w:rPr>
          <w:rFonts w:ascii="Times New Roman" w:hAnsi="Times New Roman"/>
          <w:i/>
          <w:sz w:val="28"/>
          <w:szCs w:val="28"/>
          <w:lang w:eastAsia="ru-RU"/>
        </w:rPr>
        <w:t>Административному</w:t>
      </w:r>
      <w:r w:rsidR="00606AB9" w:rsidRPr="001A1339">
        <w:rPr>
          <w:rFonts w:ascii="Times New Roman" w:hAnsi="Times New Roman"/>
          <w:i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C646F4" w:rsidRDefault="002E2DB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1A1339" w:rsidRDefault="002E2DBE" w:rsidP="001A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1A1339">
        <w:rPr>
          <w:rFonts w:ascii="Times New Roman" w:hAnsi="Times New Roman"/>
          <w:b/>
          <w:sz w:val="28"/>
          <w:szCs w:val="28"/>
        </w:rPr>
        <w:t>Уведомление</w:t>
      </w:r>
      <w:r w:rsidR="001A1339" w:rsidRPr="001A1339">
        <w:rPr>
          <w:rFonts w:ascii="Times New Roman" w:hAnsi="Times New Roman"/>
          <w:b/>
          <w:sz w:val="28"/>
          <w:szCs w:val="28"/>
        </w:rPr>
        <w:t xml:space="preserve"> </w:t>
      </w:r>
      <w:r w:rsidRPr="001A1339">
        <w:rPr>
          <w:rFonts w:ascii="Times New Roman" w:hAnsi="Times New Roman"/>
          <w:b/>
          <w:sz w:val="28"/>
          <w:szCs w:val="28"/>
        </w:rPr>
        <w:t>о постановке ребенка на учет</w:t>
      </w:r>
      <w:r w:rsidR="00E465DC" w:rsidRPr="001A1339">
        <w:rPr>
          <w:rFonts w:ascii="Times New Roman" w:hAnsi="Times New Roman"/>
          <w:b/>
          <w:sz w:val="28"/>
          <w:szCs w:val="28"/>
        </w:rPr>
        <w:t xml:space="preserve"> </w:t>
      </w:r>
      <w:r w:rsidRPr="001A133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2E2DBE" w:rsidRPr="001A1339" w:rsidRDefault="002E2DBE" w:rsidP="001A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1A1339">
        <w:rPr>
          <w:rFonts w:ascii="Times New Roman" w:hAnsi="Times New Roman"/>
          <w:noProof/>
          <w:sz w:val="24"/>
          <w:szCs w:val="24"/>
        </w:rPr>
        <w:t>Регистрационный № _______</w:t>
      </w:r>
      <w:r w:rsidR="00EC2CB5">
        <w:rPr>
          <w:rFonts w:ascii="Times New Roman" w:hAnsi="Times New Roman"/>
          <w:noProof/>
          <w:sz w:val="24"/>
          <w:szCs w:val="24"/>
        </w:rPr>
        <w:t>________</w:t>
      </w:r>
      <w:r w:rsidRPr="001A1339">
        <w:rPr>
          <w:rFonts w:ascii="Times New Roman" w:hAnsi="Times New Roman"/>
          <w:noProof/>
          <w:sz w:val="24"/>
          <w:szCs w:val="24"/>
        </w:rPr>
        <w:t>_ от «_____» _______ 20____ г.</w:t>
      </w:r>
    </w:p>
    <w:p w:rsidR="002E2DBE" w:rsidRPr="001A1339" w:rsidRDefault="002E2DBE" w:rsidP="00102C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2E2DBE" w:rsidRPr="001A1339" w:rsidRDefault="002E2DBE" w:rsidP="001A13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  <w:r w:rsidRPr="001A1339">
        <w:rPr>
          <w:rFonts w:ascii="Times New Roman" w:hAnsi="Times New Roman"/>
          <w:noProof/>
          <w:sz w:val="24"/>
          <w:szCs w:val="24"/>
        </w:rPr>
        <w:t>Настоящее уведомление выдано__________________________________</w:t>
      </w:r>
      <w:r w:rsidR="001A1339">
        <w:rPr>
          <w:rFonts w:ascii="Times New Roman" w:hAnsi="Times New Roman"/>
          <w:noProof/>
          <w:sz w:val="24"/>
          <w:szCs w:val="24"/>
        </w:rPr>
        <w:t>__________</w:t>
      </w:r>
    </w:p>
    <w:p w:rsidR="002E2DBE" w:rsidRPr="001A1339" w:rsidRDefault="002E2DBE" w:rsidP="001A13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1A1339">
        <w:rPr>
          <w:rFonts w:ascii="Times New Roman" w:hAnsi="Times New Roman"/>
          <w:noProof/>
          <w:sz w:val="24"/>
          <w:szCs w:val="24"/>
        </w:rPr>
        <w:t>__________________________________________________________________</w:t>
      </w:r>
      <w:r w:rsidR="001A1339">
        <w:rPr>
          <w:rFonts w:ascii="Times New Roman" w:hAnsi="Times New Roman"/>
          <w:noProof/>
          <w:sz w:val="24"/>
          <w:szCs w:val="24"/>
        </w:rPr>
        <w:t>___________</w:t>
      </w:r>
    </w:p>
    <w:p w:rsidR="002E2DBE" w:rsidRPr="00EC2CB5" w:rsidRDefault="002E2DBE" w:rsidP="001A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EC2CB5">
        <w:rPr>
          <w:rFonts w:ascii="Times New Roman" w:hAnsi="Times New Roman"/>
          <w:noProof/>
          <w:sz w:val="20"/>
          <w:szCs w:val="20"/>
        </w:rPr>
        <w:t>(фамилия, имя, отчество родителя (законного представителя) ребенка)</w:t>
      </w:r>
    </w:p>
    <w:p w:rsidR="002E2DBE" w:rsidRPr="001A1339" w:rsidRDefault="002E2DBE" w:rsidP="001A133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1A1339">
        <w:rPr>
          <w:rFonts w:ascii="Times New Roman" w:hAnsi="Times New Roman"/>
          <w:noProof/>
          <w:sz w:val="24"/>
          <w:szCs w:val="24"/>
        </w:rPr>
        <w:t xml:space="preserve">в том, что </w:t>
      </w:r>
    </w:p>
    <w:p w:rsidR="002E2DBE" w:rsidRPr="001A1339" w:rsidRDefault="002E2DBE" w:rsidP="001A1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339">
        <w:rPr>
          <w:rFonts w:ascii="Times New Roman" w:hAnsi="Times New Roman"/>
          <w:sz w:val="24"/>
          <w:szCs w:val="24"/>
        </w:rPr>
        <w:t>Ф.И.О. ребенка ____________________________________________________</w:t>
      </w:r>
      <w:r w:rsidR="001A1339">
        <w:rPr>
          <w:rFonts w:ascii="Times New Roman" w:hAnsi="Times New Roman"/>
          <w:sz w:val="24"/>
          <w:szCs w:val="24"/>
        </w:rPr>
        <w:t>____________</w:t>
      </w:r>
    </w:p>
    <w:p w:rsidR="002E2DBE" w:rsidRPr="001A1339" w:rsidRDefault="002E2DBE" w:rsidP="001A1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339">
        <w:rPr>
          <w:rFonts w:ascii="Times New Roman" w:hAnsi="Times New Roman"/>
          <w:sz w:val="24"/>
          <w:szCs w:val="24"/>
        </w:rPr>
        <w:t>Дата рождения _____________________________________________________</w:t>
      </w:r>
      <w:r w:rsidR="001A1339">
        <w:rPr>
          <w:rFonts w:ascii="Times New Roman" w:hAnsi="Times New Roman"/>
          <w:sz w:val="24"/>
          <w:szCs w:val="24"/>
        </w:rPr>
        <w:t>___________</w:t>
      </w:r>
    </w:p>
    <w:p w:rsidR="002E2DBE" w:rsidRPr="001A1339" w:rsidRDefault="002E2DBE" w:rsidP="001A1339">
      <w:pPr>
        <w:widowControl w:val="0"/>
        <w:tabs>
          <w:tab w:val="left" w:pos="88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A1339">
        <w:rPr>
          <w:rFonts w:ascii="Times New Roman" w:hAnsi="Times New Roman"/>
          <w:noProof/>
          <w:sz w:val="24"/>
          <w:szCs w:val="24"/>
          <w:lang w:eastAsia="ru-RU"/>
        </w:rPr>
        <w:t xml:space="preserve">на основании заявления от «_____» _______ 20____ г. № _____поставлен на учет </w:t>
      </w:r>
      <w:r w:rsidRPr="001A1339">
        <w:rPr>
          <w:rFonts w:ascii="Times New Roman" w:hAnsi="Times New Roman"/>
          <w:sz w:val="24"/>
          <w:szCs w:val="24"/>
          <w:lang w:eastAsia="ru-RU"/>
        </w:rPr>
        <w:t xml:space="preserve">в едином электронном реестре автоматизированной информационной системы «Государственные и муниципальные услуги в сфере образования Оренбургской области» (регистрационный номер в электронной базе____________________) для </w:t>
      </w:r>
      <w:r w:rsidRPr="001A133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осуществления</w:t>
      </w:r>
      <w:r w:rsidRPr="001A1339">
        <w:rPr>
          <w:rFonts w:ascii="Times New Roman" w:hAnsi="Times New Roman"/>
          <w:noProof/>
          <w:sz w:val="24"/>
          <w:szCs w:val="24"/>
          <w:lang w:eastAsia="ru-RU"/>
        </w:rPr>
        <w:t xml:space="preserve"> перевода в </w:t>
      </w:r>
      <w:r w:rsidRPr="001A133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другую организацию, осуществляющую образовательную деятельность по образовательным программам соответствующих уровня и направленности (далее – ДОО)</w:t>
      </w:r>
    </w:p>
    <w:p w:rsidR="002E2DBE" w:rsidRPr="001A1339" w:rsidRDefault="002E2DBE" w:rsidP="001A13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 w:rsidR="001A133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1A1339" w:rsidRDefault="001A1339" w:rsidP="001A1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DBE" w:rsidRPr="001A1339" w:rsidRDefault="002E2DBE" w:rsidP="001A1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1339">
        <w:rPr>
          <w:rFonts w:ascii="Times New Roman" w:hAnsi="Times New Roman"/>
          <w:sz w:val="24"/>
          <w:szCs w:val="24"/>
        </w:rPr>
        <w:t>Планируемая дата начала посещения ребенком ДОО (в соответствии с заявлением) _______________________________________________________</w:t>
      </w:r>
      <w:r w:rsidR="001A1339">
        <w:rPr>
          <w:rFonts w:ascii="Times New Roman" w:hAnsi="Times New Roman"/>
          <w:sz w:val="24"/>
          <w:szCs w:val="24"/>
        </w:rPr>
        <w:t>______________________</w:t>
      </w:r>
    </w:p>
    <w:p w:rsidR="001A1339" w:rsidRDefault="001A1339" w:rsidP="001A133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DBE" w:rsidRPr="001A1339" w:rsidRDefault="002E2DBE" w:rsidP="001A133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>В случае появления свободных мест в принимающей организации Вас письменно уведомят об этом</w:t>
      </w:r>
      <w:r w:rsidR="001A1339"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1339">
        <w:rPr>
          <w:rFonts w:ascii="Times New Roman" w:eastAsia="Times New Roman" w:hAnsi="Times New Roman"/>
          <w:noProof/>
          <w:sz w:val="24"/>
          <w:szCs w:val="24"/>
          <w:lang w:eastAsia="ru-RU"/>
        </w:rPr>
        <w:t>(в зависимости от способа, указанного Вами в заявлении):</w:t>
      </w:r>
    </w:p>
    <w:p w:rsidR="002E2DBE" w:rsidRPr="001A1339" w:rsidRDefault="002E2DBE" w:rsidP="001A1339">
      <w:pPr>
        <w:pStyle w:val="ab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приеме:</w:t>
      </w:r>
    </w:p>
    <w:p w:rsidR="002E2DBE" w:rsidRPr="001A1339" w:rsidRDefault="002E2DBE" w:rsidP="001A1339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1A1339">
        <w:rPr>
          <w:rFonts w:ascii="Times New Roman" w:eastAsia="Times New Roman" w:hAnsi="Times New Roman"/>
          <w:sz w:val="24"/>
          <w:szCs w:val="24"/>
          <w:lang w:eastAsia="ru-RU"/>
        </w:rPr>
        <w:t>отделе образования администрации Грачевского района Оренбургской области</w:t>
      </w:r>
      <w:r w:rsidR="0057064D" w:rsidRPr="001A13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2DBE" w:rsidRPr="001A1339" w:rsidRDefault="002E2DBE" w:rsidP="001A1339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организации, участвующей в предоставлении услуги</w:t>
      </w:r>
      <w:r w:rsidR="0057064D" w:rsidRPr="001A133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E2DBE" w:rsidRPr="001A1339" w:rsidRDefault="002E2DBE" w:rsidP="001A1339">
      <w:pPr>
        <w:pStyle w:val="ab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 в МФЦ;</w:t>
      </w:r>
    </w:p>
    <w:p w:rsidR="002E2DBE" w:rsidRPr="001A1339" w:rsidRDefault="002E2DBE" w:rsidP="001A1339">
      <w:pPr>
        <w:pStyle w:val="ab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sym w:font="Wingdings 2" w:char="F030"/>
      </w: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единый личный кабинет </w:t>
      </w:r>
      <w:r w:rsidRPr="001A1339">
        <w:rPr>
          <w:rFonts w:ascii="Times New Roman" w:eastAsia="Times New Roman" w:hAnsi="Times New Roman"/>
          <w:sz w:val="24"/>
          <w:szCs w:val="24"/>
        </w:rPr>
        <w:t xml:space="preserve">интернет-портала </w:t>
      </w:r>
      <w:hyperlink r:id="rId66" w:history="1">
        <w:r w:rsidRPr="001A1339">
          <w:rPr>
            <w:rStyle w:val="a3"/>
            <w:rFonts w:ascii="Times New Roman" w:eastAsia="Times New Roman" w:hAnsi="Times New Roman"/>
            <w:sz w:val="24"/>
            <w:szCs w:val="24"/>
          </w:rPr>
          <w:t>www.gosuslugi.ru</w:t>
        </w:r>
      </w:hyperlink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t>(для заявителей, зарегистрированных в ЕСИА).</w:t>
      </w:r>
    </w:p>
    <w:p w:rsidR="001A1339" w:rsidRDefault="001A1339" w:rsidP="001A1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E2DBE" w:rsidRPr="001A1339" w:rsidRDefault="00955277" w:rsidP="001A1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1339">
        <w:rPr>
          <w:rFonts w:ascii="Times New Roman" w:hAnsi="Times New Roman"/>
          <w:sz w:val="24"/>
          <w:szCs w:val="24"/>
          <w:shd w:val="clear" w:color="auto" w:fill="FFFFFF"/>
        </w:rPr>
        <w:t>Обращаю Ваше внимание, что в</w:t>
      </w:r>
      <w:r w:rsidR="001A13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177D8" w:rsidRPr="001A1339">
        <w:rPr>
          <w:rFonts w:ascii="Times New Roman" w:hAnsi="Times New Roman"/>
          <w:sz w:val="24"/>
          <w:szCs w:val="24"/>
          <w:shd w:val="clear" w:color="auto" w:fill="FFFFFF"/>
        </w:rPr>
        <w:t>течение</w:t>
      </w:r>
      <w:r w:rsidR="002E2DBE" w:rsidRPr="001A1339">
        <w:rPr>
          <w:rFonts w:ascii="Times New Roman" w:hAnsi="Times New Roman"/>
          <w:sz w:val="24"/>
          <w:szCs w:val="24"/>
          <w:shd w:val="clear" w:color="auto" w:fill="FFFFFF"/>
        </w:rPr>
        <w:t xml:space="preserve"> 10 рабочих дней со дня получения уведомления необходимо обратиться в соответствующую образовательную организацию для заключения договора об образовании по программам дошкольного образования.</w:t>
      </w:r>
    </w:p>
    <w:p w:rsidR="002E2DBE" w:rsidRDefault="002E2DBE" w:rsidP="001A1339">
      <w:pPr>
        <w:spacing w:after="0" w:line="240" w:lineRule="auto"/>
        <w:ind w:firstLine="708"/>
        <w:rPr>
          <w:rFonts w:ascii="Times New Roman" w:hAnsi="Times New Roman"/>
          <w:b/>
          <w:noProof/>
          <w:sz w:val="24"/>
          <w:szCs w:val="24"/>
        </w:rPr>
      </w:pPr>
      <w:r w:rsidRPr="001A133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A1339">
        <w:rPr>
          <w:rFonts w:ascii="Times New Roman" w:hAnsi="Times New Roman"/>
          <w:b/>
          <w:noProof/>
          <w:sz w:val="24"/>
          <w:szCs w:val="24"/>
        </w:rPr>
        <w:t>СОХРАНЯЙТЕ ЭТО УВЕДОМЛЕНИЕ</w:t>
      </w:r>
      <w:r w:rsidR="001A1339">
        <w:rPr>
          <w:rFonts w:ascii="Times New Roman" w:hAnsi="Times New Roman"/>
          <w:b/>
          <w:noProof/>
          <w:sz w:val="24"/>
          <w:szCs w:val="24"/>
        </w:rPr>
        <w:t>!</w:t>
      </w:r>
    </w:p>
    <w:p w:rsidR="00854C32" w:rsidRDefault="00854C32" w:rsidP="001A1339">
      <w:pPr>
        <w:spacing w:after="0" w:line="240" w:lineRule="auto"/>
        <w:ind w:firstLine="708"/>
        <w:rPr>
          <w:rFonts w:ascii="Times New Roman" w:hAnsi="Times New Roman"/>
          <w:b/>
          <w:noProof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854C32" w:rsidTr="00854C3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54C32" w:rsidRPr="00854C32" w:rsidRDefault="00854C32" w:rsidP="00854C3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C32">
              <w:rPr>
                <w:rFonts w:ascii="Times New Roman" w:hAnsi="Times New Roman"/>
                <w:noProof/>
                <w:sz w:val="24"/>
                <w:szCs w:val="24"/>
              </w:rPr>
              <w:t>Уполномоченное должностное лицо</w:t>
            </w:r>
            <w:r w:rsidRPr="00854C32">
              <w:rPr>
                <w:rFonts w:ascii="Times New Roman" w:hAnsi="Times New Roman"/>
                <w:noProof/>
                <w:sz w:val="24"/>
                <w:szCs w:val="24"/>
              </w:rPr>
              <w:tab/>
              <w:t>_____________       ______________</w:t>
            </w:r>
          </w:p>
          <w:p w:rsidR="00854C32" w:rsidRPr="00854C32" w:rsidRDefault="00854C32" w:rsidP="00854C3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C32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(подпись)                     (Ф.И.О.)</w:t>
            </w:r>
          </w:p>
          <w:p w:rsidR="00854C32" w:rsidRPr="00854C32" w:rsidRDefault="00854C32" w:rsidP="00854C3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C32">
              <w:rPr>
                <w:rFonts w:ascii="Times New Roman" w:hAnsi="Times New Roman"/>
                <w:noProof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П</w:t>
            </w:r>
            <w:r w:rsidRPr="00854C32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854C32" w:rsidRPr="00854C32" w:rsidRDefault="00854C32" w:rsidP="00854C3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854C32" w:rsidRDefault="00854C32" w:rsidP="00854C32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54C32">
              <w:rPr>
                <w:rFonts w:ascii="Times New Roman" w:hAnsi="Times New Roman"/>
                <w:noProof/>
                <w:sz w:val="24"/>
                <w:szCs w:val="24"/>
              </w:rPr>
              <w:t xml:space="preserve">Контактный телефон ________________________________   </w:t>
            </w:r>
          </w:p>
        </w:tc>
      </w:tr>
    </w:tbl>
    <w:p w:rsidR="00854C32" w:rsidRPr="001A1339" w:rsidRDefault="00854C32" w:rsidP="001A1339">
      <w:pPr>
        <w:spacing w:after="0" w:line="240" w:lineRule="auto"/>
        <w:ind w:firstLine="708"/>
        <w:rPr>
          <w:rFonts w:ascii="Times New Roman" w:hAnsi="Times New Roman"/>
          <w:noProof/>
          <w:sz w:val="24"/>
          <w:szCs w:val="24"/>
        </w:rPr>
      </w:pPr>
    </w:p>
    <w:p w:rsidR="00393362" w:rsidRPr="001A1339" w:rsidRDefault="00393362" w:rsidP="001A1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CB5" w:rsidRDefault="00EC2CB5" w:rsidP="00EC2C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EC2CB5" w:rsidSect="00DB3BB2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2CB5" w:rsidRDefault="00EC2CB5" w:rsidP="00EC2C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22</w:t>
      </w:r>
    </w:p>
    <w:p w:rsidR="00EC2CB5" w:rsidRPr="00C646F4" w:rsidRDefault="00EC2CB5" w:rsidP="00EC2CB5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EC2CB5" w:rsidRPr="00C646F4" w:rsidRDefault="00EC2CB5" w:rsidP="00EC2C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2CB5" w:rsidRPr="00C646F4" w:rsidRDefault="00EC2CB5" w:rsidP="00EC2C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EC2CB5" w:rsidRPr="00C646F4" w:rsidRDefault="00EC2CB5" w:rsidP="00EC2CB5">
      <w:pPr>
        <w:widowControl w:val="0"/>
        <w:tabs>
          <w:tab w:val="left" w:pos="88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646F4">
        <w:rPr>
          <w:rFonts w:ascii="Times New Roman" w:eastAsia="Times New Roman" w:hAnsi="Times New Roman"/>
          <w:sz w:val="28"/>
          <w:szCs w:val="28"/>
          <w:lang w:eastAsia="ru-RU"/>
        </w:rPr>
        <w:t xml:space="preserve">урнал регистрации заявлений и уведомлений о </w:t>
      </w:r>
      <w:r w:rsidRPr="00C646F4">
        <w:rPr>
          <w:rFonts w:ascii="Times New Roman" w:hAnsi="Times New Roman"/>
          <w:bCs/>
          <w:sz w:val="28"/>
          <w:szCs w:val="28"/>
          <w:lang w:eastAsia="ru-RU"/>
        </w:rPr>
        <w:t xml:space="preserve">постановке ребенка на учёт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для осуществления перевода 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EC2CB5" w:rsidRPr="00C646F4" w:rsidRDefault="00EC2CB5" w:rsidP="00EC2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4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730"/>
        <w:gridCol w:w="1442"/>
        <w:gridCol w:w="1151"/>
        <w:gridCol w:w="1441"/>
        <w:gridCol w:w="1150"/>
        <w:gridCol w:w="1150"/>
        <w:gridCol w:w="1587"/>
        <w:gridCol w:w="1115"/>
        <w:gridCol w:w="1677"/>
        <w:gridCol w:w="1380"/>
        <w:gridCol w:w="1794"/>
      </w:tblGrid>
      <w:tr w:rsidR="00EC2CB5" w:rsidRPr="00C646F4" w:rsidTr="00EC2CB5">
        <w:trPr>
          <w:trHeight w:val="2830"/>
          <w:jc w:val="center"/>
        </w:trPr>
        <w:tc>
          <w:tcPr>
            <w:tcW w:w="167" w:type="pct"/>
          </w:tcPr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№ п/п</w:t>
            </w:r>
          </w:p>
        </w:tc>
        <w:tc>
          <w:tcPr>
            <w:tcW w:w="535" w:type="pct"/>
          </w:tcPr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Регистрацион-ный номер заявления и уведомления  о постановке на учет для осуществления перевода</w:t>
            </w:r>
          </w:p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446" w:type="pct"/>
          </w:tcPr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Дата постановки на учет для осуществления перевода</w:t>
            </w:r>
          </w:p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</w:p>
        </w:tc>
        <w:tc>
          <w:tcPr>
            <w:tcW w:w="356" w:type="pct"/>
          </w:tcPr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Фамилия, имя, отчество заявителя</w:t>
            </w:r>
          </w:p>
        </w:tc>
        <w:tc>
          <w:tcPr>
            <w:tcW w:w="446" w:type="pct"/>
          </w:tcPr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Адрес проживания, телефон</w:t>
            </w:r>
          </w:p>
        </w:tc>
        <w:tc>
          <w:tcPr>
            <w:tcW w:w="356" w:type="pct"/>
          </w:tcPr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Фамилия, имя, отчество (при наличии)</w:t>
            </w:r>
          </w:p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ребенка</w:t>
            </w:r>
          </w:p>
        </w:tc>
        <w:tc>
          <w:tcPr>
            <w:tcW w:w="356" w:type="pct"/>
          </w:tcPr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Дата рождения ребенка</w:t>
            </w:r>
          </w:p>
        </w:tc>
        <w:tc>
          <w:tcPr>
            <w:tcW w:w="491" w:type="pct"/>
          </w:tcPr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Наименование исходной ДОО</w:t>
            </w:r>
          </w:p>
        </w:tc>
        <w:tc>
          <w:tcPr>
            <w:tcW w:w="345" w:type="pct"/>
          </w:tcPr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Причина перевода</w:t>
            </w:r>
          </w:p>
        </w:tc>
        <w:tc>
          <w:tcPr>
            <w:tcW w:w="519" w:type="pct"/>
          </w:tcPr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>Наименование принимающей ДОО</w:t>
            </w:r>
          </w:p>
        </w:tc>
        <w:tc>
          <w:tcPr>
            <w:tcW w:w="427" w:type="pct"/>
          </w:tcPr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  <w:bCs/>
                <w:spacing w:val="-7"/>
              </w:rPr>
              <w:t xml:space="preserve">Номер, дата уведомления  </w:t>
            </w:r>
          </w:p>
        </w:tc>
        <w:tc>
          <w:tcPr>
            <w:tcW w:w="555" w:type="pct"/>
          </w:tcPr>
          <w:p w:rsidR="00EC2CB5" w:rsidRPr="00C646F4" w:rsidRDefault="00EC2CB5" w:rsidP="00EC2CB5">
            <w:pPr>
              <w:spacing w:after="0" w:line="240" w:lineRule="auto"/>
              <w:rPr>
                <w:rFonts w:ascii="Times New Roman" w:hAnsi="Times New Roman"/>
                <w:bCs/>
                <w:spacing w:val="-7"/>
              </w:rPr>
            </w:pPr>
            <w:r w:rsidRPr="00C646F4">
              <w:rPr>
                <w:rFonts w:ascii="Times New Roman" w:hAnsi="Times New Roman"/>
              </w:rPr>
              <w:t xml:space="preserve"> 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EC2CB5" w:rsidRPr="00C646F4" w:rsidTr="00EC2CB5">
        <w:trPr>
          <w:trHeight w:val="491"/>
          <w:jc w:val="center"/>
        </w:trPr>
        <w:tc>
          <w:tcPr>
            <w:tcW w:w="167" w:type="pct"/>
            <w:vAlign w:val="center"/>
          </w:tcPr>
          <w:p w:rsidR="00EC2CB5" w:rsidRPr="00C646F4" w:rsidRDefault="00EC2CB5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</w:t>
            </w:r>
          </w:p>
        </w:tc>
        <w:tc>
          <w:tcPr>
            <w:tcW w:w="535" w:type="pct"/>
            <w:vAlign w:val="center"/>
          </w:tcPr>
          <w:p w:rsidR="00EC2CB5" w:rsidRPr="00C646F4" w:rsidRDefault="00EC2CB5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2</w:t>
            </w:r>
          </w:p>
        </w:tc>
        <w:tc>
          <w:tcPr>
            <w:tcW w:w="446" w:type="pct"/>
            <w:vAlign w:val="center"/>
          </w:tcPr>
          <w:p w:rsidR="00EC2CB5" w:rsidRPr="00C646F4" w:rsidRDefault="00EC2CB5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3</w:t>
            </w:r>
          </w:p>
        </w:tc>
        <w:tc>
          <w:tcPr>
            <w:tcW w:w="356" w:type="pct"/>
            <w:vAlign w:val="center"/>
          </w:tcPr>
          <w:p w:rsidR="00EC2CB5" w:rsidRPr="00C646F4" w:rsidRDefault="00EC2CB5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4</w:t>
            </w:r>
          </w:p>
        </w:tc>
        <w:tc>
          <w:tcPr>
            <w:tcW w:w="446" w:type="pct"/>
            <w:vAlign w:val="center"/>
          </w:tcPr>
          <w:p w:rsidR="00EC2CB5" w:rsidRPr="00C646F4" w:rsidRDefault="00EC2CB5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5</w:t>
            </w:r>
          </w:p>
        </w:tc>
        <w:tc>
          <w:tcPr>
            <w:tcW w:w="356" w:type="pct"/>
            <w:vAlign w:val="center"/>
          </w:tcPr>
          <w:p w:rsidR="00EC2CB5" w:rsidRPr="00C646F4" w:rsidRDefault="00EC2CB5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6</w:t>
            </w:r>
          </w:p>
        </w:tc>
        <w:tc>
          <w:tcPr>
            <w:tcW w:w="356" w:type="pct"/>
            <w:vAlign w:val="center"/>
          </w:tcPr>
          <w:p w:rsidR="00EC2CB5" w:rsidRPr="00C646F4" w:rsidRDefault="00EC2CB5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7</w:t>
            </w:r>
          </w:p>
        </w:tc>
        <w:tc>
          <w:tcPr>
            <w:tcW w:w="491" w:type="pct"/>
            <w:vAlign w:val="center"/>
          </w:tcPr>
          <w:p w:rsidR="00EC2CB5" w:rsidRPr="00C646F4" w:rsidRDefault="00EC2CB5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8</w:t>
            </w:r>
          </w:p>
        </w:tc>
        <w:tc>
          <w:tcPr>
            <w:tcW w:w="345" w:type="pct"/>
            <w:shd w:val="clear" w:color="auto" w:fill="auto"/>
          </w:tcPr>
          <w:p w:rsidR="00EC2CB5" w:rsidRPr="00C646F4" w:rsidRDefault="00EC2CB5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9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C2CB5" w:rsidRPr="00C646F4" w:rsidRDefault="00EC2CB5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10</w:t>
            </w:r>
          </w:p>
        </w:tc>
        <w:tc>
          <w:tcPr>
            <w:tcW w:w="427" w:type="pct"/>
            <w:vAlign w:val="center"/>
          </w:tcPr>
          <w:p w:rsidR="00EC2CB5" w:rsidRPr="00C646F4" w:rsidRDefault="00EC2CB5" w:rsidP="00EC2CB5">
            <w:pPr>
              <w:spacing w:line="240" w:lineRule="auto"/>
              <w:jc w:val="center"/>
              <w:rPr>
                <w:rFonts w:ascii="Times New Roman" w:hAnsi="Times New Roman"/>
                <w:bCs/>
                <w:spacing w:val="-7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pacing w:val="-7"/>
                <w:sz w:val="24"/>
                <w:szCs w:val="24"/>
              </w:rPr>
              <w:t>11</w:t>
            </w:r>
          </w:p>
        </w:tc>
        <w:tc>
          <w:tcPr>
            <w:tcW w:w="555" w:type="pct"/>
            <w:vAlign w:val="center"/>
          </w:tcPr>
          <w:p w:rsidR="00EC2CB5" w:rsidRPr="00C646F4" w:rsidRDefault="00EC2CB5" w:rsidP="00EC2C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C2CB5" w:rsidRPr="00C646F4" w:rsidRDefault="00EC2CB5" w:rsidP="00EC2CB5">
      <w:pPr>
        <w:spacing w:line="240" w:lineRule="auto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EC2CB5" w:rsidRDefault="00EC2CB5" w:rsidP="001A1339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  <w:sectPr w:rsidR="00EC2CB5" w:rsidSect="00EC2CB5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A1339" w:rsidRPr="001A1339" w:rsidRDefault="002E2DBE" w:rsidP="001A133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i/>
          <w:sz w:val="28"/>
          <w:szCs w:val="28"/>
        </w:rPr>
      </w:pPr>
      <w:r w:rsidRPr="001A1339">
        <w:rPr>
          <w:rFonts w:ascii="Times New Roman" w:hAnsi="Times New Roman"/>
          <w:i/>
          <w:sz w:val="28"/>
          <w:szCs w:val="28"/>
        </w:rPr>
        <w:lastRenderedPageBreak/>
        <w:t>Приложение №</w:t>
      </w:r>
      <w:r w:rsidR="00EC2CB5">
        <w:rPr>
          <w:rFonts w:ascii="Times New Roman" w:hAnsi="Times New Roman"/>
          <w:i/>
          <w:sz w:val="28"/>
          <w:szCs w:val="28"/>
        </w:rPr>
        <w:t xml:space="preserve">23 </w:t>
      </w:r>
      <w:r w:rsidR="00606AB9" w:rsidRPr="001A1339">
        <w:rPr>
          <w:rFonts w:ascii="Times New Roman" w:hAnsi="Times New Roman"/>
          <w:i/>
          <w:sz w:val="28"/>
          <w:szCs w:val="28"/>
          <w:lang w:eastAsia="ru-RU"/>
        </w:rPr>
        <w:t xml:space="preserve">к </w:t>
      </w:r>
    </w:p>
    <w:p w:rsidR="00606AB9" w:rsidRPr="001A1339" w:rsidRDefault="002E41BD" w:rsidP="001A133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i/>
          <w:sz w:val="28"/>
          <w:szCs w:val="28"/>
        </w:rPr>
      </w:pPr>
      <w:r w:rsidRPr="001A1339">
        <w:rPr>
          <w:rFonts w:ascii="Times New Roman" w:hAnsi="Times New Roman"/>
          <w:i/>
          <w:sz w:val="28"/>
          <w:szCs w:val="28"/>
          <w:lang w:eastAsia="ru-RU"/>
        </w:rPr>
        <w:t>Административному</w:t>
      </w:r>
      <w:r w:rsidR="00606AB9" w:rsidRPr="001A1339">
        <w:rPr>
          <w:rFonts w:ascii="Times New Roman" w:hAnsi="Times New Roman"/>
          <w:i/>
          <w:sz w:val="28"/>
          <w:szCs w:val="28"/>
          <w:lang w:eastAsia="ru-RU"/>
        </w:rPr>
        <w:t xml:space="preserve"> регламенту</w:t>
      </w:r>
    </w:p>
    <w:p w:rsidR="00606AB9" w:rsidRPr="00C646F4" w:rsidRDefault="00606AB9" w:rsidP="00102C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E2DBE" w:rsidRPr="001A1339" w:rsidRDefault="002E2DBE" w:rsidP="001A1339">
      <w:pPr>
        <w:widowControl w:val="0"/>
        <w:tabs>
          <w:tab w:val="left" w:pos="88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1A1339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  <w:r w:rsidR="001A13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A1339">
        <w:rPr>
          <w:rFonts w:ascii="Times New Roman" w:hAnsi="Times New Roman"/>
          <w:b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1A133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 другую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2DBE" w:rsidRPr="00C646F4" w:rsidRDefault="002E2DBE" w:rsidP="001A13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Регистрационный № _______</w:t>
      </w:r>
      <w:r w:rsidR="00EC2CB5">
        <w:rPr>
          <w:rFonts w:ascii="Times New Roman" w:hAnsi="Times New Roman"/>
          <w:sz w:val="28"/>
          <w:szCs w:val="28"/>
        </w:rPr>
        <w:t>_____</w:t>
      </w:r>
      <w:r w:rsidRPr="00C646F4">
        <w:rPr>
          <w:rFonts w:ascii="Times New Roman" w:hAnsi="Times New Roman"/>
          <w:sz w:val="28"/>
          <w:szCs w:val="28"/>
        </w:rPr>
        <w:t>_ от «_____» _______ 20 ____ г.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Настоящим уведомляется _______</w:t>
      </w:r>
      <w:r w:rsidR="00606AB9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_______________________________</w:t>
      </w:r>
    </w:p>
    <w:p w:rsidR="002E2DBE" w:rsidRPr="00C646F4" w:rsidRDefault="001A1339" w:rsidP="001A133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2E2DBE" w:rsidRPr="00C646F4">
        <w:rPr>
          <w:rFonts w:ascii="Times New Roman" w:hAnsi="Times New Roman"/>
        </w:rPr>
        <w:t>(</w:t>
      </w:r>
      <w:r>
        <w:rPr>
          <w:rFonts w:ascii="Times New Roman" w:hAnsi="Times New Roman"/>
        </w:rPr>
        <w:t>ФИО</w:t>
      </w:r>
      <w:r w:rsidR="002E2DBE" w:rsidRPr="00C646F4">
        <w:rPr>
          <w:rFonts w:ascii="Times New Roman" w:hAnsi="Times New Roman"/>
        </w:rPr>
        <w:t xml:space="preserve"> родителя (законного представителя) ребенка)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о наличии свободных мест в соответствующей возрастной группе в 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>______________________________</w:t>
      </w:r>
      <w:r w:rsidR="00606AB9">
        <w:rPr>
          <w:rFonts w:ascii="Times New Roman" w:hAnsi="Times New Roman"/>
          <w:sz w:val="28"/>
          <w:szCs w:val="28"/>
        </w:rPr>
        <w:t>______</w:t>
      </w:r>
      <w:r w:rsidRPr="00C646F4">
        <w:rPr>
          <w:rFonts w:ascii="Times New Roman" w:hAnsi="Times New Roman"/>
          <w:sz w:val="28"/>
          <w:szCs w:val="28"/>
        </w:rPr>
        <w:t>______________________________</w:t>
      </w:r>
    </w:p>
    <w:p w:rsidR="002E2DBE" w:rsidRPr="00C646F4" w:rsidRDefault="002E2DBE" w:rsidP="00102C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</w:rPr>
        <w:t xml:space="preserve">                          (наименование и адрес принимающей образовательной организации)</w:t>
      </w:r>
      <w:r w:rsidRPr="00C646F4">
        <w:rPr>
          <w:rFonts w:ascii="Times New Roman" w:hAnsi="Times New Roman"/>
        </w:rPr>
        <w:br/>
      </w:r>
      <w:r w:rsidRPr="00C646F4">
        <w:rPr>
          <w:rFonts w:ascii="Times New Roman" w:hAnsi="Times New Roman"/>
          <w:sz w:val="28"/>
          <w:szCs w:val="28"/>
        </w:rPr>
        <w:t>для осуществления перевода ребенка_______________</w:t>
      </w:r>
      <w:r w:rsidR="00606AB9">
        <w:rPr>
          <w:rFonts w:ascii="Times New Roman" w:hAnsi="Times New Roman"/>
          <w:sz w:val="28"/>
          <w:szCs w:val="28"/>
        </w:rPr>
        <w:t>_</w:t>
      </w:r>
      <w:r w:rsidRPr="00C646F4">
        <w:rPr>
          <w:rFonts w:ascii="Times New Roman" w:hAnsi="Times New Roman"/>
          <w:sz w:val="28"/>
          <w:szCs w:val="28"/>
        </w:rPr>
        <w:t>___________________</w:t>
      </w:r>
    </w:p>
    <w:p w:rsidR="002E2DBE" w:rsidRPr="00C646F4" w:rsidRDefault="002E2DBE" w:rsidP="00102CEF">
      <w:pPr>
        <w:spacing w:after="0" w:line="240" w:lineRule="auto"/>
        <w:jc w:val="center"/>
        <w:rPr>
          <w:rFonts w:ascii="Times New Roman" w:hAnsi="Times New Roman"/>
        </w:rPr>
      </w:pPr>
      <w:r w:rsidRPr="00C646F4">
        <w:rPr>
          <w:rFonts w:ascii="Times New Roman" w:hAnsi="Times New Roman"/>
        </w:rPr>
        <w:t xml:space="preserve">                                                                              (фамилия, имя, отчество, дата рождения)</w:t>
      </w:r>
    </w:p>
    <w:p w:rsidR="002E2DBE" w:rsidRPr="00C646F4" w:rsidRDefault="002E2DBE" w:rsidP="00102CEF">
      <w:pPr>
        <w:tabs>
          <w:tab w:val="left" w:pos="12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в </w:t>
      </w:r>
      <w:r w:rsidR="00F177D8">
        <w:rPr>
          <w:rFonts w:ascii="Times New Roman" w:hAnsi="Times New Roman"/>
          <w:sz w:val="28"/>
          <w:szCs w:val="28"/>
          <w:shd w:val="clear" w:color="auto" w:fill="FFFFFF"/>
        </w:rPr>
        <w:t>течение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C646F4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 со дня получения данного уведомления обратиться </w:t>
      </w:r>
      <w:r w:rsidRPr="00C646F4">
        <w:rPr>
          <w:rFonts w:ascii="Times New Roman" w:hAnsi="Times New Roman"/>
          <w:sz w:val="28"/>
          <w:szCs w:val="28"/>
        </w:rPr>
        <w:t>в ____________________________</w:t>
      </w:r>
      <w:r w:rsidR="00606AB9">
        <w:rPr>
          <w:rFonts w:ascii="Times New Roman" w:hAnsi="Times New Roman"/>
          <w:sz w:val="28"/>
          <w:szCs w:val="28"/>
        </w:rPr>
        <w:t>_</w:t>
      </w:r>
      <w:r w:rsidRPr="00C646F4">
        <w:rPr>
          <w:rFonts w:ascii="Times New Roman" w:hAnsi="Times New Roman"/>
          <w:sz w:val="28"/>
          <w:szCs w:val="28"/>
        </w:rPr>
        <w:t>______________,</w:t>
      </w:r>
    </w:p>
    <w:p w:rsidR="002E2DBE" w:rsidRPr="00C646F4" w:rsidRDefault="001A1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2E2DBE" w:rsidRPr="00C646F4">
        <w:rPr>
          <w:rFonts w:ascii="Times New Roman" w:hAnsi="Times New Roman"/>
        </w:rPr>
        <w:t>(наименование и адрес образовательной организации)</w:t>
      </w:r>
    </w:p>
    <w:p w:rsidR="002E2DBE" w:rsidRPr="00C646F4" w:rsidRDefault="002E2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2E2DBE" w:rsidRPr="00C646F4" w:rsidRDefault="001A1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E2DBE" w:rsidRPr="00C646F4">
        <w:rPr>
          <w:rFonts w:ascii="Times New Roman" w:hAnsi="Times New Roman"/>
        </w:rPr>
        <w:t>(ФИО руководителя  образовательной организации, контактный телефон)</w:t>
      </w:r>
    </w:p>
    <w:p w:rsidR="002E2DBE" w:rsidRPr="00C646F4" w:rsidRDefault="002E2DBE" w:rsidP="00102C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46F4">
        <w:rPr>
          <w:rFonts w:ascii="Times New Roman" w:hAnsi="Times New Roman"/>
          <w:sz w:val="28"/>
          <w:szCs w:val="28"/>
          <w:shd w:val="clear" w:color="auto" w:fill="FFFFFF"/>
        </w:rPr>
        <w:t>для заключения договора об образовании по программам дошкольного образования</w:t>
      </w:r>
      <w:r w:rsidRPr="00C646F4">
        <w:rPr>
          <w:sz w:val="28"/>
          <w:szCs w:val="28"/>
        </w:rPr>
        <w:t>.</w:t>
      </w: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BE" w:rsidRPr="00C646F4" w:rsidRDefault="002E2DBE" w:rsidP="00102CE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C32" w:rsidRPr="00854C32" w:rsidRDefault="00854C32" w:rsidP="00854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C32">
        <w:rPr>
          <w:rFonts w:ascii="Times New Roman" w:hAnsi="Times New Roman"/>
          <w:sz w:val="28"/>
          <w:szCs w:val="28"/>
        </w:rPr>
        <w:t>Уполномоченное должностное лицо_____________       ______________</w:t>
      </w:r>
    </w:p>
    <w:p w:rsidR="00854C32" w:rsidRPr="00854C32" w:rsidRDefault="00854C32" w:rsidP="00854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4C32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П</w:t>
      </w:r>
      <w:r w:rsidRPr="00854C32">
        <w:rPr>
          <w:rFonts w:ascii="Times New Roman" w:hAnsi="Times New Roman"/>
          <w:sz w:val="28"/>
          <w:szCs w:val="28"/>
        </w:rPr>
        <w:t xml:space="preserve">.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4C32">
        <w:rPr>
          <w:rFonts w:ascii="Times New Roman" w:hAnsi="Times New Roman"/>
          <w:sz w:val="28"/>
          <w:szCs w:val="28"/>
        </w:rPr>
        <w:t xml:space="preserve"> (подпись)                (Ф.И.О.)</w:t>
      </w:r>
    </w:p>
    <w:p w:rsidR="00854C32" w:rsidRPr="00854C32" w:rsidRDefault="00854C32" w:rsidP="00854C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2CB5" w:rsidRDefault="00854C32" w:rsidP="00854C32">
      <w:pPr>
        <w:spacing w:after="0" w:line="240" w:lineRule="auto"/>
        <w:ind w:firstLine="709"/>
        <w:jc w:val="both"/>
      </w:pPr>
      <w:r w:rsidRPr="00854C32">
        <w:rPr>
          <w:rFonts w:ascii="Times New Roman" w:hAnsi="Times New Roman"/>
          <w:sz w:val="28"/>
          <w:szCs w:val="28"/>
        </w:rPr>
        <w:t xml:space="preserve">Контактный телефон ________________________________ </w:t>
      </w: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spacing w:after="0" w:line="240" w:lineRule="auto"/>
        <w:jc w:val="both"/>
      </w:pPr>
    </w:p>
    <w:p w:rsidR="00EC2CB5" w:rsidRDefault="00EC2CB5" w:rsidP="00EC2C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EC2CB5" w:rsidSect="00DB3BB2">
          <w:headerReference w:type="default" r:id="rId6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2CB5" w:rsidRDefault="00EC2CB5" w:rsidP="00EC2C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646F4">
        <w:rPr>
          <w:rFonts w:ascii="Times New Roman" w:hAnsi="Times New Roman"/>
          <w:sz w:val="28"/>
          <w:szCs w:val="28"/>
        </w:rPr>
        <w:lastRenderedPageBreak/>
        <w:t>Приложение № 2</w:t>
      </w:r>
      <w:r>
        <w:rPr>
          <w:rFonts w:ascii="Times New Roman" w:hAnsi="Times New Roman"/>
          <w:sz w:val="28"/>
          <w:szCs w:val="28"/>
        </w:rPr>
        <w:t>4</w:t>
      </w:r>
    </w:p>
    <w:p w:rsidR="00EC2CB5" w:rsidRPr="00C646F4" w:rsidRDefault="00EC2CB5" w:rsidP="00EC2CB5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EC2CB5" w:rsidRPr="00C646F4" w:rsidRDefault="00EC2CB5" w:rsidP="00EC2C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2CB5" w:rsidRDefault="00EC2CB5" w:rsidP="00EC2C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C646F4">
        <w:rPr>
          <w:rFonts w:ascii="Times New Roman" w:hAnsi="Times New Roman"/>
          <w:sz w:val="28"/>
          <w:szCs w:val="28"/>
        </w:rPr>
        <w:t>ОБРАЗЕЦ</w:t>
      </w:r>
      <w:r>
        <w:rPr>
          <w:rFonts w:ascii="Times New Roman" w:hAnsi="Times New Roman"/>
          <w:sz w:val="28"/>
          <w:szCs w:val="28"/>
        </w:rPr>
        <w:t>)</w:t>
      </w:r>
    </w:p>
    <w:p w:rsidR="00EC2CB5" w:rsidRPr="00C646F4" w:rsidRDefault="00EC2CB5" w:rsidP="00EC2C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C2CB5" w:rsidRPr="00C646F4" w:rsidRDefault="00EC2CB5" w:rsidP="00EC2CB5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</w:rPr>
        <w:t>Ж</w:t>
      </w:r>
      <w:r w:rsidRPr="00C646F4">
        <w:rPr>
          <w:rFonts w:ascii="Times New Roman" w:hAnsi="Times New Roman"/>
          <w:sz w:val="28"/>
          <w:szCs w:val="28"/>
        </w:rPr>
        <w:t>урнал регистрации уведомлений</w:t>
      </w:r>
      <w:r w:rsidRPr="00C646F4">
        <w:rPr>
          <w:rFonts w:ascii="Times New Roman" w:hAnsi="Times New Roman"/>
          <w:sz w:val="28"/>
          <w:szCs w:val="28"/>
          <w:lang w:eastAsia="ru-RU"/>
        </w:rPr>
        <w:t xml:space="preserve">о наличии свободных мест для осуществления перевода </w:t>
      </w:r>
      <w:r w:rsidRPr="00C646F4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другую дошкольную образовательную организацию, осуществляющую образовательную деятельность по образовательным программам соответствующих уровня и направленности</w:t>
      </w:r>
    </w:p>
    <w:p w:rsidR="00EC2CB5" w:rsidRPr="00C646F4" w:rsidRDefault="00EC2CB5" w:rsidP="00EC2CB5">
      <w:pPr>
        <w:tabs>
          <w:tab w:val="left" w:pos="0"/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134"/>
        <w:gridCol w:w="1134"/>
        <w:gridCol w:w="1276"/>
        <w:gridCol w:w="1843"/>
        <w:gridCol w:w="1276"/>
        <w:gridCol w:w="1559"/>
        <w:gridCol w:w="1843"/>
        <w:gridCol w:w="1559"/>
        <w:gridCol w:w="1843"/>
      </w:tblGrid>
      <w:tr w:rsidR="00EC2CB5" w:rsidRPr="00C646F4" w:rsidTr="00EC2CB5">
        <w:trPr>
          <w:trHeight w:val="1470"/>
          <w:jc w:val="center"/>
        </w:trPr>
        <w:tc>
          <w:tcPr>
            <w:tcW w:w="561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Текущая дата</w:t>
            </w:r>
          </w:p>
        </w:tc>
        <w:tc>
          <w:tcPr>
            <w:tcW w:w="1134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 xml:space="preserve">ФИО ребенка </w:t>
            </w:r>
          </w:p>
        </w:tc>
        <w:tc>
          <w:tcPr>
            <w:tcW w:w="1276" w:type="dxa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рождения ребенка</w:t>
            </w:r>
          </w:p>
        </w:tc>
        <w:tc>
          <w:tcPr>
            <w:tcW w:w="1843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Наименование принимающей организации</w:t>
            </w:r>
          </w:p>
        </w:tc>
        <w:tc>
          <w:tcPr>
            <w:tcW w:w="1276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номер протокола комиссии по комплектованию</w:t>
            </w:r>
          </w:p>
        </w:tc>
        <w:tc>
          <w:tcPr>
            <w:tcW w:w="1559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и способ извещения заявителя о получении уведомления</w:t>
            </w:r>
          </w:p>
        </w:tc>
        <w:tc>
          <w:tcPr>
            <w:tcW w:w="1843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1559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Дата получения уведомления</w:t>
            </w:r>
          </w:p>
        </w:tc>
        <w:tc>
          <w:tcPr>
            <w:tcW w:w="1843" w:type="dxa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Подпись заявителя (при условии обращения в орган управления образованием)/ подпись уполномоченного лица (при других способах подачи заявления)</w:t>
            </w:r>
          </w:p>
        </w:tc>
      </w:tr>
      <w:tr w:rsidR="00EC2CB5" w:rsidRPr="00C646F4" w:rsidTr="00EC2CB5">
        <w:trPr>
          <w:trHeight w:val="284"/>
          <w:jc w:val="center"/>
        </w:trPr>
        <w:tc>
          <w:tcPr>
            <w:tcW w:w="561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646F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646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2CB5" w:rsidRPr="00C646F4" w:rsidTr="00EC2CB5">
        <w:trPr>
          <w:trHeight w:val="284"/>
          <w:jc w:val="center"/>
        </w:trPr>
        <w:tc>
          <w:tcPr>
            <w:tcW w:w="561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C2CB5" w:rsidRPr="00C646F4" w:rsidRDefault="00EC2CB5" w:rsidP="00EC2CB5">
            <w:pPr>
              <w:tabs>
                <w:tab w:val="left" w:pos="0"/>
                <w:tab w:val="left" w:pos="127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2CB5" w:rsidRDefault="00EC2CB5" w:rsidP="00EC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</w:p>
    <w:p w:rsidR="00EC2CB5" w:rsidRDefault="00EC2CB5" w:rsidP="00EC2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C646F4">
        <w:rPr>
          <w:rFonts w:ascii="Times New Roman" w:hAnsi="Times New Roman"/>
          <w:bCs/>
          <w:spacing w:val="-7"/>
          <w:sz w:val="28"/>
          <w:szCs w:val="28"/>
        </w:rPr>
        <w:t>Журнал регистрации должен быть прошнурован, пронумерован и заверен печатью</w:t>
      </w:r>
    </w:p>
    <w:p w:rsidR="00EC2CB5" w:rsidRDefault="00EC2CB5" w:rsidP="00EC2CB5">
      <w:pPr>
        <w:autoSpaceDE w:val="0"/>
        <w:autoSpaceDN w:val="0"/>
        <w:adjustRightInd w:val="0"/>
        <w:spacing w:after="0" w:line="240" w:lineRule="auto"/>
        <w:jc w:val="both"/>
        <w:sectPr w:rsidR="00EC2CB5" w:rsidSect="00EC2CB5">
          <w:pgSz w:w="16838" w:h="11906" w:orient="landscape" w:code="9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C2CB5" w:rsidRPr="00C646F4" w:rsidRDefault="00EC2CB5" w:rsidP="00EC2CB5">
      <w:pPr>
        <w:spacing w:after="0" w:line="240" w:lineRule="auto"/>
        <w:jc w:val="both"/>
      </w:pPr>
    </w:p>
    <w:sectPr w:rsidR="00EC2CB5" w:rsidRPr="00C646F4" w:rsidSect="00DB3BB2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5D4" w:rsidRDefault="000675D4">
      <w:pPr>
        <w:spacing w:after="0" w:line="240" w:lineRule="auto"/>
      </w:pPr>
      <w:r>
        <w:separator/>
      </w:r>
    </w:p>
  </w:endnote>
  <w:endnote w:type="continuationSeparator" w:id="0">
    <w:p w:rsidR="000675D4" w:rsidRDefault="0006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5D4" w:rsidRDefault="000675D4">
      <w:pPr>
        <w:spacing w:after="0" w:line="240" w:lineRule="auto"/>
      </w:pPr>
      <w:r>
        <w:separator/>
      </w:r>
    </w:p>
  </w:footnote>
  <w:footnote w:type="continuationSeparator" w:id="0">
    <w:p w:rsidR="000675D4" w:rsidRDefault="0006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DAF" w:rsidRPr="00AD0BC7" w:rsidRDefault="00214363">
    <w:pPr>
      <w:pStyle w:val="a4"/>
      <w:jc w:val="center"/>
      <w:rPr>
        <w:rFonts w:ascii="Times New Roman" w:hAnsi="Times New Roman"/>
        <w:sz w:val="22"/>
        <w:szCs w:val="22"/>
      </w:rPr>
    </w:pPr>
    <w:r w:rsidRPr="00AD0BC7">
      <w:rPr>
        <w:rFonts w:ascii="Times New Roman" w:hAnsi="Times New Roman"/>
        <w:sz w:val="22"/>
        <w:szCs w:val="22"/>
      </w:rPr>
      <w:fldChar w:fldCharType="begin"/>
    </w:r>
    <w:r w:rsidR="00E50DAF" w:rsidRPr="00AD0BC7">
      <w:rPr>
        <w:rFonts w:ascii="Times New Roman" w:hAnsi="Times New Roman"/>
        <w:sz w:val="22"/>
        <w:szCs w:val="22"/>
      </w:rPr>
      <w:instrText>PAGE   \* MERGEFORMAT</w:instrText>
    </w:r>
    <w:r w:rsidRPr="00AD0BC7">
      <w:rPr>
        <w:rFonts w:ascii="Times New Roman" w:hAnsi="Times New Roman"/>
        <w:sz w:val="22"/>
        <w:szCs w:val="22"/>
      </w:rPr>
      <w:fldChar w:fldCharType="separate"/>
    </w:r>
    <w:r w:rsidR="00E50DAF">
      <w:rPr>
        <w:rFonts w:ascii="Times New Roman" w:hAnsi="Times New Roman"/>
        <w:noProof/>
        <w:sz w:val="22"/>
        <w:szCs w:val="22"/>
      </w:rPr>
      <w:t>82</w:t>
    </w:r>
    <w:r w:rsidRPr="00AD0BC7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1A65B6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F"/>
    <w:multiLevelType w:val="multilevel"/>
    <w:tmpl w:val="9B8243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9"/>
    <w:multiLevelType w:val="multilevel"/>
    <w:tmpl w:val="00000018"/>
    <w:lvl w:ilvl="0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B"/>
    <w:multiLevelType w:val="multilevel"/>
    <w:tmpl w:val="0000001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D"/>
    <w:multiLevelType w:val="multilevel"/>
    <w:tmpl w:val="0000001C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F"/>
    <w:multiLevelType w:val="multilevel"/>
    <w:tmpl w:val="0000001E"/>
    <w:lvl w:ilvl="0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21"/>
    <w:multiLevelType w:val="multilevel"/>
    <w:tmpl w:val="00000020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23"/>
    <w:multiLevelType w:val="multilevel"/>
    <w:tmpl w:val="00000022"/>
    <w:lvl w:ilvl="0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0000025"/>
    <w:multiLevelType w:val="multilevel"/>
    <w:tmpl w:val="00000024"/>
    <w:lvl w:ilvl="0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 w15:restartNumberingAfterBreak="0">
    <w:nsid w:val="00000027"/>
    <w:multiLevelType w:val="multilevel"/>
    <w:tmpl w:val="00000026"/>
    <w:lvl w:ilvl="0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0000029"/>
    <w:multiLevelType w:val="multilevel"/>
    <w:tmpl w:val="00000028"/>
    <w:lvl w:ilvl="0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 w15:restartNumberingAfterBreak="0">
    <w:nsid w:val="0000002B"/>
    <w:multiLevelType w:val="multilevel"/>
    <w:tmpl w:val="0000002A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 w15:restartNumberingAfterBreak="0">
    <w:nsid w:val="0000002D"/>
    <w:multiLevelType w:val="multilevel"/>
    <w:tmpl w:val="0000002C"/>
    <w:lvl w:ilvl="0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 w15:restartNumberingAfterBreak="0">
    <w:nsid w:val="0000002F"/>
    <w:multiLevelType w:val="multilevel"/>
    <w:tmpl w:val="0000002E"/>
    <w:lvl w:ilvl="0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00000031"/>
    <w:multiLevelType w:val="multilevel"/>
    <w:tmpl w:val="0000003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 w15:restartNumberingAfterBreak="0">
    <w:nsid w:val="00000033"/>
    <w:multiLevelType w:val="multilevel"/>
    <w:tmpl w:val="0000003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 w15:restartNumberingAfterBreak="0">
    <w:nsid w:val="00000035"/>
    <w:multiLevelType w:val="multilevel"/>
    <w:tmpl w:val="00000034"/>
    <w:lvl w:ilvl="0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 w15:restartNumberingAfterBreak="0">
    <w:nsid w:val="03190742"/>
    <w:multiLevelType w:val="multilevel"/>
    <w:tmpl w:val="643A766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6" w15:restartNumberingAfterBreak="0">
    <w:nsid w:val="0AD122C7"/>
    <w:multiLevelType w:val="hybridMultilevel"/>
    <w:tmpl w:val="A0AEA5D2"/>
    <w:lvl w:ilvl="0" w:tplc="F964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05952F8"/>
    <w:multiLevelType w:val="multilevel"/>
    <w:tmpl w:val="94949C8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8" w15:restartNumberingAfterBreak="0">
    <w:nsid w:val="136A00DC"/>
    <w:multiLevelType w:val="hybridMultilevel"/>
    <w:tmpl w:val="04C4414C"/>
    <w:lvl w:ilvl="0" w:tplc="D66EC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13A25650"/>
    <w:multiLevelType w:val="hybridMultilevel"/>
    <w:tmpl w:val="C6B6B996"/>
    <w:lvl w:ilvl="0" w:tplc="0F8CBF62">
      <w:start w:val="24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EF7786"/>
    <w:multiLevelType w:val="hybridMultilevel"/>
    <w:tmpl w:val="69A68092"/>
    <w:lvl w:ilvl="0" w:tplc="656AF69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1C134827"/>
    <w:multiLevelType w:val="multilevel"/>
    <w:tmpl w:val="A89C04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214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  <w:color w:val="000000"/>
      </w:rPr>
    </w:lvl>
  </w:abstractNum>
  <w:abstractNum w:abstractNumId="32" w15:restartNumberingAfterBreak="0">
    <w:nsid w:val="20267814"/>
    <w:multiLevelType w:val="multilevel"/>
    <w:tmpl w:val="33A254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3" w15:restartNumberingAfterBreak="0">
    <w:nsid w:val="20CC7B36"/>
    <w:multiLevelType w:val="multilevel"/>
    <w:tmpl w:val="25A2FC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25711617"/>
    <w:multiLevelType w:val="multilevel"/>
    <w:tmpl w:val="5C160D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2EC16661"/>
    <w:multiLevelType w:val="hybridMultilevel"/>
    <w:tmpl w:val="20C0EAD6"/>
    <w:lvl w:ilvl="0" w:tplc="5694E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F5D3338"/>
    <w:multiLevelType w:val="hybridMultilevel"/>
    <w:tmpl w:val="92E25A40"/>
    <w:lvl w:ilvl="0" w:tplc="07FCA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7B4387E"/>
    <w:multiLevelType w:val="hybridMultilevel"/>
    <w:tmpl w:val="0F6A9146"/>
    <w:lvl w:ilvl="0" w:tplc="F4748B5E">
      <w:start w:val="25"/>
      <w:numFmt w:val="decimal"/>
      <w:lvlText w:val="%1."/>
      <w:lvlJc w:val="left"/>
      <w:pPr>
        <w:ind w:left="801" w:hanging="37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AD418C3"/>
    <w:multiLevelType w:val="hybridMultilevel"/>
    <w:tmpl w:val="6F9625E4"/>
    <w:lvl w:ilvl="0" w:tplc="2188AD00">
      <w:start w:val="3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4ABB25FC"/>
    <w:multiLevelType w:val="multilevel"/>
    <w:tmpl w:val="CB4EF818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20" w:hanging="78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260" w:hanging="78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color w:val="000000"/>
      </w:rPr>
    </w:lvl>
  </w:abstractNum>
  <w:abstractNum w:abstractNumId="40" w15:restartNumberingAfterBreak="0">
    <w:nsid w:val="4F7A4407"/>
    <w:multiLevelType w:val="multilevel"/>
    <w:tmpl w:val="2150469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1" w15:restartNumberingAfterBreak="0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5D474268"/>
    <w:multiLevelType w:val="multilevel"/>
    <w:tmpl w:val="A55C56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43" w15:restartNumberingAfterBreak="0">
    <w:nsid w:val="5E2B6AC7"/>
    <w:multiLevelType w:val="multilevel"/>
    <w:tmpl w:val="3762258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4" w15:restartNumberingAfterBreak="0">
    <w:nsid w:val="64D57963"/>
    <w:multiLevelType w:val="hybridMultilevel"/>
    <w:tmpl w:val="8C1A4CDA"/>
    <w:lvl w:ilvl="0" w:tplc="7F648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8C06743"/>
    <w:multiLevelType w:val="hybridMultilevel"/>
    <w:tmpl w:val="0428B1F6"/>
    <w:lvl w:ilvl="0" w:tplc="D88C2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DB91EC3"/>
    <w:multiLevelType w:val="hybridMultilevel"/>
    <w:tmpl w:val="3B6E6A82"/>
    <w:lvl w:ilvl="0" w:tplc="A7BC5250">
      <w:start w:val="34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6E087E8A"/>
    <w:multiLevelType w:val="multilevel"/>
    <w:tmpl w:val="7E20F45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8" w15:restartNumberingAfterBreak="0">
    <w:nsid w:val="6F183CC5"/>
    <w:multiLevelType w:val="hybridMultilevel"/>
    <w:tmpl w:val="8BF0FFCA"/>
    <w:lvl w:ilvl="0" w:tplc="D0CEEC1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2B44574"/>
    <w:multiLevelType w:val="hybridMultilevel"/>
    <w:tmpl w:val="3AA8BF98"/>
    <w:lvl w:ilvl="0" w:tplc="43823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43"/>
  </w:num>
  <w:num w:numId="27">
    <w:abstractNumId w:val="31"/>
  </w:num>
  <w:num w:numId="28">
    <w:abstractNumId w:val="27"/>
  </w:num>
  <w:num w:numId="29">
    <w:abstractNumId w:val="25"/>
  </w:num>
  <w:num w:numId="30">
    <w:abstractNumId w:val="32"/>
  </w:num>
  <w:num w:numId="31">
    <w:abstractNumId w:val="39"/>
  </w:num>
  <w:num w:numId="32">
    <w:abstractNumId w:val="33"/>
  </w:num>
  <w:num w:numId="33">
    <w:abstractNumId w:val="40"/>
  </w:num>
  <w:num w:numId="34">
    <w:abstractNumId w:val="47"/>
  </w:num>
  <w:num w:numId="35">
    <w:abstractNumId w:val="34"/>
  </w:num>
  <w:num w:numId="36">
    <w:abstractNumId w:val="42"/>
  </w:num>
  <w:num w:numId="37">
    <w:abstractNumId w:val="35"/>
  </w:num>
  <w:num w:numId="38">
    <w:abstractNumId w:val="26"/>
  </w:num>
  <w:num w:numId="39">
    <w:abstractNumId w:val="48"/>
  </w:num>
  <w:num w:numId="40">
    <w:abstractNumId w:val="46"/>
  </w:num>
  <w:num w:numId="41">
    <w:abstractNumId w:val="49"/>
  </w:num>
  <w:num w:numId="42">
    <w:abstractNumId w:val="30"/>
  </w:num>
  <w:num w:numId="43">
    <w:abstractNumId w:val="41"/>
  </w:num>
  <w:num w:numId="44">
    <w:abstractNumId w:val="29"/>
  </w:num>
  <w:num w:numId="45">
    <w:abstractNumId w:val="37"/>
  </w:num>
  <w:num w:numId="46">
    <w:abstractNumId w:val="38"/>
  </w:num>
  <w:num w:numId="47">
    <w:abstractNumId w:val="44"/>
  </w:num>
  <w:num w:numId="48">
    <w:abstractNumId w:val="28"/>
  </w:num>
  <w:num w:numId="49">
    <w:abstractNumId w:val="36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6F4"/>
    <w:rsid w:val="00000C37"/>
    <w:rsid w:val="00001F06"/>
    <w:rsid w:val="0000544A"/>
    <w:rsid w:val="0001559E"/>
    <w:rsid w:val="00017C1F"/>
    <w:rsid w:val="00026E16"/>
    <w:rsid w:val="000311B8"/>
    <w:rsid w:val="000332DC"/>
    <w:rsid w:val="00033ACA"/>
    <w:rsid w:val="00036251"/>
    <w:rsid w:val="00050C83"/>
    <w:rsid w:val="0005249E"/>
    <w:rsid w:val="00053304"/>
    <w:rsid w:val="00054735"/>
    <w:rsid w:val="00054D3E"/>
    <w:rsid w:val="00055577"/>
    <w:rsid w:val="0005755D"/>
    <w:rsid w:val="00060D29"/>
    <w:rsid w:val="00064734"/>
    <w:rsid w:val="000675D4"/>
    <w:rsid w:val="00070A8B"/>
    <w:rsid w:val="0007204E"/>
    <w:rsid w:val="0007278B"/>
    <w:rsid w:val="000739C4"/>
    <w:rsid w:val="00085198"/>
    <w:rsid w:val="000925B2"/>
    <w:rsid w:val="000960A9"/>
    <w:rsid w:val="000968AD"/>
    <w:rsid w:val="000A10D8"/>
    <w:rsid w:val="000A571E"/>
    <w:rsid w:val="000A5922"/>
    <w:rsid w:val="000B0BB8"/>
    <w:rsid w:val="000B117E"/>
    <w:rsid w:val="000B6B47"/>
    <w:rsid w:val="000B7709"/>
    <w:rsid w:val="000C20ED"/>
    <w:rsid w:val="000C6B69"/>
    <w:rsid w:val="000C7C1E"/>
    <w:rsid w:val="000D1FA4"/>
    <w:rsid w:val="000D2253"/>
    <w:rsid w:val="000D5E98"/>
    <w:rsid w:val="000E04FB"/>
    <w:rsid w:val="000E0C0F"/>
    <w:rsid w:val="000E4503"/>
    <w:rsid w:val="000F1812"/>
    <w:rsid w:val="000F750A"/>
    <w:rsid w:val="00102CEF"/>
    <w:rsid w:val="0011054C"/>
    <w:rsid w:val="001116D4"/>
    <w:rsid w:val="00113057"/>
    <w:rsid w:val="00115527"/>
    <w:rsid w:val="00117A49"/>
    <w:rsid w:val="00120028"/>
    <w:rsid w:val="00120148"/>
    <w:rsid w:val="00121C2D"/>
    <w:rsid w:val="00126D4A"/>
    <w:rsid w:val="0013061C"/>
    <w:rsid w:val="001340B1"/>
    <w:rsid w:val="00134B4C"/>
    <w:rsid w:val="00135234"/>
    <w:rsid w:val="001353B3"/>
    <w:rsid w:val="00135DF9"/>
    <w:rsid w:val="00141FFF"/>
    <w:rsid w:val="0014742C"/>
    <w:rsid w:val="00147A96"/>
    <w:rsid w:val="0015038A"/>
    <w:rsid w:val="00151795"/>
    <w:rsid w:val="00151CD3"/>
    <w:rsid w:val="00152881"/>
    <w:rsid w:val="00153365"/>
    <w:rsid w:val="00153557"/>
    <w:rsid w:val="00153D70"/>
    <w:rsid w:val="00155637"/>
    <w:rsid w:val="0015720B"/>
    <w:rsid w:val="00162389"/>
    <w:rsid w:val="00180603"/>
    <w:rsid w:val="00182E25"/>
    <w:rsid w:val="00183BDD"/>
    <w:rsid w:val="00193773"/>
    <w:rsid w:val="00193CC7"/>
    <w:rsid w:val="001A0ADC"/>
    <w:rsid w:val="001A1339"/>
    <w:rsid w:val="001A3109"/>
    <w:rsid w:val="001A4F24"/>
    <w:rsid w:val="001A5B8B"/>
    <w:rsid w:val="001B339F"/>
    <w:rsid w:val="001B6237"/>
    <w:rsid w:val="001B6DDF"/>
    <w:rsid w:val="001B7115"/>
    <w:rsid w:val="001C1B36"/>
    <w:rsid w:val="001C680B"/>
    <w:rsid w:val="001D0FE1"/>
    <w:rsid w:val="001D3C3D"/>
    <w:rsid w:val="001D77E6"/>
    <w:rsid w:val="001E72C4"/>
    <w:rsid w:val="001F1BC6"/>
    <w:rsid w:val="002024C3"/>
    <w:rsid w:val="002066CF"/>
    <w:rsid w:val="00207FE9"/>
    <w:rsid w:val="0021318E"/>
    <w:rsid w:val="00214363"/>
    <w:rsid w:val="00216F7A"/>
    <w:rsid w:val="00222E03"/>
    <w:rsid w:val="00224921"/>
    <w:rsid w:val="0022732D"/>
    <w:rsid w:val="002273EB"/>
    <w:rsid w:val="00230AE3"/>
    <w:rsid w:val="002340B5"/>
    <w:rsid w:val="00234E02"/>
    <w:rsid w:val="00236905"/>
    <w:rsid w:val="00242EC2"/>
    <w:rsid w:val="00247D31"/>
    <w:rsid w:val="00255A21"/>
    <w:rsid w:val="002626D9"/>
    <w:rsid w:val="00266964"/>
    <w:rsid w:val="00272D92"/>
    <w:rsid w:val="002730D0"/>
    <w:rsid w:val="002738E3"/>
    <w:rsid w:val="00277563"/>
    <w:rsid w:val="00277DF8"/>
    <w:rsid w:val="002828BE"/>
    <w:rsid w:val="002864AE"/>
    <w:rsid w:val="002A175B"/>
    <w:rsid w:val="002A3055"/>
    <w:rsid w:val="002A406F"/>
    <w:rsid w:val="002A539A"/>
    <w:rsid w:val="002A6D84"/>
    <w:rsid w:val="002A6E26"/>
    <w:rsid w:val="002A74EF"/>
    <w:rsid w:val="002B0424"/>
    <w:rsid w:val="002B53EE"/>
    <w:rsid w:val="002B6109"/>
    <w:rsid w:val="002B71A1"/>
    <w:rsid w:val="002C0D8F"/>
    <w:rsid w:val="002C37D9"/>
    <w:rsid w:val="002C62E3"/>
    <w:rsid w:val="002C6D28"/>
    <w:rsid w:val="002C79F1"/>
    <w:rsid w:val="002D2E93"/>
    <w:rsid w:val="002D44D0"/>
    <w:rsid w:val="002E22B9"/>
    <w:rsid w:val="002E268E"/>
    <w:rsid w:val="002E2DBE"/>
    <w:rsid w:val="002E41BD"/>
    <w:rsid w:val="002E4665"/>
    <w:rsid w:val="002E4920"/>
    <w:rsid w:val="002E697E"/>
    <w:rsid w:val="003029D3"/>
    <w:rsid w:val="00304EF2"/>
    <w:rsid w:val="003062E6"/>
    <w:rsid w:val="003069D5"/>
    <w:rsid w:val="003076A9"/>
    <w:rsid w:val="00311904"/>
    <w:rsid w:val="00311E5D"/>
    <w:rsid w:val="0032147C"/>
    <w:rsid w:val="00322A88"/>
    <w:rsid w:val="003241AA"/>
    <w:rsid w:val="0033118C"/>
    <w:rsid w:val="003321F2"/>
    <w:rsid w:val="00335133"/>
    <w:rsid w:val="00342E2F"/>
    <w:rsid w:val="00343368"/>
    <w:rsid w:val="00344843"/>
    <w:rsid w:val="0035271F"/>
    <w:rsid w:val="00353056"/>
    <w:rsid w:val="0035447D"/>
    <w:rsid w:val="003569C8"/>
    <w:rsid w:val="00357EAF"/>
    <w:rsid w:val="003630E8"/>
    <w:rsid w:val="00363548"/>
    <w:rsid w:val="00367130"/>
    <w:rsid w:val="003728C3"/>
    <w:rsid w:val="00372FDC"/>
    <w:rsid w:val="00375177"/>
    <w:rsid w:val="003765B0"/>
    <w:rsid w:val="00380CFE"/>
    <w:rsid w:val="00381489"/>
    <w:rsid w:val="0038563F"/>
    <w:rsid w:val="00385D4F"/>
    <w:rsid w:val="0039084A"/>
    <w:rsid w:val="00391241"/>
    <w:rsid w:val="003921E0"/>
    <w:rsid w:val="00393362"/>
    <w:rsid w:val="00395288"/>
    <w:rsid w:val="003A21A0"/>
    <w:rsid w:val="003A4697"/>
    <w:rsid w:val="003A4A74"/>
    <w:rsid w:val="003A54E5"/>
    <w:rsid w:val="003A667A"/>
    <w:rsid w:val="003A6DE6"/>
    <w:rsid w:val="003B352B"/>
    <w:rsid w:val="003C6EDC"/>
    <w:rsid w:val="003D3445"/>
    <w:rsid w:val="003D5B03"/>
    <w:rsid w:val="003F0305"/>
    <w:rsid w:val="003F121B"/>
    <w:rsid w:val="003F2FDB"/>
    <w:rsid w:val="003F6CD0"/>
    <w:rsid w:val="004148D6"/>
    <w:rsid w:val="004256C4"/>
    <w:rsid w:val="00425AF2"/>
    <w:rsid w:val="004310EF"/>
    <w:rsid w:val="00435E93"/>
    <w:rsid w:val="00440F42"/>
    <w:rsid w:val="00443B6F"/>
    <w:rsid w:val="004505E0"/>
    <w:rsid w:val="00451008"/>
    <w:rsid w:val="0045110C"/>
    <w:rsid w:val="0045180C"/>
    <w:rsid w:val="00452202"/>
    <w:rsid w:val="00453DA0"/>
    <w:rsid w:val="004551C2"/>
    <w:rsid w:val="00460601"/>
    <w:rsid w:val="00471ECA"/>
    <w:rsid w:val="00472687"/>
    <w:rsid w:val="00472ED0"/>
    <w:rsid w:val="004755A7"/>
    <w:rsid w:val="00477561"/>
    <w:rsid w:val="0048021A"/>
    <w:rsid w:val="00481C10"/>
    <w:rsid w:val="00483D39"/>
    <w:rsid w:val="004859FE"/>
    <w:rsid w:val="004927A8"/>
    <w:rsid w:val="00495E98"/>
    <w:rsid w:val="004A01DE"/>
    <w:rsid w:val="004A262E"/>
    <w:rsid w:val="004A51E1"/>
    <w:rsid w:val="004B0477"/>
    <w:rsid w:val="004B29C0"/>
    <w:rsid w:val="004B446E"/>
    <w:rsid w:val="004B78A9"/>
    <w:rsid w:val="004C177A"/>
    <w:rsid w:val="004C2940"/>
    <w:rsid w:val="004C2F2B"/>
    <w:rsid w:val="004C37F8"/>
    <w:rsid w:val="004C4ADD"/>
    <w:rsid w:val="004C744C"/>
    <w:rsid w:val="004D0544"/>
    <w:rsid w:val="004D5C05"/>
    <w:rsid w:val="004D7E6C"/>
    <w:rsid w:val="004E671B"/>
    <w:rsid w:val="00501C73"/>
    <w:rsid w:val="00516BD4"/>
    <w:rsid w:val="00521E5D"/>
    <w:rsid w:val="00523A8D"/>
    <w:rsid w:val="005254DE"/>
    <w:rsid w:val="00526B3D"/>
    <w:rsid w:val="00533700"/>
    <w:rsid w:val="00535318"/>
    <w:rsid w:val="00546436"/>
    <w:rsid w:val="00550815"/>
    <w:rsid w:val="00553218"/>
    <w:rsid w:val="00555029"/>
    <w:rsid w:val="005551AE"/>
    <w:rsid w:val="00556865"/>
    <w:rsid w:val="0055708D"/>
    <w:rsid w:val="005645EF"/>
    <w:rsid w:val="00565085"/>
    <w:rsid w:val="005667EB"/>
    <w:rsid w:val="00567CA0"/>
    <w:rsid w:val="0057064D"/>
    <w:rsid w:val="00570E82"/>
    <w:rsid w:val="00571CC0"/>
    <w:rsid w:val="00575464"/>
    <w:rsid w:val="005774C4"/>
    <w:rsid w:val="0058236D"/>
    <w:rsid w:val="00584370"/>
    <w:rsid w:val="00587C5D"/>
    <w:rsid w:val="00587C9D"/>
    <w:rsid w:val="005951F0"/>
    <w:rsid w:val="00596657"/>
    <w:rsid w:val="005A17B7"/>
    <w:rsid w:val="005A30B6"/>
    <w:rsid w:val="005A3D5E"/>
    <w:rsid w:val="005A650D"/>
    <w:rsid w:val="005B7FD6"/>
    <w:rsid w:val="005C5E20"/>
    <w:rsid w:val="005D0A0A"/>
    <w:rsid w:val="005D563D"/>
    <w:rsid w:val="005D62CE"/>
    <w:rsid w:val="005D7681"/>
    <w:rsid w:val="005E4F17"/>
    <w:rsid w:val="005F1589"/>
    <w:rsid w:val="005F1EAC"/>
    <w:rsid w:val="005F5323"/>
    <w:rsid w:val="005F7DC6"/>
    <w:rsid w:val="006056AF"/>
    <w:rsid w:val="00606AB9"/>
    <w:rsid w:val="0061156E"/>
    <w:rsid w:val="006262CF"/>
    <w:rsid w:val="00627AFD"/>
    <w:rsid w:val="00630F51"/>
    <w:rsid w:val="00631724"/>
    <w:rsid w:val="006326AB"/>
    <w:rsid w:val="00640484"/>
    <w:rsid w:val="00641ADC"/>
    <w:rsid w:val="00645CAF"/>
    <w:rsid w:val="00645FB2"/>
    <w:rsid w:val="00653FBE"/>
    <w:rsid w:val="00660B09"/>
    <w:rsid w:val="006649D5"/>
    <w:rsid w:val="00664CC4"/>
    <w:rsid w:val="006669DD"/>
    <w:rsid w:val="00676C92"/>
    <w:rsid w:val="00677097"/>
    <w:rsid w:val="0067718B"/>
    <w:rsid w:val="006826AD"/>
    <w:rsid w:val="006836A5"/>
    <w:rsid w:val="00687562"/>
    <w:rsid w:val="006A193A"/>
    <w:rsid w:val="006A211C"/>
    <w:rsid w:val="006B036F"/>
    <w:rsid w:val="006C17E4"/>
    <w:rsid w:val="006C7EBA"/>
    <w:rsid w:val="006D0EFD"/>
    <w:rsid w:val="006D2663"/>
    <w:rsid w:val="006D3194"/>
    <w:rsid w:val="006D629C"/>
    <w:rsid w:val="006E4289"/>
    <w:rsid w:val="006F2031"/>
    <w:rsid w:val="00705679"/>
    <w:rsid w:val="00705F99"/>
    <w:rsid w:val="00711368"/>
    <w:rsid w:val="0071265B"/>
    <w:rsid w:val="00723677"/>
    <w:rsid w:val="0072376D"/>
    <w:rsid w:val="00725549"/>
    <w:rsid w:val="0072682F"/>
    <w:rsid w:val="0072718D"/>
    <w:rsid w:val="007310BF"/>
    <w:rsid w:val="00731413"/>
    <w:rsid w:val="007329C1"/>
    <w:rsid w:val="00740B20"/>
    <w:rsid w:val="00742450"/>
    <w:rsid w:val="0074372F"/>
    <w:rsid w:val="0074400C"/>
    <w:rsid w:val="00744424"/>
    <w:rsid w:val="0074639B"/>
    <w:rsid w:val="00757229"/>
    <w:rsid w:val="0075742B"/>
    <w:rsid w:val="00761CC3"/>
    <w:rsid w:val="0076296E"/>
    <w:rsid w:val="00762F70"/>
    <w:rsid w:val="00765ED6"/>
    <w:rsid w:val="00771372"/>
    <w:rsid w:val="007755AD"/>
    <w:rsid w:val="00781035"/>
    <w:rsid w:val="007839A2"/>
    <w:rsid w:val="0079008D"/>
    <w:rsid w:val="007922D3"/>
    <w:rsid w:val="007A79E2"/>
    <w:rsid w:val="007B0D86"/>
    <w:rsid w:val="007B2DB9"/>
    <w:rsid w:val="007B3F8C"/>
    <w:rsid w:val="007B5AED"/>
    <w:rsid w:val="007C4C5E"/>
    <w:rsid w:val="007D50A0"/>
    <w:rsid w:val="007D6BC0"/>
    <w:rsid w:val="007D7C2D"/>
    <w:rsid w:val="007E24BA"/>
    <w:rsid w:val="007E4261"/>
    <w:rsid w:val="007E464A"/>
    <w:rsid w:val="007E68B6"/>
    <w:rsid w:val="007F39B5"/>
    <w:rsid w:val="007F4965"/>
    <w:rsid w:val="00800397"/>
    <w:rsid w:val="008036E8"/>
    <w:rsid w:val="008041EC"/>
    <w:rsid w:val="00806616"/>
    <w:rsid w:val="0080766B"/>
    <w:rsid w:val="00811C51"/>
    <w:rsid w:val="0081673C"/>
    <w:rsid w:val="00820505"/>
    <w:rsid w:val="0082475B"/>
    <w:rsid w:val="00830787"/>
    <w:rsid w:val="00833932"/>
    <w:rsid w:val="00834641"/>
    <w:rsid w:val="008366A7"/>
    <w:rsid w:val="0083767C"/>
    <w:rsid w:val="00841B67"/>
    <w:rsid w:val="008443AF"/>
    <w:rsid w:val="00846A14"/>
    <w:rsid w:val="008476FA"/>
    <w:rsid w:val="0085076E"/>
    <w:rsid w:val="00851FFC"/>
    <w:rsid w:val="00853D10"/>
    <w:rsid w:val="00854C32"/>
    <w:rsid w:val="008565CC"/>
    <w:rsid w:val="0085683D"/>
    <w:rsid w:val="00861BBC"/>
    <w:rsid w:val="00864EDD"/>
    <w:rsid w:val="00867223"/>
    <w:rsid w:val="00874688"/>
    <w:rsid w:val="00875543"/>
    <w:rsid w:val="00880E7D"/>
    <w:rsid w:val="00884A12"/>
    <w:rsid w:val="00886906"/>
    <w:rsid w:val="00892162"/>
    <w:rsid w:val="0089238C"/>
    <w:rsid w:val="008A3D7A"/>
    <w:rsid w:val="008A47B5"/>
    <w:rsid w:val="008B0AA9"/>
    <w:rsid w:val="008B36A4"/>
    <w:rsid w:val="008B4D6A"/>
    <w:rsid w:val="008B5D41"/>
    <w:rsid w:val="008B6107"/>
    <w:rsid w:val="008C2C40"/>
    <w:rsid w:val="008C3B5A"/>
    <w:rsid w:val="008C5617"/>
    <w:rsid w:val="008C6137"/>
    <w:rsid w:val="008D7CD3"/>
    <w:rsid w:val="008E30D0"/>
    <w:rsid w:val="008E4454"/>
    <w:rsid w:val="008E669F"/>
    <w:rsid w:val="008F3E31"/>
    <w:rsid w:val="00903B20"/>
    <w:rsid w:val="00903DFF"/>
    <w:rsid w:val="009040F6"/>
    <w:rsid w:val="0090420A"/>
    <w:rsid w:val="0090685C"/>
    <w:rsid w:val="0091419B"/>
    <w:rsid w:val="00923516"/>
    <w:rsid w:val="00932F7F"/>
    <w:rsid w:val="0094246D"/>
    <w:rsid w:val="00954B05"/>
    <w:rsid w:val="00954FF7"/>
    <w:rsid w:val="00955277"/>
    <w:rsid w:val="0095698C"/>
    <w:rsid w:val="00956DA4"/>
    <w:rsid w:val="0096021E"/>
    <w:rsid w:val="009603D6"/>
    <w:rsid w:val="00960614"/>
    <w:rsid w:val="00961001"/>
    <w:rsid w:val="00961E12"/>
    <w:rsid w:val="00962FB9"/>
    <w:rsid w:val="0096664F"/>
    <w:rsid w:val="009713C7"/>
    <w:rsid w:val="00973B2A"/>
    <w:rsid w:val="00981D8C"/>
    <w:rsid w:val="0098285F"/>
    <w:rsid w:val="00982B9B"/>
    <w:rsid w:val="0098538E"/>
    <w:rsid w:val="009859CC"/>
    <w:rsid w:val="00990923"/>
    <w:rsid w:val="00995118"/>
    <w:rsid w:val="00997CC3"/>
    <w:rsid w:val="009A0727"/>
    <w:rsid w:val="009C1B59"/>
    <w:rsid w:val="009C40D4"/>
    <w:rsid w:val="009C6B65"/>
    <w:rsid w:val="009D089E"/>
    <w:rsid w:val="009D4219"/>
    <w:rsid w:val="009D77C4"/>
    <w:rsid w:val="009D7C06"/>
    <w:rsid w:val="009E1E8E"/>
    <w:rsid w:val="009E7582"/>
    <w:rsid w:val="009E7839"/>
    <w:rsid w:val="009F07B7"/>
    <w:rsid w:val="00A24FD0"/>
    <w:rsid w:val="00A251FE"/>
    <w:rsid w:val="00A2590C"/>
    <w:rsid w:val="00A30317"/>
    <w:rsid w:val="00A322AC"/>
    <w:rsid w:val="00A349BC"/>
    <w:rsid w:val="00A3655A"/>
    <w:rsid w:val="00A3728C"/>
    <w:rsid w:val="00A3749F"/>
    <w:rsid w:val="00A4155A"/>
    <w:rsid w:val="00A52FE6"/>
    <w:rsid w:val="00A53F15"/>
    <w:rsid w:val="00A61CE7"/>
    <w:rsid w:val="00A64DA6"/>
    <w:rsid w:val="00A7079A"/>
    <w:rsid w:val="00A749AB"/>
    <w:rsid w:val="00A81096"/>
    <w:rsid w:val="00A8517C"/>
    <w:rsid w:val="00A871D3"/>
    <w:rsid w:val="00A87BC5"/>
    <w:rsid w:val="00A90424"/>
    <w:rsid w:val="00A96D11"/>
    <w:rsid w:val="00AA6066"/>
    <w:rsid w:val="00AB3364"/>
    <w:rsid w:val="00AC5E9B"/>
    <w:rsid w:val="00AD0F24"/>
    <w:rsid w:val="00AD4068"/>
    <w:rsid w:val="00AE15B2"/>
    <w:rsid w:val="00AF4FBA"/>
    <w:rsid w:val="00AF5E35"/>
    <w:rsid w:val="00AF7273"/>
    <w:rsid w:val="00B0015C"/>
    <w:rsid w:val="00B02522"/>
    <w:rsid w:val="00B02784"/>
    <w:rsid w:val="00B03153"/>
    <w:rsid w:val="00B05837"/>
    <w:rsid w:val="00B1178C"/>
    <w:rsid w:val="00B1440F"/>
    <w:rsid w:val="00B162F1"/>
    <w:rsid w:val="00B25D1A"/>
    <w:rsid w:val="00B2631C"/>
    <w:rsid w:val="00B35935"/>
    <w:rsid w:val="00B41A02"/>
    <w:rsid w:val="00B421D6"/>
    <w:rsid w:val="00B45E2A"/>
    <w:rsid w:val="00B47408"/>
    <w:rsid w:val="00B47B2B"/>
    <w:rsid w:val="00B53CB6"/>
    <w:rsid w:val="00B550DE"/>
    <w:rsid w:val="00B565FA"/>
    <w:rsid w:val="00B635F6"/>
    <w:rsid w:val="00B63F34"/>
    <w:rsid w:val="00B64F53"/>
    <w:rsid w:val="00B678CE"/>
    <w:rsid w:val="00B728A2"/>
    <w:rsid w:val="00B73AC8"/>
    <w:rsid w:val="00B741DD"/>
    <w:rsid w:val="00B748CA"/>
    <w:rsid w:val="00B81074"/>
    <w:rsid w:val="00B83D13"/>
    <w:rsid w:val="00B84684"/>
    <w:rsid w:val="00B85205"/>
    <w:rsid w:val="00B91CCD"/>
    <w:rsid w:val="00BA0A77"/>
    <w:rsid w:val="00BA2CB5"/>
    <w:rsid w:val="00BA3504"/>
    <w:rsid w:val="00BB6DB6"/>
    <w:rsid w:val="00BC2B70"/>
    <w:rsid w:val="00BC4151"/>
    <w:rsid w:val="00BD03BA"/>
    <w:rsid w:val="00BD06FD"/>
    <w:rsid w:val="00BD3E40"/>
    <w:rsid w:val="00BD5DA4"/>
    <w:rsid w:val="00BE1B62"/>
    <w:rsid w:val="00BE2D8C"/>
    <w:rsid w:val="00BE7B9E"/>
    <w:rsid w:val="00BF1542"/>
    <w:rsid w:val="00BF3EB9"/>
    <w:rsid w:val="00BF6EB6"/>
    <w:rsid w:val="00C00D8B"/>
    <w:rsid w:val="00C012CF"/>
    <w:rsid w:val="00C02783"/>
    <w:rsid w:val="00C04EF2"/>
    <w:rsid w:val="00C16A17"/>
    <w:rsid w:val="00C2050A"/>
    <w:rsid w:val="00C21426"/>
    <w:rsid w:val="00C26B49"/>
    <w:rsid w:val="00C34D49"/>
    <w:rsid w:val="00C46F1E"/>
    <w:rsid w:val="00C50583"/>
    <w:rsid w:val="00C540C3"/>
    <w:rsid w:val="00C5531C"/>
    <w:rsid w:val="00C61B8A"/>
    <w:rsid w:val="00C61CA5"/>
    <w:rsid w:val="00C646F4"/>
    <w:rsid w:val="00C71081"/>
    <w:rsid w:val="00C71156"/>
    <w:rsid w:val="00C7370F"/>
    <w:rsid w:val="00C7498C"/>
    <w:rsid w:val="00C80384"/>
    <w:rsid w:val="00C80781"/>
    <w:rsid w:val="00C84B88"/>
    <w:rsid w:val="00C9211D"/>
    <w:rsid w:val="00C957FD"/>
    <w:rsid w:val="00C96192"/>
    <w:rsid w:val="00C968E7"/>
    <w:rsid w:val="00CA273E"/>
    <w:rsid w:val="00CA366E"/>
    <w:rsid w:val="00CA5A2C"/>
    <w:rsid w:val="00CB3D01"/>
    <w:rsid w:val="00CB6B2A"/>
    <w:rsid w:val="00CC2168"/>
    <w:rsid w:val="00CC609B"/>
    <w:rsid w:val="00CD20EE"/>
    <w:rsid w:val="00CD5B0E"/>
    <w:rsid w:val="00CD6818"/>
    <w:rsid w:val="00CD7168"/>
    <w:rsid w:val="00CE266A"/>
    <w:rsid w:val="00CF2A99"/>
    <w:rsid w:val="00CF2AEC"/>
    <w:rsid w:val="00CF2CFD"/>
    <w:rsid w:val="00CF3894"/>
    <w:rsid w:val="00CF3C29"/>
    <w:rsid w:val="00D01520"/>
    <w:rsid w:val="00D05624"/>
    <w:rsid w:val="00D13CFF"/>
    <w:rsid w:val="00D151B5"/>
    <w:rsid w:val="00D159D5"/>
    <w:rsid w:val="00D15E28"/>
    <w:rsid w:val="00D16940"/>
    <w:rsid w:val="00D20C88"/>
    <w:rsid w:val="00D21A40"/>
    <w:rsid w:val="00D22F57"/>
    <w:rsid w:val="00D27002"/>
    <w:rsid w:val="00D2798D"/>
    <w:rsid w:val="00D46405"/>
    <w:rsid w:val="00D51EE2"/>
    <w:rsid w:val="00D522E6"/>
    <w:rsid w:val="00D5386A"/>
    <w:rsid w:val="00D60321"/>
    <w:rsid w:val="00D64DD1"/>
    <w:rsid w:val="00D67504"/>
    <w:rsid w:val="00D72037"/>
    <w:rsid w:val="00D7456D"/>
    <w:rsid w:val="00D7518B"/>
    <w:rsid w:val="00D83BA2"/>
    <w:rsid w:val="00D86DD3"/>
    <w:rsid w:val="00D87FBD"/>
    <w:rsid w:val="00DA0771"/>
    <w:rsid w:val="00DA0FC5"/>
    <w:rsid w:val="00DA2A94"/>
    <w:rsid w:val="00DA6D43"/>
    <w:rsid w:val="00DA76BA"/>
    <w:rsid w:val="00DA7E72"/>
    <w:rsid w:val="00DB251E"/>
    <w:rsid w:val="00DB2BCD"/>
    <w:rsid w:val="00DB2EF6"/>
    <w:rsid w:val="00DB3BB2"/>
    <w:rsid w:val="00DB6DBD"/>
    <w:rsid w:val="00DC11D4"/>
    <w:rsid w:val="00DD2402"/>
    <w:rsid w:val="00DD59E0"/>
    <w:rsid w:val="00DE2C15"/>
    <w:rsid w:val="00DE2DF2"/>
    <w:rsid w:val="00DE69A2"/>
    <w:rsid w:val="00DE7070"/>
    <w:rsid w:val="00DF3C7D"/>
    <w:rsid w:val="00DF3E8C"/>
    <w:rsid w:val="00E04D0D"/>
    <w:rsid w:val="00E06372"/>
    <w:rsid w:val="00E114A8"/>
    <w:rsid w:val="00E11E0B"/>
    <w:rsid w:val="00E12439"/>
    <w:rsid w:val="00E1592C"/>
    <w:rsid w:val="00E30806"/>
    <w:rsid w:val="00E3395B"/>
    <w:rsid w:val="00E347D4"/>
    <w:rsid w:val="00E361FD"/>
    <w:rsid w:val="00E465DC"/>
    <w:rsid w:val="00E50DAF"/>
    <w:rsid w:val="00E51599"/>
    <w:rsid w:val="00E56BF1"/>
    <w:rsid w:val="00E609D5"/>
    <w:rsid w:val="00E62892"/>
    <w:rsid w:val="00E628C0"/>
    <w:rsid w:val="00E6436B"/>
    <w:rsid w:val="00E64490"/>
    <w:rsid w:val="00E67BEE"/>
    <w:rsid w:val="00E67D7C"/>
    <w:rsid w:val="00E73055"/>
    <w:rsid w:val="00E75D21"/>
    <w:rsid w:val="00E764EA"/>
    <w:rsid w:val="00E7762A"/>
    <w:rsid w:val="00E8023B"/>
    <w:rsid w:val="00E80747"/>
    <w:rsid w:val="00E86A8D"/>
    <w:rsid w:val="00E949E3"/>
    <w:rsid w:val="00EA1D51"/>
    <w:rsid w:val="00EB02FB"/>
    <w:rsid w:val="00EB0F2D"/>
    <w:rsid w:val="00EB75B4"/>
    <w:rsid w:val="00EC17DA"/>
    <w:rsid w:val="00EC1FCB"/>
    <w:rsid w:val="00EC2CB5"/>
    <w:rsid w:val="00EC38F0"/>
    <w:rsid w:val="00EC4B45"/>
    <w:rsid w:val="00ED7898"/>
    <w:rsid w:val="00EE010D"/>
    <w:rsid w:val="00EE3C00"/>
    <w:rsid w:val="00EE3FC6"/>
    <w:rsid w:val="00EE616C"/>
    <w:rsid w:val="00EF4D1E"/>
    <w:rsid w:val="00F00D79"/>
    <w:rsid w:val="00F01FD3"/>
    <w:rsid w:val="00F020E2"/>
    <w:rsid w:val="00F04D71"/>
    <w:rsid w:val="00F152D0"/>
    <w:rsid w:val="00F15935"/>
    <w:rsid w:val="00F177D8"/>
    <w:rsid w:val="00F273BC"/>
    <w:rsid w:val="00F41469"/>
    <w:rsid w:val="00F42DC2"/>
    <w:rsid w:val="00F50AF6"/>
    <w:rsid w:val="00F5267D"/>
    <w:rsid w:val="00F618E3"/>
    <w:rsid w:val="00F61A8A"/>
    <w:rsid w:val="00F6582A"/>
    <w:rsid w:val="00F74A82"/>
    <w:rsid w:val="00F7592D"/>
    <w:rsid w:val="00F76630"/>
    <w:rsid w:val="00F833F8"/>
    <w:rsid w:val="00F85FE2"/>
    <w:rsid w:val="00F9108D"/>
    <w:rsid w:val="00F92BFF"/>
    <w:rsid w:val="00F94019"/>
    <w:rsid w:val="00F941BB"/>
    <w:rsid w:val="00F97648"/>
    <w:rsid w:val="00FA68B0"/>
    <w:rsid w:val="00FA74BC"/>
    <w:rsid w:val="00FB093E"/>
    <w:rsid w:val="00FB1920"/>
    <w:rsid w:val="00FB1D3B"/>
    <w:rsid w:val="00FB7217"/>
    <w:rsid w:val="00FC4222"/>
    <w:rsid w:val="00FC4F16"/>
    <w:rsid w:val="00FC58AF"/>
    <w:rsid w:val="00FD0A65"/>
    <w:rsid w:val="00FD394C"/>
    <w:rsid w:val="00FD6AC6"/>
    <w:rsid w:val="00FE2814"/>
    <w:rsid w:val="00FE35D7"/>
    <w:rsid w:val="00FE57BA"/>
    <w:rsid w:val="00FE580F"/>
    <w:rsid w:val="00FF02E4"/>
    <w:rsid w:val="00FF1F0D"/>
    <w:rsid w:val="00FF2607"/>
    <w:rsid w:val="00FF6128"/>
    <w:rsid w:val="00FF76C8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/>
    <o:shapelayout v:ext="edit">
      <o:idmap v:ext="edit" data="1"/>
      <o:rules v:ext="edit">
        <o:r id="V:Rule1" type="connector" idref="#_x0000_s1107"/>
        <o:r id="V:Rule2" type="connector" idref="#Прямая со стрелкой 84"/>
        <o:r id="V:Rule3" type="connector" idref="#Прямая со стрелкой 75"/>
        <o:r id="V:Rule4" type="connector" idref="#Прямая со стрелкой 14"/>
        <o:r id="V:Rule5" type="connector" idref="#Прямая со стрелкой 8"/>
        <o:r id="V:Rule6" type="connector" idref="#Прямая со стрелкой 33"/>
        <o:r id="V:Rule7" type="connector" idref="#AutoShape 115"/>
        <o:r id="V:Rule8" type="connector" idref="#AutoShape 102"/>
        <o:r id="V:Rule9" type="connector" idref="#AutoShape 114"/>
        <o:r id="V:Rule10" type="connector" idref="#AutoShape 101"/>
      </o:rules>
    </o:shapelayout>
  </w:shapeDefaults>
  <w:decimalSymbol w:val=","/>
  <w:listSeparator w:val=";"/>
  <w14:docId w14:val="17F4239B"/>
  <w15:docId w15:val="{27816506-0E1B-4D53-B593-461F6F67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646F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6F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">
    <w:name w:val="Основной текст (3)_"/>
    <w:link w:val="3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46F4"/>
    <w:pPr>
      <w:widowControl w:val="0"/>
      <w:shd w:val="clear" w:color="auto" w:fill="FFFFFF"/>
      <w:spacing w:after="4620" w:line="461" w:lineRule="exact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2">
    <w:name w:val="Основной текст (2)_"/>
    <w:link w:val="21"/>
    <w:uiPriority w:val="99"/>
    <w:rsid w:val="00C646F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646F4"/>
    <w:pPr>
      <w:widowControl w:val="0"/>
      <w:shd w:val="clear" w:color="auto" w:fill="FFFFFF"/>
      <w:spacing w:before="4620" w:after="0" w:line="240" w:lineRule="atLeas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31">
    <w:name w:val="Заголовок №3_"/>
    <w:link w:val="32"/>
    <w:uiPriority w:val="99"/>
    <w:rsid w:val="00C646F4"/>
    <w:rPr>
      <w:spacing w:val="-10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646F4"/>
    <w:pPr>
      <w:widowControl w:val="0"/>
      <w:shd w:val="clear" w:color="auto" w:fill="FFFFFF"/>
      <w:spacing w:after="0" w:line="461" w:lineRule="exact"/>
      <w:jc w:val="both"/>
      <w:outlineLvl w:val="2"/>
    </w:pPr>
    <w:rPr>
      <w:rFonts w:asciiTheme="minorHAnsi" w:eastAsiaTheme="minorHAnsi" w:hAnsiTheme="minorHAnsi" w:cstheme="minorBidi"/>
      <w:spacing w:val="-10"/>
    </w:rPr>
  </w:style>
  <w:style w:type="character" w:customStyle="1" w:styleId="3TimesNewRoman">
    <w:name w:val="Заголовок №3 + Times New Roman"/>
    <w:aliases w:val="13 pt,Интервал 0 pt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C646F4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rsid w:val="00C646F4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646F4"/>
    <w:pPr>
      <w:widowControl w:val="0"/>
      <w:shd w:val="clear" w:color="auto" w:fill="FFFFFF"/>
      <w:spacing w:before="480" w:after="0" w:line="464" w:lineRule="exact"/>
      <w:jc w:val="both"/>
    </w:pPr>
    <w:rPr>
      <w:rFonts w:ascii="Times New Roman" w:eastAsiaTheme="minorHAnsi" w:hAnsi="Times New Roman" w:cstheme="minorBidi"/>
      <w:b/>
      <w:bCs/>
      <w:sz w:val="26"/>
      <w:szCs w:val="26"/>
    </w:rPr>
  </w:style>
  <w:style w:type="character" w:customStyle="1" w:styleId="6ArialUnicodeMS">
    <w:name w:val="Основной текст (6) + Arial Unicode MS"/>
    <w:aliases w:val="11 pt1,Не полужирный,Интервал 0 pt2"/>
    <w:uiPriority w:val="99"/>
    <w:rsid w:val="00C646F4"/>
    <w:rPr>
      <w:rFonts w:ascii="Arial Unicode MS" w:eastAsia="Arial Unicode MS" w:hAnsi="Times New Roman" w:cs="Arial Unicode MS"/>
      <w:b/>
      <w:bCs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C646F4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link w:val="70"/>
    <w:uiPriority w:val="99"/>
    <w:rsid w:val="00C646F4"/>
    <w:rPr>
      <w:spacing w:val="-1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6F4"/>
    <w:pPr>
      <w:widowControl w:val="0"/>
      <w:shd w:val="clear" w:color="auto" w:fill="FFFFFF"/>
      <w:spacing w:after="0" w:line="461" w:lineRule="exact"/>
      <w:jc w:val="both"/>
    </w:pPr>
    <w:rPr>
      <w:rFonts w:asciiTheme="minorHAnsi" w:eastAsiaTheme="minorHAnsi" w:hAnsiTheme="minorHAnsi" w:cstheme="minorBidi"/>
      <w:spacing w:val="-10"/>
    </w:rPr>
  </w:style>
  <w:style w:type="character" w:customStyle="1" w:styleId="7TimesNewRoman">
    <w:name w:val="Основной текст (7) + Times New Roman"/>
    <w:aliases w:val="13 pt3,Интервал 0 pt1"/>
    <w:uiPriority w:val="99"/>
    <w:rsid w:val="00C646F4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 (8)_"/>
    <w:link w:val="80"/>
    <w:uiPriority w:val="99"/>
    <w:rsid w:val="00C646F4"/>
    <w:rPr>
      <w:rFonts w:ascii="Century Gothic" w:hAnsi="Century Gothic" w:cs="Century Gothic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646F4"/>
    <w:pPr>
      <w:widowControl w:val="0"/>
      <w:shd w:val="clear" w:color="auto" w:fill="FFFFFF"/>
      <w:spacing w:after="120" w:line="240" w:lineRule="atLeast"/>
      <w:jc w:val="right"/>
    </w:pPr>
    <w:rPr>
      <w:rFonts w:ascii="Century Gothic" w:eastAsiaTheme="minorHAnsi" w:hAnsi="Century Gothic" w:cs="Century Gothic"/>
    </w:rPr>
  </w:style>
  <w:style w:type="character" w:styleId="a3">
    <w:name w:val="Hyperlink"/>
    <w:uiPriority w:val="99"/>
    <w:rsid w:val="00C646F4"/>
    <w:rPr>
      <w:color w:val="0066CC"/>
      <w:u w:val="single"/>
    </w:rPr>
  </w:style>
  <w:style w:type="paragraph" w:customStyle="1" w:styleId="20">
    <w:name w:val="Основной текст (2)"/>
    <w:basedOn w:val="a"/>
    <w:uiPriority w:val="99"/>
    <w:rsid w:val="00C646F4"/>
    <w:pPr>
      <w:widowControl w:val="0"/>
      <w:shd w:val="clear" w:color="auto" w:fill="FFFFFF"/>
      <w:spacing w:before="4200" w:after="0" w:line="240" w:lineRule="atLeast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210">
    <w:name w:val="Основной текст (2) + Курсив1"/>
    <w:uiPriority w:val="99"/>
    <w:rsid w:val="00C646F4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646F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46F4"/>
    <w:rPr>
      <w:rFonts w:ascii="Courier New" w:eastAsia="Courier New" w:hAnsi="Courier New" w:cs="Times New Roman"/>
      <w:color w:val="000000"/>
      <w:sz w:val="24"/>
      <w:szCs w:val="24"/>
      <w:lang w:eastAsia="ru-RU"/>
    </w:rPr>
  </w:style>
  <w:style w:type="paragraph" w:styleId="a6">
    <w:name w:val="No Spacing"/>
    <w:qFormat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6F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6F4"/>
    <w:rPr>
      <w:rFonts w:ascii="Segoe UI" w:eastAsia="Calibri" w:hAnsi="Segoe U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4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6F4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64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646F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646F4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646F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C646F4"/>
    <w:rPr>
      <w:color w:val="106BBE"/>
    </w:rPr>
  </w:style>
  <w:style w:type="character" w:customStyle="1" w:styleId="ae">
    <w:name w:val="Основной текст_"/>
    <w:link w:val="33"/>
    <w:rsid w:val="00C646F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3">
    <w:name w:val="Основной текст3"/>
    <w:basedOn w:val="a"/>
    <w:link w:val="ae"/>
    <w:rsid w:val="00C646F4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Default">
    <w:name w:val="Default"/>
    <w:rsid w:val="00C646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uiPriority w:val="99"/>
    <w:semiHidden/>
    <w:unhideWhenUsed/>
    <w:rsid w:val="00C646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46F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46F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46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46F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C64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styleId="af6">
    <w:name w:val="Table Grid"/>
    <w:basedOn w:val="a1"/>
    <w:uiPriority w:val="39"/>
    <w:rsid w:val="00C646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7">
    <w:name w:val="FollowedHyperlink"/>
    <w:basedOn w:val="a0"/>
    <w:uiPriority w:val="99"/>
    <w:semiHidden/>
    <w:unhideWhenUsed/>
    <w:rsid w:val="002E2DBE"/>
    <w:rPr>
      <w:color w:val="954F72" w:themeColor="followedHyperlink"/>
      <w:u w:val="single"/>
    </w:rPr>
  </w:style>
  <w:style w:type="character" w:customStyle="1" w:styleId="apple-style-span">
    <w:name w:val="apple-style-span"/>
    <w:basedOn w:val="a0"/>
    <w:rsid w:val="00981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ivo.garant.ru/document?id=72320&amp;sub=0" TargetMode="External"/><Relationship Id="rId39" Type="http://schemas.openxmlformats.org/officeDocument/2006/relationships/hyperlink" Target="http://ivo.garant.ru/document?id=12082530&amp;sub=0" TargetMode="Externa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hyperlink" Target="http://ivo.garant.ru/document?id=2510&amp;sub=0" TargetMode="External"/><Relationship Id="rId42" Type="http://schemas.openxmlformats.org/officeDocument/2006/relationships/hyperlink" Target="http://ivo.garant.ru/document?id=70191410&amp;sub=0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hyperlink" Target="http://www.gosuslugi.ru" TargetMode="External"/><Relationship Id="rId55" Type="http://schemas.openxmlformats.org/officeDocument/2006/relationships/hyperlink" Target="http://www.gosuslugi.ru" TargetMode="External"/><Relationship Id="rId63" Type="http://schemas.openxmlformats.org/officeDocument/2006/relationships/hyperlink" Target="http://www.gosuslugi.ru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openxmlformats.org/officeDocument/2006/relationships/hyperlink" Target="http://ivo.garant.ru/document?id=12081539&amp;sub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chroo.ucoz.ru/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yperlink" Target="consultantplus://offline/ref=5D1D8F52DD2B77CEA7E584CB1422D4B7ED3A919FC9451ECDF544327E2A8DC502B40273F77616E404z0a2G" TargetMode="External"/><Relationship Id="rId37" Type="http://schemas.openxmlformats.org/officeDocument/2006/relationships/hyperlink" Target="http://ivo.garant.ru/document?id=12082530&amp;sub=0" TargetMode="External"/><Relationship Id="rId40" Type="http://schemas.openxmlformats.org/officeDocument/2006/relationships/hyperlink" Target="http://ivo.garant.ru/document?id=12082530&amp;sub=0" TargetMode="External"/><Relationship Id="rId45" Type="http://schemas.openxmlformats.org/officeDocument/2006/relationships/hyperlink" Target="http://ivo.garant.ru/document?id=70191410&amp;sub=0" TargetMode="External"/><Relationship Id="rId53" Type="http://schemas.openxmlformats.org/officeDocument/2006/relationships/hyperlink" Target="http://www.gosuslugi.ru" TargetMode="External"/><Relationship Id="rId58" Type="http://schemas.openxmlformats.org/officeDocument/2006/relationships/hyperlink" Target="http://www.gosuslugi.ru" TargetMode="External"/><Relationship Id="rId6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ivo.garant.ru/document?id=10003670&amp;sub=0" TargetMode="External"/><Relationship Id="rId36" Type="http://schemas.openxmlformats.org/officeDocument/2006/relationships/hyperlink" Target="http://ivo.garant.ru/document?id=12082530&amp;sub=0" TargetMode="External"/><Relationship Id="rId49" Type="http://schemas.openxmlformats.org/officeDocument/2006/relationships/hyperlink" Target="http://www.gosuslugi.ru" TargetMode="External"/><Relationship Id="rId57" Type="http://schemas.openxmlformats.org/officeDocument/2006/relationships/hyperlink" Target="http://www.gosuslugi.ru" TargetMode="External"/><Relationship Id="rId61" Type="http://schemas.openxmlformats.org/officeDocument/2006/relationships/hyperlink" Target="http://www.gosuslugi.ru" TargetMode="External"/><Relationship Id="rId10" Type="http://schemas.openxmlformats.org/officeDocument/2006/relationships/hyperlink" Target="http://edu.orb.ru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yperlink" Target="consultantplus://offline/ref=5D1D8F52DD2B77CEA7E584CB1422D4B7ED3A919FC9451ECDF544327E2A8DC502B40273F77616E404z0a2G" TargetMode="External"/><Relationship Id="rId44" Type="http://schemas.openxmlformats.org/officeDocument/2006/relationships/hyperlink" Target="http://ivo.garant.ru/document?id=70191410&amp;sub=0" TargetMode="External"/><Relationship Id="rId52" Type="http://schemas.openxmlformats.org/officeDocument/2006/relationships/hyperlink" Target="http://www.gosuslugi.ru" TargetMode="External"/><Relationship Id="rId60" Type="http://schemas.openxmlformats.org/officeDocument/2006/relationships/hyperlink" Target="http://www.gosuslugi.ru" TargetMode="External"/><Relationship Id="rId65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ivo.garant.ru/document?id=10064358&amp;sub=0" TargetMode="External"/><Relationship Id="rId30" Type="http://schemas.openxmlformats.org/officeDocument/2006/relationships/hyperlink" Target="consultantplus://offline/ref=6D2F1914A3EF6A65C718BD9A21424AA898E0AC5CBE718836E5700EB391A5A0F20811870DC266D0B7HCVCG" TargetMode="External"/><Relationship Id="rId35" Type="http://schemas.openxmlformats.org/officeDocument/2006/relationships/hyperlink" Target="http://ivo.garant.ru/document?id=78792&amp;sub=0" TargetMode="External"/><Relationship Id="rId43" Type="http://schemas.openxmlformats.org/officeDocument/2006/relationships/hyperlink" Target="http://ivo.garant.ru/document?id=70191410&amp;sub=0" TargetMode="External"/><Relationship Id="rId48" Type="http://schemas.openxmlformats.org/officeDocument/2006/relationships/hyperlink" Target="http://www.gosuslugi.ru" TargetMode="External"/><Relationship Id="rId56" Type="http://schemas.openxmlformats.org/officeDocument/2006/relationships/hyperlink" Target="http://www.gosuslugi.ru" TargetMode="External"/><Relationship Id="rId64" Type="http://schemas.openxmlformats.org/officeDocument/2006/relationships/hyperlink" Target="http://www.gosuslugi.ru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ivo.garant.ru/document?id=72320&amp;sub=0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ivo.garant.ru/document?id=85213&amp;sub=0" TargetMode="External"/><Relationship Id="rId33" Type="http://schemas.openxmlformats.org/officeDocument/2006/relationships/hyperlink" Target="http://ivo.garant.ru/document?id=10000845&amp;sub=0" TargetMode="External"/><Relationship Id="rId38" Type="http://schemas.openxmlformats.org/officeDocument/2006/relationships/hyperlink" Target="http://ivo.garant.ru/document?id=12082530&amp;sub=0" TargetMode="External"/><Relationship Id="rId46" Type="http://schemas.openxmlformats.org/officeDocument/2006/relationships/hyperlink" Target="http://ivo.garant.ru/document?id=70191410&amp;sub=0" TargetMode="External"/><Relationship Id="rId59" Type="http://schemas.openxmlformats.org/officeDocument/2006/relationships/hyperlink" Target="http://www.gosuslugi.ru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41" Type="http://schemas.openxmlformats.org/officeDocument/2006/relationships/hyperlink" Target="http://ivo.garant.ru/document?id=12082530&amp;sub=0" TargetMode="External"/><Relationship Id="rId54" Type="http://schemas.openxmlformats.org/officeDocument/2006/relationships/hyperlink" Target="http://www.gosuslugi.ru" TargetMode="External"/><Relationship Id="rId6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4BE8D-EA93-48AE-A9ED-F6235FCA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25986</Words>
  <Characters>148124</Characters>
  <Application>Microsoft Office Word</Application>
  <DocSecurity>0</DocSecurity>
  <Lines>1234</Lines>
  <Paragraphs>347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Петроченкова</dc:creator>
  <cp:lastModifiedBy>Пользователь Windows</cp:lastModifiedBy>
  <cp:revision>50</cp:revision>
  <cp:lastPrinted>2019-11-08T05:06:00Z</cp:lastPrinted>
  <dcterms:created xsi:type="dcterms:W3CDTF">2018-09-20T09:54:00Z</dcterms:created>
  <dcterms:modified xsi:type="dcterms:W3CDTF">2019-11-11T09:37:00Z</dcterms:modified>
</cp:coreProperties>
</file>